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0" w:rsidRDefault="00B67B4E" w:rsidP="00DD0140">
      <w:p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73/10, 121/12, 18/15, 96/15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92/16 и 104/16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B572A5" w:rsidRDefault="00B67B4E" w:rsidP="00DD0140">
      <w:p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D0140" w:rsidRDefault="00DD0140" w:rsidP="00DD0140">
      <w:pPr>
        <w:spacing w:after="0" w:line="240" w:lineRule="auto"/>
      </w:pPr>
    </w:p>
    <w:p w:rsidR="00B572A5" w:rsidRDefault="00B67B4E" w:rsidP="00DD0140">
      <w:pPr>
        <w:spacing w:after="0" w:line="240" w:lineRule="auto"/>
        <w:jc w:val="center"/>
      </w:pPr>
      <w:r>
        <w:rPr>
          <w:b/>
          <w:color w:val="000000"/>
        </w:rPr>
        <w:t>ПРАВИЛНИК</w:t>
      </w:r>
    </w:p>
    <w:p w:rsidR="00B572A5" w:rsidRDefault="00B67B4E" w:rsidP="00DD0140">
      <w:pPr>
        <w:spacing w:after="0" w:line="240" w:lineRule="auto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намени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прегледима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чамаца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пловећих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плутајућих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објеката</w:t>
      </w:r>
      <w:proofErr w:type="spellEnd"/>
    </w:p>
    <w:p w:rsidR="00B572A5" w:rsidRDefault="00B67B4E" w:rsidP="00DD0140">
      <w:pPr>
        <w:spacing w:after="0" w:line="240" w:lineRule="auto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новембра</w:t>
      </w:r>
      <w:proofErr w:type="spellEnd"/>
      <w:proofErr w:type="gramEnd"/>
      <w:r>
        <w:rPr>
          <w:color w:val="000000"/>
        </w:rPr>
        <w:t xml:space="preserve"> 2017.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Поједини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значењe</w:t>
      </w:r>
      <w:proofErr w:type="spellEnd"/>
      <w:r>
        <w:rPr>
          <w:color w:val="000000"/>
        </w:rPr>
        <w:t>:</w:t>
      </w:r>
    </w:p>
    <w:p w:rsidR="00B572A5" w:rsidRDefault="00B67B4E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чамац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превоз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риболов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тегљење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потискивање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скеле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намена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чамац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чамац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пловеће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спојена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пловило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рекреацију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2,5 m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24 m,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погона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плутајући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плутајући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плутајући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надградње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B572A5" w:rsidRDefault="00B67B4E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чамци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погона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lastRenderedPageBreak/>
        <w:t xml:space="preserve">2) </w:t>
      </w:r>
      <w:proofErr w:type="spellStart"/>
      <w:proofErr w:type="gramStart"/>
      <w:r>
        <w:rPr>
          <w:color w:val="000000"/>
        </w:rPr>
        <w:t>чамци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погоном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чамци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погона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чамци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погоном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скутери</w:t>
      </w:r>
      <w:proofErr w:type="spellEnd"/>
      <w:proofErr w:type="gram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надградње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B572A5" w:rsidRDefault="00B67B4E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плутајући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кућице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плутајући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кућицом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Чамци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разврставају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у:</w:t>
      </w:r>
    </w:p>
    <w:p w:rsidR="00B572A5" w:rsidRDefault="00B67B4E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чамце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чамце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чамце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Плутајући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разврставају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у:</w:t>
      </w:r>
    </w:p>
    <w:p w:rsidR="00B572A5" w:rsidRDefault="00B67B4E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плутајуће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плутајуће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плутајуће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прегледи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>).</w:t>
      </w:r>
    </w:p>
    <w:p w:rsidR="00B572A5" w:rsidRDefault="00B67B4E">
      <w:pPr>
        <w:spacing w:after="150"/>
      </w:pPr>
      <w:proofErr w:type="spellStart"/>
      <w:proofErr w:type="gram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прегледе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рекреацију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пловидба</w:t>
      </w:r>
      <w:proofErr w:type="spellEnd"/>
      <w:r>
        <w:rPr>
          <w:color w:val="000000"/>
        </w:rPr>
        <w:t>.</w:t>
      </w:r>
      <w:proofErr w:type="gramEnd"/>
    </w:p>
    <w:p w:rsidR="00B572A5" w:rsidRDefault="00B67B4E">
      <w:pPr>
        <w:spacing w:after="150"/>
      </w:pP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капетанија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Прегледом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проверава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трупа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надградње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стабилитета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надвођа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сидреног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кормиларског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погонског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инсталација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својстава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Прегледи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редовни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ванредни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B572A5" w:rsidRDefault="00B67B4E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сваки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проширују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>;</w:t>
      </w:r>
    </w:p>
    <w:p w:rsidR="00B572A5" w:rsidRDefault="00B67B4E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сваки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конструкционе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планираним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градњи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усаглашености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декларацију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усаглашености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рекреацију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водомлазни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3.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трупа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уписник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B572A5" w:rsidRDefault="00B67B4E" w:rsidP="00DD0140">
      <w:pPr>
        <w:spacing w:after="0" w:line="240" w:lineRule="auto"/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>:</w:t>
      </w:r>
      <w:bookmarkStart w:id="0" w:name="_GoBack"/>
      <w:bookmarkEnd w:id="0"/>
    </w:p>
    <w:p w:rsidR="00B572A5" w:rsidRDefault="00B67B4E" w:rsidP="00DD0140">
      <w:pPr>
        <w:spacing w:after="0" w:line="240" w:lineRule="auto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>;</w:t>
      </w:r>
    </w:p>
    <w:p w:rsidR="00B572A5" w:rsidRDefault="00B67B4E" w:rsidP="00DD0140">
      <w:pPr>
        <w:spacing w:after="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конструкције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трупа</w:t>
      </w:r>
      <w:proofErr w:type="spellEnd"/>
      <w:r>
        <w:rPr>
          <w:color w:val="000000"/>
        </w:rPr>
        <w:t>;</w:t>
      </w:r>
    </w:p>
    <w:p w:rsidR="00B572A5" w:rsidRDefault="00B67B4E" w:rsidP="00DD0140">
      <w:pPr>
        <w:spacing w:after="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пловних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својстава</w:t>
      </w:r>
      <w:proofErr w:type="spellEnd"/>
      <w:r>
        <w:rPr>
          <w:color w:val="000000"/>
        </w:rPr>
        <w:t>;</w:t>
      </w:r>
    </w:p>
    <w:p w:rsidR="00B572A5" w:rsidRDefault="00B67B4E" w:rsidP="00DD0140">
      <w:pPr>
        <w:spacing w:after="0" w:line="240" w:lineRule="auto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рада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.</w:t>
      </w:r>
    </w:p>
    <w:p w:rsidR="00B572A5" w:rsidRDefault="00B67B4E" w:rsidP="00DD0140">
      <w:pPr>
        <w:spacing w:after="0" w:line="240" w:lineRule="auto"/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сувом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Редовним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погонских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Редовном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lastRenderedPageBreak/>
        <w:t>Редовни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сувом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Ванредни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хаварије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недостатка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преправке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адаптације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уписник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инспектор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посумња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пловидбеној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дозволи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Ванредни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сувом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Редовни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разоноду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Редовни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Редовни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најраније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плутајућег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издаje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прегледу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>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постројења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28/96).</w:t>
      </w:r>
    </w:p>
    <w:p w:rsidR="00B572A5" w:rsidRDefault="00B67B4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:rsidR="00B572A5" w:rsidRDefault="00B67B4E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B572A5" w:rsidRDefault="00B67B4E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110-00-140/2017-06</w:t>
      </w:r>
    </w:p>
    <w:p w:rsidR="00B572A5" w:rsidRDefault="00B67B4E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30.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B572A5" w:rsidRDefault="00B67B4E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B572A5" w:rsidRDefault="00B67B4E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B572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A5"/>
    <w:rsid w:val="00B572A5"/>
    <w:rsid w:val="00B67B4E"/>
    <w:rsid w:val="00D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808B"/>
  <w15:docId w15:val="{CDCB88D9-009A-4680-B08F-B36A44C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2018-01-16T08:23:00Z</dcterms:created>
  <dcterms:modified xsi:type="dcterms:W3CDTF">2018-01-16T09:07:00Z</dcterms:modified>
</cp:coreProperties>
</file>