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CF" w:rsidRDefault="009652A7">
      <w:pPr>
        <w:spacing w:after="150"/>
        <w:jc w:val="center"/>
      </w:pPr>
      <w:r>
        <w:rPr>
          <w:b/>
          <w:color w:val="000000"/>
        </w:rPr>
        <w:t> </w:t>
      </w:r>
    </w:p>
    <w:p w:rsidR="00F93CCF" w:rsidRPr="00AF5055" w:rsidRDefault="009652A7" w:rsidP="00AF5055">
      <w:pPr>
        <w:spacing w:after="150"/>
        <w:jc w:val="both"/>
      </w:pPr>
      <w:proofErr w:type="spellStart"/>
      <w:r w:rsidRPr="00AF5055">
        <w:rPr>
          <w:color w:val="000000"/>
        </w:rPr>
        <w:t>На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основу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члана</w:t>
      </w:r>
      <w:proofErr w:type="spellEnd"/>
      <w:r w:rsidRPr="00AF5055">
        <w:rPr>
          <w:color w:val="000000"/>
        </w:rPr>
        <w:t xml:space="preserve"> 214. </w:t>
      </w:r>
      <w:proofErr w:type="spellStart"/>
      <w:r w:rsidRPr="00AF5055">
        <w:rPr>
          <w:color w:val="000000"/>
        </w:rPr>
        <w:t>став</w:t>
      </w:r>
      <w:proofErr w:type="spellEnd"/>
      <w:r w:rsidRPr="00AF5055">
        <w:rPr>
          <w:color w:val="000000"/>
        </w:rPr>
        <w:t xml:space="preserve"> 6. </w:t>
      </w:r>
      <w:proofErr w:type="spellStart"/>
      <w:r w:rsidRPr="00AF5055">
        <w:rPr>
          <w:color w:val="000000"/>
        </w:rPr>
        <w:t>Закона</w:t>
      </w:r>
      <w:proofErr w:type="spellEnd"/>
      <w:r w:rsidRPr="00AF5055">
        <w:rPr>
          <w:color w:val="000000"/>
        </w:rPr>
        <w:t xml:space="preserve"> о </w:t>
      </w:r>
      <w:proofErr w:type="spellStart"/>
      <w:r w:rsidRPr="00AF5055">
        <w:rPr>
          <w:color w:val="000000"/>
        </w:rPr>
        <w:t>пловидби</w:t>
      </w:r>
      <w:proofErr w:type="spellEnd"/>
      <w:r w:rsidRPr="00AF5055">
        <w:rPr>
          <w:color w:val="000000"/>
        </w:rPr>
        <w:t xml:space="preserve"> и </w:t>
      </w:r>
      <w:proofErr w:type="spellStart"/>
      <w:r w:rsidRPr="00AF5055">
        <w:rPr>
          <w:color w:val="000000"/>
        </w:rPr>
        <w:t>лукама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на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унутрашњим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водама</w:t>
      </w:r>
      <w:proofErr w:type="spellEnd"/>
      <w:r w:rsidRPr="00AF5055">
        <w:rPr>
          <w:color w:val="000000"/>
        </w:rPr>
        <w:t xml:space="preserve"> („</w:t>
      </w:r>
      <w:proofErr w:type="spellStart"/>
      <w:r w:rsidRPr="00AF5055">
        <w:rPr>
          <w:color w:val="000000"/>
        </w:rPr>
        <w:t>Службени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гласник</w:t>
      </w:r>
      <w:proofErr w:type="spellEnd"/>
      <w:r w:rsidRPr="00AF5055">
        <w:rPr>
          <w:color w:val="000000"/>
        </w:rPr>
        <w:t xml:space="preserve"> РС”, </w:t>
      </w:r>
      <w:proofErr w:type="spellStart"/>
      <w:r w:rsidRPr="00AF5055">
        <w:rPr>
          <w:color w:val="000000"/>
        </w:rPr>
        <w:t>бр</w:t>
      </w:r>
      <w:proofErr w:type="spellEnd"/>
      <w:r w:rsidRPr="00AF5055">
        <w:rPr>
          <w:color w:val="000000"/>
        </w:rPr>
        <w:t xml:space="preserve">. 73/10 и 121/12) и </w:t>
      </w:r>
      <w:proofErr w:type="spellStart"/>
      <w:r w:rsidRPr="00AF5055">
        <w:rPr>
          <w:color w:val="000000"/>
        </w:rPr>
        <w:t>члана</w:t>
      </w:r>
      <w:proofErr w:type="spellEnd"/>
      <w:r w:rsidRPr="00AF5055">
        <w:rPr>
          <w:color w:val="000000"/>
        </w:rPr>
        <w:t xml:space="preserve"> 42. </w:t>
      </w:r>
      <w:proofErr w:type="spellStart"/>
      <w:r w:rsidRPr="00AF5055">
        <w:rPr>
          <w:color w:val="000000"/>
        </w:rPr>
        <w:t>став</w:t>
      </w:r>
      <w:proofErr w:type="spellEnd"/>
      <w:r w:rsidRPr="00AF5055">
        <w:rPr>
          <w:color w:val="000000"/>
        </w:rPr>
        <w:t xml:space="preserve"> 1. </w:t>
      </w:r>
      <w:proofErr w:type="spellStart"/>
      <w:r w:rsidRPr="00AF5055">
        <w:rPr>
          <w:color w:val="000000"/>
        </w:rPr>
        <w:t>Закона</w:t>
      </w:r>
      <w:proofErr w:type="spellEnd"/>
      <w:r w:rsidRPr="00AF5055">
        <w:rPr>
          <w:color w:val="000000"/>
        </w:rPr>
        <w:t xml:space="preserve"> о </w:t>
      </w:r>
      <w:proofErr w:type="spellStart"/>
      <w:r w:rsidRPr="00AF5055">
        <w:rPr>
          <w:color w:val="000000"/>
        </w:rPr>
        <w:t>Влади</w:t>
      </w:r>
      <w:proofErr w:type="spellEnd"/>
      <w:r w:rsidRPr="00AF5055">
        <w:rPr>
          <w:color w:val="000000"/>
        </w:rPr>
        <w:t xml:space="preserve"> („</w:t>
      </w:r>
      <w:proofErr w:type="spellStart"/>
      <w:r w:rsidRPr="00AF5055">
        <w:rPr>
          <w:color w:val="000000"/>
        </w:rPr>
        <w:t>Службени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гласник</w:t>
      </w:r>
      <w:proofErr w:type="spellEnd"/>
      <w:r w:rsidRPr="00AF5055">
        <w:rPr>
          <w:color w:val="000000"/>
        </w:rPr>
        <w:t xml:space="preserve"> РС”, </w:t>
      </w:r>
      <w:proofErr w:type="spellStart"/>
      <w:r w:rsidRPr="00AF5055">
        <w:rPr>
          <w:color w:val="000000"/>
        </w:rPr>
        <w:t>бр</w:t>
      </w:r>
      <w:proofErr w:type="spellEnd"/>
      <w:r w:rsidRPr="00AF5055">
        <w:rPr>
          <w:color w:val="000000"/>
        </w:rPr>
        <w:t xml:space="preserve">. 55/05, 71/05 – </w:t>
      </w:r>
      <w:proofErr w:type="spellStart"/>
      <w:r w:rsidRPr="00AF5055">
        <w:rPr>
          <w:color w:val="000000"/>
        </w:rPr>
        <w:t>исправка</w:t>
      </w:r>
      <w:proofErr w:type="spellEnd"/>
      <w:r w:rsidRPr="00AF5055">
        <w:rPr>
          <w:color w:val="000000"/>
        </w:rPr>
        <w:t>, 101/07, 65/08, 16/11, 68/12 – УС, 72/12, 7/14 – УС и 44/14),</w:t>
      </w:r>
      <w:bookmarkStart w:id="0" w:name="_GoBack"/>
      <w:bookmarkEnd w:id="0"/>
    </w:p>
    <w:p w:rsidR="00F93CCF" w:rsidRPr="00AF5055" w:rsidRDefault="009652A7">
      <w:pPr>
        <w:spacing w:after="150"/>
      </w:pPr>
      <w:proofErr w:type="spellStart"/>
      <w:r w:rsidRPr="00AF5055">
        <w:rPr>
          <w:color w:val="000000"/>
        </w:rPr>
        <w:t>Влада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доноси</w:t>
      </w:r>
      <w:proofErr w:type="spellEnd"/>
    </w:p>
    <w:p w:rsidR="00F93CCF" w:rsidRPr="00AF5055" w:rsidRDefault="009652A7">
      <w:pPr>
        <w:spacing w:after="150"/>
      </w:pPr>
      <w:r w:rsidRPr="00AF5055">
        <w:rPr>
          <w:color w:val="000000"/>
        </w:rPr>
        <w:t> </w:t>
      </w:r>
    </w:p>
    <w:p w:rsidR="00F93CCF" w:rsidRPr="00AF5055" w:rsidRDefault="009652A7">
      <w:pPr>
        <w:spacing w:after="225"/>
        <w:jc w:val="center"/>
      </w:pPr>
      <w:r w:rsidRPr="00AF5055">
        <w:rPr>
          <w:color w:val="000000"/>
        </w:rPr>
        <w:t>УРЕДБУ</w:t>
      </w:r>
    </w:p>
    <w:p w:rsidR="00F93CCF" w:rsidRPr="00AF5055" w:rsidRDefault="009652A7">
      <w:pPr>
        <w:spacing w:after="150"/>
        <w:jc w:val="center"/>
      </w:pPr>
      <w:r w:rsidRPr="00AF5055">
        <w:rPr>
          <w:color w:val="000000"/>
        </w:rPr>
        <w:t xml:space="preserve">о </w:t>
      </w:r>
      <w:proofErr w:type="spellStart"/>
      <w:r w:rsidRPr="00AF5055">
        <w:rPr>
          <w:color w:val="000000"/>
        </w:rPr>
        <w:t>утврђивању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лучког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подручја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путничког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пристаништа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отвореног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за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међународни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саобраћај</w:t>
      </w:r>
      <w:proofErr w:type="spellEnd"/>
      <w:r w:rsidRPr="00AF5055">
        <w:rPr>
          <w:color w:val="000000"/>
        </w:rPr>
        <w:t xml:space="preserve"> у </w:t>
      </w:r>
      <w:proofErr w:type="spellStart"/>
      <w:r w:rsidRPr="00AF5055">
        <w:rPr>
          <w:color w:val="000000"/>
        </w:rPr>
        <w:t>градској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општини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Земун</w:t>
      </w:r>
      <w:proofErr w:type="spellEnd"/>
      <w:r w:rsidRPr="00AF5055">
        <w:rPr>
          <w:color w:val="000000"/>
        </w:rPr>
        <w:t xml:space="preserve">, </w:t>
      </w:r>
      <w:proofErr w:type="spellStart"/>
      <w:r w:rsidRPr="00AF5055">
        <w:rPr>
          <w:color w:val="000000"/>
        </w:rPr>
        <w:t>град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Београд</w:t>
      </w:r>
      <w:proofErr w:type="spellEnd"/>
    </w:p>
    <w:p w:rsidR="00F93CCF" w:rsidRPr="00AF5055" w:rsidRDefault="009652A7">
      <w:pPr>
        <w:spacing w:after="150"/>
        <w:jc w:val="center"/>
      </w:pPr>
      <w:r w:rsidRPr="00AF5055">
        <w:rPr>
          <w:color w:val="000000"/>
        </w:rPr>
        <w:t>"</w:t>
      </w:r>
      <w:proofErr w:type="spellStart"/>
      <w:r w:rsidRPr="00AF5055">
        <w:rPr>
          <w:color w:val="000000"/>
        </w:rPr>
        <w:t>Службени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гласник</w:t>
      </w:r>
      <w:proofErr w:type="spellEnd"/>
      <w:r w:rsidRPr="00AF5055">
        <w:rPr>
          <w:color w:val="000000"/>
        </w:rPr>
        <w:t xml:space="preserve"> РС", </w:t>
      </w:r>
      <w:proofErr w:type="spellStart"/>
      <w:r w:rsidRPr="00AF5055">
        <w:rPr>
          <w:color w:val="000000"/>
        </w:rPr>
        <w:t>број</w:t>
      </w:r>
      <w:proofErr w:type="spellEnd"/>
      <w:r w:rsidRPr="00AF5055">
        <w:rPr>
          <w:color w:val="000000"/>
        </w:rPr>
        <w:t xml:space="preserve"> 119 </w:t>
      </w:r>
      <w:proofErr w:type="spellStart"/>
      <w:r w:rsidRPr="00AF5055">
        <w:rPr>
          <w:color w:val="000000"/>
        </w:rPr>
        <w:t>од</w:t>
      </w:r>
      <w:proofErr w:type="spellEnd"/>
      <w:r w:rsidRPr="00AF5055">
        <w:rPr>
          <w:color w:val="000000"/>
        </w:rPr>
        <w:t xml:space="preserve"> 31. </w:t>
      </w:r>
      <w:proofErr w:type="spellStart"/>
      <w:r w:rsidRPr="00AF5055">
        <w:rPr>
          <w:color w:val="000000"/>
        </w:rPr>
        <w:t>октобра</w:t>
      </w:r>
      <w:proofErr w:type="spellEnd"/>
      <w:r w:rsidRPr="00AF5055">
        <w:rPr>
          <w:color w:val="000000"/>
        </w:rPr>
        <w:t xml:space="preserve"> 2014.</w:t>
      </w:r>
    </w:p>
    <w:p w:rsidR="00F93CCF" w:rsidRPr="00AF5055" w:rsidRDefault="009652A7">
      <w:pPr>
        <w:spacing w:after="150"/>
        <w:jc w:val="center"/>
      </w:pPr>
      <w:r w:rsidRPr="00AF5055">
        <w:rPr>
          <w:color w:val="000000"/>
        </w:rPr>
        <w:t> </w:t>
      </w:r>
    </w:p>
    <w:p w:rsidR="00F93CCF" w:rsidRPr="00AF5055" w:rsidRDefault="009652A7">
      <w:pPr>
        <w:spacing w:after="120"/>
        <w:jc w:val="center"/>
      </w:pPr>
      <w:proofErr w:type="spellStart"/>
      <w:r w:rsidRPr="00AF5055">
        <w:rPr>
          <w:color w:val="000000"/>
        </w:rPr>
        <w:t>Члан</w:t>
      </w:r>
      <w:proofErr w:type="spellEnd"/>
      <w:r w:rsidRPr="00AF5055">
        <w:rPr>
          <w:color w:val="000000"/>
        </w:rPr>
        <w:t xml:space="preserve"> 1.</w:t>
      </w:r>
    </w:p>
    <w:p w:rsidR="00F93CCF" w:rsidRPr="00AF5055" w:rsidRDefault="009652A7">
      <w:pPr>
        <w:spacing w:after="150"/>
      </w:pPr>
      <w:proofErr w:type="spellStart"/>
      <w:r w:rsidRPr="00AF5055">
        <w:rPr>
          <w:color w:val="000000"/>
        </w:rPr>
        <w:t>Овом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уредбом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утврђује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се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лучко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подручје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путничког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пристаништа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отвореног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за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међународни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саобраћај</w:t>
      </w:r>
      <w:proofErr w:type="spellEnd"/>
      <w:r w:rsidRPr="00AF5055">
        <w:rPr>
          <w:color w:val="000000"/>
        </w:rPr>
        <w:t xml:space="preserve"> у </w:t>
      </w:r>
      <w:proofErr w:type="spellStart"/>
      <w:r w:rsidRPr="00AF5055">
        <w:rPr>
          <w:color w:val="000000"/>
        </w:rPr>
        <w:t>градској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општини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Земун</w:t>
      </w:r>
      <w:proofErr w:type="spellEnd"/>
      <w:r w:rsidRPr="00AF5055">
        <w:rPr>
          <w:color w:val="000000"/>
        </w:rPr>
        <w:t xml:space="preserve">, </w:t>
      </w:r>
      <w:proofErr w:type="spellStart"/>
      <w:r w:rsidRPr="00AF5055">
        <w:rPr>
          <w:color w:val="000000"/>
        </w:rPr>
        <w:t>град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Београд</w:t>
      </w:r>
      <w:proofErr w:type="spellEnd"/>
      <w:r w:rsidRPr="00AF5055">
        <w:rPr>
          <w:color w:val="000000"/>
        </w:rPr>
        <w:t xml:space="preserve">, у </w:t>
      </w:r>
      <w:proofErr w:type="spellStart"/>
      <w:r w:rsidRPr="00AF5055">
        <w:rPr>
          <w:color w:val="000000"/>
        </w:rPr>
        <w:t>складу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са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плановима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просторног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уређења</w:t>
      </w:r>
      <w:proofErr w:type="spellEnd"/>
      <w:r w:rsidRPr="00AF5055">
        <w:rPr>
          <w:color w:val="000000"/>
        </w:rPr>
        <w:t xml:space="preserve"> и </w:t>
      </w:r>
      <w:proofErr w:type="spellStart"/>
      <w:r w:rsidRPr="00AF5055">
        <w:rPr>
          <w:color w:val="000000"/>
        </w:rPr>
        <w:t>планским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документима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који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се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односе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на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управљање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водама</w:t>
      </w:r>
      <w:proofErr w:type="spellEnd"/>
      <w:r w:rsidRPr="00AF5055">
        <w:rPr>
          <w:color w:val="000000"/>
        </w:rPr>
        <w:t>.</w:t>
      </w:r>
    </w:p>
    <w:p w:rsidR="00F93CCF" w:rsidRPr="00AF5055" w:rsidRDefault="009652A7">
      <w:pPr>
        <w:spacing w:after="120"/>
        <w:jc w:val="center"/>
      </w:pPr>
      <w:proofErr w:type="spellStart"/>
      <w:r w:rsidRPr="00AF5055">
        <w:rPr>
          <w:color w:val="000000"/>
        </w:rPr>
        <w:t>Члан</w:t>
      </w:r>
      <w:proofErr w:type="spellEnd"/>
      <w:r w:rsidRPr="00AF5055">
        <w:rPr>
          <w:color w:val="000000"/>
        </w:rPr>
        <w:t xml:space="preserve"> 2.</w:t>
      </w:r>
    </w:p>
    <w:p w:rsidR="00F93CCF" w:rsidRPr="00AF5055" w:rsidRDefault="009652A7">
      <w:pPr>
        <w:spacing w:after="150"/>
      </w:pPr>
      <w:proofErr w:type="spellStart"/>
      <w:r w:rsidRPr="00AF5055">
        <w:rPr>
          <w:color w:val="000000"/>
        </w:rPr>
        <w:t>Подручје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из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члана</w:t>
      </w:r>
      <w:proofErr w:type="spellEnd"/>
      <w:r w:rsidRPr="00AF5055">
        <w:rPr>
          <w:color w:val="000000"/>
        </w:rPr>
        <w:t xml:space="preserve"> 1. </w:t>
      </w:r>
      <w:proofErr w:type="spellStart"/>
      <w:r w:rsidRPr="00AF5055">
        <w:rPr>
          <w:color w:val="000000"/>
        </w:rPr>
        <w:t>ове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уредбе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чини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катастарска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парцела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број</w:t>
      </w:r>
      <w:proofErr w:type="spellEnd"/>
      <w:r w:rsidRPr="00AF5055">
        <w:rPr>
          <w:color w:val="000000"/>
        </w:rPr>
        <w:t xml:space="preserve"> 2402 </w:t>
      </w:r>
      <w:proofErr w:type="spellStart"/>
      <w:r w:rsidRPr="00AF5055">
        <w:rPr>
          <w:color w:val="000000"/>
        </w:rPr>
        <w:t>укупне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површине</w:t>
      </w:r>
      <w:proofErr w:type="spellEnd"/>
      <w:r w:rsidRPr="00AF5055">
        <w:rPr>
          <w:color w:val="000000"/>
        </w:rPr>
        <w:t xml:space="preserve"> 19a 33m² </w:t>
      </w:r>
      <w:proofErr w:type="spellStart"/>
      <w:r w:rsidRPr="00AF5055">
        <w:rPr>
          <w:color w:val="000000"/>
        </w:rPr>
        <w:t>уписана</w:t>
      </w:r>
      <w:proofErr w:type="spellEnd"/>
      <w:r w:rsidRPr="00AF5055">
        <w:rPr>
          <w:color w:val="000000"/>
        </w:rPr>
        <w:t xml:space="preserve"> у </w:t>
      </w:r>
      <w:proofErr w:type="spellStart"/>
      <w:r w:rsidRPr="00AF5055">
        <w:rPr>
          <w:color w:val="000000"/>
        </w:rPr>
        <w:t>лист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непокретности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број</w:t>
      </w:r>
      <w:proofErr w:type="spellEnd"/>
      <w:r w:rsidRPr="00AF5055">
        <w:rPr>
          <w:color w:val="000000"/>
        </w:rPr>
        <w:t xml:space="preserve"> 2298 </w:t>
      </w:r>
      <w:proofErr w:type="spellStart"/>
      <w:r w:rsidRPr="00AF5055">
        <w:rPr>
          <w:color w:val="000000"/>
        </w:rPr>
        <w:t>катастарске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општине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Земун</w:t>
      </w:r>
      <w:proofErr w:type="spellEnd"/>
      <w:r w:rsidRPr="00AF5055">
        <w:rPr>
          <w:color w:val="000000"/>
        </w:rPr>
        <w:t xml:space="preserve">, </w:t>
      </w:r>
      <w:proofErr w:type="spellStart"/>
      <w:r w:rsidRPr="00AF5055">
        <w:rPr>
          <w:color w:val="000000"/>
        </w:rPr>
        <w:t>град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Београд</w:t>
      </w:r>
      <w:proofErr w:type="spellEnd"/>
      <w:r w:rsidRPr="00AF5055">
        <w:rPr>
          <w:color w:val="000000"/>
        </w:rPr>
        <w:t>.</w:t>
      </w:r>
    </w:p>
    <w:p w:rsidR="00F93CCF" w:rsidRPr="00AF5055" w:rsidRDefault="009652A7">
      <w:pPr>
        <w:spacing w:after="120"/>
        <w:jc w:val="center"/>
      </w:pPr>
      <w:proofErr w:type="spellStart"/>
      <w:r w:rsidRPr="00AF5055">
        <w:rPr>
          <w:color w:val="000000"/>
        </w:rPr>
        <w:t>Члан</w:t>
      </w:r>
      <w:proofErr w:type="spellEnd"/>
      <w:r w:rsidRPr="00AF5055">
        <w:rPr>
          <w:color w:val="000000"/>
        </w:rPr>
        <w:t xml:space="preserve"> 3.</w:t>
      </w:r>
    </w:p>
    <w:p w:rsidR="00F93CCF" w:rsidRPr="00AF5055" w:rsidRDefault="009652A7">
      <w:pPr>
        <w:spacing w:after="150"/>
      </w:pPr>
      <w:proofErr w:type="spellStart"/>
      <w:r w:rsidRPr="00AF5055">
        <w:rPr>
          <w:color w:val="000000"/>
        </w:rPr>
        <w:t>Графички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приказ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лучког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подручја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из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члана</w:t>
      </w:r>
      <w:proofErr w:type="spellEnd"/>
      <w:r w:rsidRPr="00AF5055">
        <w:rPr>
          <w:color w:val="000000"/>
        </w:rPr>
        <w:t xml:space="preserve"> 2. </w:t>
      </w:r>
      <w:proofErr w:type="spellStart"/>
      <w:r w:rsidRPr="00AF5055">
        <w:rPr>
          <w:color w:val="000000"/>
        </w:rPr>
        <w:t>ове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уредбе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је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одштампан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уз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ову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уредбу</w:t>
      </w:r>
      <w:proofErr w:type="spellEnd"/>
      <w:r w:rsidRPr="00AF5055">
        <w:rPr>
          <w:color w:val="000000"/>
        </w:rPr>
        <w:t xml:space="preserve"> и </w:t>
      </w:r>
      <w:proofErr w:type="spellStart"/>
      <w:r w:rsidRPr="00AF5055">
        <w:rPr>
          <w:color w:val="000000"/>
        </w:rPr>
        <w:t>чини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њен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саставни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део</w:t>
      </w:r>
      <w:proofErr w:type="spellEnd"/>
      <w:r w:rsidRPr="00AF5055">
        <w:rPr>
          <w:color w:val="000000"/>
        </w:rPr>
        <w:t>.</w:t>
      </w:r>
    </w:p>
    <w:p w:rsidR="00F93CCF" w:rsidRPr="00AF5055" w:rsidRDefault="009652A7">
      <w:pPr>
        <w:spacing w:after="120"/>
        <w:jc w:val="center"/>
      </w:pPr>
      <w:proofErr w:type="spellStart"/>
      <w:r w:rsidRPr="00AF5055">
        <w:rPr>
          <w:color w:val="000000"/>
        </w:rPr>
        <w:t>Члан</w:t>
      </w:r>
      <w:proofErr w:type="spellEnd"/>
      <w:r w:rsidRPr="00AF5055">
        <w:rPr>
          <w:color w:val="000000"/>
        </w:rPr>
        <w:t xml:space="preserve"> 4.</w:t>
      </w:r>
    </w:p>
    <w:p w:rsidR="00F93CCF" w:rsidRPr="00AF5055" w:rsidRDefault="009652A7">
      <w:pPr>
        <w:spacing w:after="150"/>
      </w:pPr>
      <w:proofErr w:type="spellStart"/>
      <w:r w:rsidRPr="00AF5055">
        <w:rPr>
          <w:color w:val="000000"/>
        </w:rPr>
        <w:t>Ова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уредба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ступа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на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снагу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осмог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дана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од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дана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објављивања</w:t>
      </w:r>
      <w:proofErr w:type="spellEnd"/>
      <w:r w:rsidRPr="00AF5055">
        <w:rPr>
          <w:color w:val="000000"/>
        </w:rPr>
        <w:t xml:space="preserve"> у „</w:t>
      </w:r>
      <w:proofErr w:type="spellStart"/>
      <w:r w:rsidRPr="00AF5055">
        <w:rPr>
          <w:color w:val="000000"/>
        </w:rPr>
        <w:t>Службеном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гласнику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Републике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Србије</w:t>
      </w:r>
      <w:proofErr w:type="spellEnd"/>
      <w:r w:rsidRPr="00AF5055">
        <w:rPr>
          <w:color w:val="000000"/>
        </w:rPr>
        <w:t>”.</w:t>
      </w:r>
    </w:p>
    <w:p w:rsidR="00F93CCF" w:rsidRPr="00AF5055" w:rsidRDefault="009652A7">
      <w:pPr>
        <w:spacing w:after="150"/>
      </w:pPr>
      <w:r w:rsidRPr="00AF5055">
        <w:rPr>
          <w:color w:val="000000"/>
        </w:rPr>
        <w:t> </w:t>
      </w:r>
    </w:p>
    <w:p w:rsidR="00F93CCF" w:rsidRPr="00AF5055" w:rsidRDefault="009652A7">
      <w:pPr>
        <w:spacing w:after="150"/>
        <w:jc w:val="right"/>
      </w:pPr>
      <w:r w:rsidRPr="00AF5055">
        <w:rPr>
          <w:color w:val="000000"/>
        </w:rPr>
        <w:t xml:space="preserve">05 </w:t>
      </w:r>
      <w:proofErr w:type="spellStart"/>
      <w:r w:rsidRPr="00AF5055">
        <w:rPr>
          <w:color w:val="000000"/>
        </w:rPr>
        <w:t>број</w:t>
      </w:r>
      <w:proofErr w:type="spellEnd"/>
      <w:r w:rsidRPr="00AF5055">
        <w:rPr>
          <w:color w:val="000000"/>
        </w:rPr>
        <w:t xml:space="preserve"> 110-13671/2014</w:t>
      </w:r>
    </w:p>
    <w:p w:rsidR="00F93CCF" w:rsidRPr="00AF5055" w:rsidRDefault="009652A7">
      <w:pPr>
        <w:spacing w:after="150"/>
        <w:jc w:val="right"/>
      </w:pPr>
      <w:r w:rsidRPr="00AF5055">
        <w:rPr>
          <w:color w:val="000000"/>
        </w:rPr>
        <w:t xml:space="preserve">У </w:t>
      </w:r>
      <w:proofErr w:type="spellStart"/>
      <w:r w:rsidRPr="00AF5055">
        <w:rPr>
          <w:color w:val="000000"/>
        </w:rPr>
        <w:t>Београду</w:t>
      </w:r>
      <w:proofErr w:type="spellEnd"/>
      <w:r w:rsidRPr="00AF5055">
        <w:rPr>
          <w:color w:val="000000"/>
        </w:rPr>
        <w:t xml:space="preserve">, 30. </w:t>
      </w:r>
      <w:proofErr w:type="spellStart"/>
      <w:r w:rsidRPr="00AF5055">
        <w:rPr>
          <w:color w:val="000000"/>
        </w:rPr>
        <w:t>октобра</w:t>
      </w:r>
      <w:proofErr w:type="spellEnd"/>
      <w:r w:rsidRPr="00AF5055">
        <w:rPr>
          <w:color w:val="000000"/>
        </w:rPr>
        <w:t xml:space="preserve"> 2014. </w:t>
      </w:r>
      <w:proofErr w:type="spellStart"/>
      <w:r w:rsidRPr="00AF5055">
        <w:rPr>
          <w:color w:val="000000"/>
        </w:rPr>
        <w:t>године</w:t>
      </w:r>
      <w:proofErr w:type="spellEnd"/>
    </w:p>
    <w:p w:rsidR="00F93CCF" w:rsidRPr="00AF5055" w:rsidRDefault="009652A7">
      <w:pPr>
        <w:spacing w:after="150"/>
        <w:jc w:val="right"/>
      </w:pPr>
      <w:proofErr w:type="spellStart"/>
      <w:r w:rsidRPr="00AF5055">
        <w:rPr>
          <w:color w:val="000000"/>
        </w:rPr>
        <w:t>Влада</w:t>
      </w:r>
      <w:proofErr w:type="spellEnd"/>
    </w:p>
    <w:p w:rsidR="00F93CCF" w:rsidRPr="00AF5055" w:rsidRDefault="009652A7">
      <w:pPr>
        <w:spacing w:after="150"/>
        <w:jc w:val="right"/>
      </w:pPr>
      <w:proofErr w:type="spellStart"/>
      <w:r w:rsidRPr="00AF5055">
        <w:rPr>
          <w:color w:val="000000"/>
        </w:rPr>
        <w:t>Председник</w:t>
      </w:r>
      <w:proofErr w:type="spellEnd"/>
      <w:r w:rsidRPr="00AF5055">
        <w:rPr>
          <w:color w:val="000000"/>
        </w:rPr>
        <w:t>,</w:t>
      </w:r>
    </w:p>
    <w:p w:rsidR="00F93CCF" w:rsidRPr="00AF5055" w:rsidRDefault="009652A7">
      <w:pPr>
        <w:spacing w:after="150"/>
        <w:jc w:val="right"/>
      </w:pPr>
      <w:proofErr w:type="spellStart"/>
      <w:r w:rsidRPr="00AF5055">
        <w:rPr>
          <w:color w:val="000000"/>
        </w:rPr>
        <w:t>Александар</w:t>
      </w:r>
      <w:proofErr w:type="spellEnd"/>
      <w:r w:rsidRPr="00AF5055">
        <w:rPr>
          <w:color w:val="000000"/>
        </w:rPr>
        <w:t xml:space="preserve"> </w:t>
      </w:r>
      <w:proofErr w:type="spellStart"/>
      <w:r w:rsidRPr="00AF5055">
        <w:rPr>
          <w:color w:val="000000"/>
        </w:rPr>
        <w:t>Вучић</w:t>
      </w:r>
      <w:proofErr w:type="spellEnd"/>
      <w:r w:rsidRPr="00AF5055">
        <w:rPr>
          <w:color w:val="000000"/>
        </w:rPr>
        <w:t xml:space="preserve">, </w:t>
      </w:r>
      <w:proofErr w:type="spellStart"/>
      <w:r w:rsidRPr="00AF5055">
        <w:rPr>
          <w:color w:val="000000"/>
        </w:rPr>
        <w:t>с.р</w:t>
      </w:r>
      <w:proofErr w:type="spellEnd"/>
      <w:r w:rsidRPr="00AF5055">
        <w:rPr>
          <w:color w:val="000000"/>
        </w:rPr>
        <w:t>.</w:t>
      </w:r>
    </w:p>
    <w:p w:rsidR="00F93CCF" w:rsidRDefault="009652A7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32145" cy="6892828"/>
            <wp:effectExtent l="0" t="0" r="0" b="0"/>
            <wp:docPr id="1" name="Picture 1" descr="Graficki-prikaz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89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C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CF"/>
    <w:rsid w:val="009652A7"/>
    <w:rsid w:val="00AF5055"/>
    <w:rsid w:val="00F9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95529-FB41-4973-B585-BFDF4DD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2019-02-25T10:47:00Z</dcterms:created>
  <dcterms:modified xsi:type="dcterms:W3CDTF">2019-02-25T12:36:00Z</dcterms:modified>
</cp:coreProperties>
</file>