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57" w:rsidRPr="00904E32" w:rsidRDefault="00FD0AA7" w:rsidP="00492556">
      <w:pPr>
        <w:spacing w:after="150" w:line="240" w:lineRule="auto"/>
      </w:pPr>
      <w:r w:rsidRPr="00904E32">
        <w:rPr>
          <w:color w:val="000000"/>
        </w:rPr>
        <w:t xml:space="preserve">На </w:t>
      </w:r>
      <w:proofErr w:type="spellStart"/>
      <w:r w:rsidRPr="00904E32">
        <w:rPr>
          <w:color w:val="000000"/>
        </w:rPr>
        <w:t>основу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члана</w:t>
      </w:r>
      <w:proofErr w:type="spellEnd"/>
      <w:r w:rsidRPr="00904E32">
        <w:rPr>
          <w:color w:val="000000"/>
        </w:rPr>
        <w:t xml:space="preserve"> 214а </w:t>
      </w:r>
      <w:proofErr w:type="spellStart"/>
      <w:r w:rsidRPr="00904E32">
        <w:rPr>
          <w:color w:val="000000"/>
        </w:rPr>
        <w:t>ст</w:t>
      </w:r>
      <w:proofErr w:type="spellEnd"/>
      <w:r w:rsidRPr="00904E32">
        <w:rPr>
          <w:color w:val="000000"/>
        </w:rPr>
        <w:t xml:space="preserve">. 1. и 4. </w:t>
      </w:r>
      <w:proofErr w:type="spellStart"/>
      <w:r w:rsidRPr="00904E32">
        <w:rPr>
          <w:color w:val="000000"/>
        </w:rPr>
        <w:t>Закона</w:t>
      </w:r>
      <w:proofErr w:type="spellEnd"/>
      <w:r w:rsidRPr="00904E32">
        <w:rPr>
          <w:color w:val="000000"/>
        </w:rPr>
        <w:t xml:space="preserve"> о </w:t>
      </w:r>
      <w:proofErr w:type="spellStart"/>
      <w:r w:rsidRPr="00904E32">
        <w:rPr>
          <w:color w:val="000000"/>
        </w:rPr>
        <w:t>пловидби</w:t>
      </w:r>
      <w:proofErr w:type="spellEnd"/>
      <w:r w:rsidRPr="00904E32">
        <w:rPr>
          <w:color w:val="000000"/>
        </w:rPr>
        <w:t xml:space="preserve"> и </w:t>
      </w:r>
      <w:proofErr w:type="spellStart"/>
      <w:r w:rsidRPr="00904E32">
        <w:rPr>
          <w:color w:val="000000"/>
        </w:rPr>
        <w:t>лукама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на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унутрашњим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водама</w:t>
      </w:r>
      <w:proofErr w:type="spellEnd"/>
      <w:r w:rsidRPr="00904E32">
        <w:rPr>
          <w:color w:val="000000"/>
        </w:rPr>
        <w:t xml:space="preserve"> („</w:t>
      </w:r>
      <w:proofErr w:type="spellStart"/>
      <w:r w:rsidRPr="00904E32">
        <w:rPr>
          <w:color w:val="000000"/>
        </w:rPr>
        <w:t>Службени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гласник</w:t>
      </w:r>
      <w:proofErr w:type="spellEnd"/>
      <w:r w:rsidRPr="00904E32">
        <w:rPr>
          <w:color w:val="000000"/>
        </w:rPr>
        <w:t xml:space="preserve"> РС”, </w:t>
      </w:r>
      <w:proofErr w:type="spellStart"/>
      <w:r w:rsidRPr="00904E32">
        <w:rPr>
          <w:color w:val="000000"/>
        </w:rPr>
        <w:t>бр</w:t>
      </w:r>
      <w:proofErr w:type="spellEnd"/>
      <w:r w:rsidRPr="00904E32">
        <w:rPr>
          <w:color w:val="000000"/>
        </w:rPr>
        <w:t xml:space="preserve">. 73/10, 121/12, 18/15, 96/15 – </w:t>
      </w:r>
      <w:proofErr w:type="spellStart"/>
      <w:r w:rsidRPr="00904E32">
        <w:rPr>
          <w:color w:val="000000"/>
        </w:rPr>
        <w:t>др</w:t>
      </w:r>
      <w:proofErr w:type="spellEnd"/>
      <w:r w:rsidRPr="00904E32">
        <w:rPr>
          <w:color w:val="000000"/>
        </w:rPr>
        <w:t xml:space="preserve">. </w:t>
      </w:r>
      <w:proofErr w:type="spellStart"/>
      <w:r w:rsidRPr="00904E32">
        <w:rPr>
          <w:color w:val="000000"/>
        </w:rPr>
        <w:t>закон</w:t>
      </w:r>
      <w:proofErr w:type="spellEnd"/>
      <w:r w:rsidRPr="00904E32">
        <w:rPr>
          <w:color w:val="000000"/>
        </w:rPr>
        <w:t xml:space="preserve">, 92/16 и 104/16 – </w:t>
      </w:r>
      <w:proofErr w:type="spellStart"/>
      <w:r w:rsidRPr="00904E32">
        <w:rPr>
          <w:color w:val="000000"/>
        </w:rPr>
        <w:t>др</w:t>
      </w:r>
      <w:proofErr w:type="spellEnd"/>
      <w:r w:rsidRPr="00904E32">
        <w:rPr>
          <w:color w:val="000000"/>
        </w:rPr>
        <w:t xml:space="preserve">. </w:t>
      </w:r>
      <w:proofErr w:type="spellStart"/>
      <w:r w:rsidRPr="00904E32">
        <w:rPr>
          <w:color w:val="000000"/>
        </w:rPr>
        <w:t>закон</w:t>
      </w:r>
      <w:proofErr w:type="spellEnd"/>
      <w:r w:rsidRPr="00904E32">
        <w:rPr>
          <w:color w:val="000000"/>
        </w:rPr>
        <w:t xml:space="preserve">) и </w:t>
      </w:r>
      <w:proofErr w:type="spellStart"/>
      <w:r w:rsidRPr="00904E32">
        <w:rPr>
          <w:color w:val="000000"/>
        </w:rPr>
        <w:t>члана</w:t>
      </w:r>
      <w:proofErr w:type="spellEnd"/>
      <w:r w:rsidRPr="00904E32">
        <w:rPr>
          <w:color w:val="000000"/>
        </w:rPr>
        <w:t xml:space="preserve"> 17. </w:t>
      </w:r>
      <w:proofErr w:type="spellStart"/>
      <w:r w:rsidRPr="00904E32">
        <w:rPr>
          <w:color w:val="000000"/>
        </w:rPr>
        <w:t>став</w:t>
      </w:r>
      <w:proofErr w:type="spellEnd"/>
      <w:r w:rsidRPr="00904E32">
        <w:rPr>
          <w:color w:val="000000"/>
        </w:rPr>
        <w:t xml:space="preserve"> 1. и </w:t>
      </w:r>
      <w:proofErr w:type="spellStart"/>
      <w:r w:rsidRPr="00904E32">
        <w:rPr>
          <w:color w:val="000000"/>
        </w:rPr>
        <w:t>члана</w:t>
      </w:r>
      <w:proofErr w:type="spellEnd"/>
      <w:r w:rsidRPr="00904E32">
        <w:rPr>
          <w:color w:val="000000"/>
        </w:rPr>
        <w:t xml:space="preserve"> 42. </w:t>
      </w:r>
      <w:proofErr w:type="spellStart"/>
      <w:r w:rsidRPr="00904E32">
        <w:rPr>
          <w:color w:val="000000"/>
        </w:rPr>
        <w:t>став</w:t>
      </w:r>
      <w:proofErr w:type="spellEnd"/>
      <w:r w:rsidRPr="00904E32">
        <w:rPr>
          <w:color w:val="000000"/>
        </w:rPr>
        <w:t xml:space="preserve"> 1. </w:t>
      </w:r>
      <w:proofErr w:type="spellStart"/>
      <w:r w:rsidRPr="00904E32">
        <w:rPr>
          <w:color w:val="000000"/>
        </w:rPr>
        <w:t>Закона</w:t>
      </w:r>
      <w:proofErr w:type="spellEnd"/>
      <w:r w:rsidRPr="00904E32">
        <w:rPr>
          <w:color w:val="000000"/>
        </w:rPr>
        <w:t xml:space="preserve"> о </w:t>
      </w:r>
      <w:proofErr w:type="spellStart"/>
      <w:r w:rsidRPr="00904E32">
        <w:rPr>
          <w:color w:val="000000"/>
        </w:rPr>
        <w:t>Влади</w:t>
      </w:r>
      <w:proofErr w:type="spellEnd"/>
      <w:r w:rsidRPr="00904E32">
        <w:rPr>
          <w:color w:val="000000"/>
        </w:rPr>
        <w:t xml:space="preserve"> („</w:t>
      </w:r>
      <w:proofErr w:type="spellStart"/>
      <w:r w:rsidRPr="00904E32">
        <w:rPr>
          <w:color w:val="000000"/>
        </w:rPr>
        <w:t>Службени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гласник</w:t>
      </w:r>
      <w:proofErr w:type="spellEnd"/>
      <w:r w:rsidRPr="00904E32">
        <w:rPr>
          <w:color w:val="000000"/>
        </w:rPr>
        <w:t xml:space="preserve"> РС”, </w:t>
      </w:r>
      <w:proofErr w:type="spellStart"/>
      <w:r w:rsidRPr="00904E32">
        <w:rPr>
          <w:color w:val="000000"/>
        </w:rPr>
        <w:t>бр</w:t>
      </w:r>
      <w:proofErr w:type="spellEnd"/>
      <w:r w:rsidRPr="00904E32">
        <w:rPr>
          <w:color w:val="000000"/>
        </w:rPr>
        <w:t xml:space="preserve">. 55/05, 71/05 – </w:t>
      </w:r>
      <w:proofErr w:type="spellStart"/>
      <w:r w:rsidRPr="00904E32">
        <w:rPr>
          <w:color w:val="000000"/>
        </w:rPr>
        <w:t>исправка</w:t>
      </w:r>
      <w:proofErr w:type="spellEnd"/>
      <w:r w:rsidRPr="00904E32">
        <w:rPr>
          <w:color w:val="000000"/>
        </w:rPr>
        <w:t>, 101/07, 65/08, 16/11, 68/12 – УС, 72/12, 7/14 – УС и 44/14),</w:t>
      </w:r>
    </w:p>
    <w:p w:rsidR="00855057" w:rsidRPr="00904E32" w:rsidRDefault="00FD0AA7" w:rsidP="00492556">
      <w:pPr>
        <w:spacing w:after="150" w:line="240" w:lineRule="auto"/>
      </w:pPr>
      <w:proofErr w:type="spellStart"/>
      <w:r w:rsidRPr="00904E32">
        <w:rPr>
          <w:color w:val="000000"/>
        </w:rPr>
        <w:t>Влада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доноси</w:t>
      </w:r>
      <w:proofErr w:type="spellEnd"/>
    </w:p>
    <w:p w:rsidR="00855057" w:rsidRPr="00904E32" w:rsidRDefault="00FD0AA7" w:rsidP="00492556">
      <w:pPr>
        <w:spacing w:after="225" w:line="240" w:lineRule="auto"/>
        <w:jc w:val="center"/>
      </w:pPr>
      <w:r w:rsidRPr="00904E32">
        <w:rPr>
          <w:color w:val="000000"/>
        </w:rPr>
        <w:t>УРЕДБУ</w:t>
      </w:r>
    </w:p>
    <w:p w:rsidR="00855057" w:rsidRPr="00904E32" w:rsidRDefault="00FD0AA7" w:rsidP="00492556">
      <w:pPr>
        <w:spacing w:after="225" w:line="240" w:lineRule="auto"/>
        <w:jc w:val="center"/>
      </w:pPr>
      <w:r w:rsidRPr="00904E32">
        <w:rPr>
          <w:color w:val="000000"/>
        </w:rPr>
        <w:t xml:space="preserve">о </w:t>
      </w:r>
      <w:proofErr w:type="spellStart"/>
      <w:r w:rsidRPr="00904E32">
        <w:rPr>
          <w:color w:val="000000"/>
        </w:rPr>
        <w:t>утврђивању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лучког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подручја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луке</w:t>
      </w:r>
      <w:proofErr w:type="spellEnd"/>
      <w:r w:rsidRPr="00904E32">
        <w:rPr>
          <w:color w:val="000000"/>
        </w:rPr>
        <w:t xml:space="preserve"> у </w:t>
      </w:r>
      <w:proofErr w:type="spellStart"/>
      <w:r w:rsidRPr="00904E32">
        <w:rPr>
          <w:color w:val="000000"/>
        </w:rPr>
        <w:t>Шапцу</w:t>
      </w:r>
      <w:proofErr w:type="spellEnd"/>
    </w:p>
    <w:p w:rsidR="00855057" w:rsidRPr="00904E32" w:rsidRDefault="00FD0AA7" w:rsidP="00492556">
      <w:pPr>
        <w:spacing w:after="120" w:line="240" w:lineRule="auto"/>
        <w:jc w:val="center"/>
      </w:pPr>
      <w:r w:rsidRPr="00904E32">
        <w:rPr>
          <w:color w:val="000000"/>
        </w:rPr>
        <w:t>"</w:t>
      </w:r>
      <w:proofErr w:type="spellStart"/>
      <w:r w:rsidRPr="00904E32">
        <w:rPr>
          <w:color w:val="000000"/>
        </w:rPr>
        <w:t>Службени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гласник</w:t>
      </w:r>
      <w:proofErr w:type="spellEnd"/>
      <w:r w:rsidRPr="00904E32">
        <w:rPr>
          <w:color w:val="000000"/>
        </w:rPr>
        <w:t xml:space="preserve"> РС", </w:t>
      </w:r>
      <w:proofErr w:type="spellStart"/>
      <w:r w:rsidRPr="00904E32">
        <w:rPr>
          <w:color w:val="000000"/>
        </w:rPr>
        <w:t>број</w:t>
      </w:r>
      <w:proofErr w:type="spellEnd"/>
      <w:r w:rsidRPr="00904E32">
        <w:rPr>
          <w:color w:val="000000"/>
        </w:rPr>
        <w:t xml:space="preserve"> 60 </w:t>
      </w:r>
      <w:proofErr w:type="spellStart"/>
      <w:r w:rsidRPr="00904E32">
        <w:rPr>
          <w:color w:val="000000"/>
        </w:rPr>
        <w:t>од</w:t>
      </w:r>
      <w:proofErr w:type="spellEnd"/>
      <w:r w:rsidRPr="00904E32">
        <w:rPr>
          <w:color w:val="000000"/>
        </w:rPr>
        <w:t xml:space="preserve"> 20. </w:t>
      </w:r>
      <w:proofErr w:type="spellStart"/>
      <w:r w:rsidRPr="00904E32">
        <w:rPr>
          <w:color w:val="000000"/>
        </w:rPr>
        <w:t>јуна</w:t>
      </w:r>
      <w:proofErr w:type="spellEnd"/>
      <w:r w:rsidRPr="00904E32">
        <w:rPr>
          <w:color w:val="000000"/>
        </w:rPr>
        <w:t xml:space="preserve"> 2017.</w:t>
      </w:r>
    </w:p>
    <w:p w:rsidR="00855057" w:rsidRPr="00904E32" w:rsidRDefault="00FD0AA7" w:rsidP="00492556">
      <w:pPr>
        <w:spacing w:after="120" w:line="240" w:lineRule="auto"/>
        <w:jc w:val="center"/>
      </w:pPr>
      <w:proofErr w:type="spellStart"/>
      <w:r w:rsidRPr="00904E32">
        <w:rPr>
          <w:color w:val="000000"/>
        </w:rPr>
        <w:t>Члан</w:t>
      </w:r>
      <w:proofErr w:type="spellEnd"/>
      <w:r w:rsidRPr="00904E32">
        <w:rPr>
          <w:color w:val="000000"/>
        </w:rPr>
        <w:t xml:space="preserve"> 1.</w:t>
      </w:r>
    </w:p>
    <w:p w:rsidR="00855057" w:rsidRPr="00904E32" w:rsidRDefault="00FD0AA7" w:rsidP="00492556">
      <w:pPr>
        <w:spacing w:after="150" w:line="240" w:lineRule="auto"/>
      </w:pPr>
      <w:proofErr w:type="spellStart"/>
      <w:r w:rsidRPr="00904E32">
        <w:rPr>
          <w:color w:val="000000"/>
        </w:rPr>
        <w:t>Овом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уредбом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утврђује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се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подручје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луке</w:t>
      </w:r>
      <w:proofErr w:type="spellEnd"/>
      <w:r w:rsidRPr="00904E32">
        <w:rPr>
          <w:color w:val="000000"/>
        </w:rPr>
        <w:t xml:space="preserve"> у </w:t>
      </w:r>
      <w:proofErr w:type="spellStart"/>
      <w:r w:rsidRPr="00904E32">
        <w:rPr>
          <w:color w:val="000000"/>
        </w:rPr>
        <w:t>Шапцу</w:t>
      </w:r>
      <w:proofErr w:type="spellEnd"/>
      <w:r w:rsidRPr="00904E32">
        <w:rPr>
          <w:color w:val="000000"/>
        </w:rPr>
        <w:t xml:space="preserve"> у </w:t>
      </w:r>
      <w:proofErr w:type="spellStart"/>
      <w:r w:rsidRPr="00904E32">
        <w:rPr>
          <w:color w:val="000000"/>
        </w:rPr>
        <w:t>складу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са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Стратегијом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развоја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водног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саобраћаја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Републике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Србије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од</w:t>
      </w:r>
      <w:proofErr w:type="spellEnd"/>
      <w:r w:rsidRPr="00904E32">
        <w:rPr>
          <w:color w:val="000000"/>
        </w:rPr>
        <w:t xml:space="preserve"> 2015. </w:t>
      </w:r>
      <w:proofErr w:type="spellStart"/>
      <w:r w:rsidRPr="00904E32">
        <w:rPr>
          <w:color w:val="000000"/>
        </w:rPr>
        <w:t>до</w:t>
      </w:r>
      <w:proofErr w:type="spellEnd"/>
      <w:r w:rsidRPr="00904E32">
        <w:rPr>
          <w:color w:val="000000"/>
        </w:rPr>
        <w:t xml:space="preserve"> 2025. </w:t>
      </w:r>
      <w:proofErr w:type="spellStart"/>
      <w:r w:rsidRPr="00904E32">
        <w:rPr>
          <w:color w:val="000000"/>
        </w:rPr>
        <w:t>године</w:t>
      </w:r>
      <w:proofErr w:type="spellEnd"/>
      <w:r w:rsidRPr="00904E32">
        <w:rPr>
          <w:color w:val="000000"/>
        </w:rPr>
        <w:t xml:space="preserve"> („</w:t>
      </w:r>
      <w:proofErr w:type="spellStart"/>
      <w:r w:rsidRPr="00904E32">
        <w:rPr>
          <w:color w:val="000000"/>
        </w:rPr>
        <w:t>Службени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гласник</w:t>
      </w:r>
      <w:proofErr w:type="spellEnd"/>
      <w:r w:rsidRPr="00904E32">
        <w:rPr>
          <w:color w:val="000000"/>
        </w:rPr>
        <w:t xml:space="preserve"> РС”, </w:t>
      </w:r>
      <w:proofErr w:type="spellStart"/>
      <w:r w:rsidRPr="00904E32">
        <w:rPr>
          <w:color w:val="000000"/>
        </w:rPr>
        <w:t>број</w:t>
      </w:r>
      <w:proofErr w:type="spellEnd"/>
      <w:r w:rsidRPr="00904E32">
        <w:rPr>
          <w:color w:val="000000"/>
        </w:rPr>
        <w:t xml:space="preserve"> 3/15), </w:t>
      </w:r>
      <w:proofErr w:type="spellStart"/>
      <w:r w:rsidRPr="00904E32">
        <w:rPr>
          <w:color w:val="000000"/>
        </w:rPr>
        <w:t>документима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просторног</w:t>
      </w:r>
      <w:proofErr w:type="spellEnd"/>
      <w:r w:rsidRPr="00904E32">
        <w:rPr>
          <w:color w:val="000000"/>
        </w:rPr>
        <w:t xml:space="preserve"> и </w:t>
      </w:r>
      <w:proofErr w:type="spellStart"/>
      <w:r w:rsidRPr="00904E32">
        <w:rPr>
          <w:color w:val="000000"/>
        </w:rPr>
        <w:t>урбанистичког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планирања</w:t>
      </w:r>
      <w:proofErr w:type="spellEnd"/>
      <w:r w:rsidRPr="00904E32">
        <w:rPr>
          <w:color w:val="000000"/>
        </w:rPr>
        <w:t xml:space="preserve"> и </w:t>
      </w:r>
      <w:proofErr w:type="spellStart"/>
      <w:r w:rsidRPr="00904E32">
        <w:rPr>
          <w:color w:val="000000"/>
        </w:rPr>
        <w:t>планским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документима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који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се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односе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на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управљање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водама</w:t>
      </w:r>
      <w:proofErr w:type="spellEnd"/>
      <w:r w:rsidRPr="00904E32">
        <w:rPr>
          <w:color w:val="000000"/>
        </w:rPr>
        <w:t>.</w:t>
      </w:r>
    </w:p>
    <w:p w:rsidR="00855057" w:rsidRPr="00904E32" w:rsidRDefault="00FD0AA7" w:rsidP="00492556">
      <w:pPr>
        <w:spacing w:after="120" w:line="240" w:lineRule="auto"/>
        <w:jc w:val="center"/>
      </w:pPr>
      <w:proofErr w:type="spellStart"/>
      <w:r w:rsidRPr="00904E32">
        <w:rPr>
          <w:color w:val="000000"/>
        </w:rPr>
        <w:t>Члан</w:t>
      </w:r>
      <w:proofErr w:type="spellEnd"/>
      <w:r w:rsidRPr="00904E32">
        <w:rPr>
          <w:color w:val="000000"/>
        </w:rPr>
        <w:t xml:space="preserve"> 2.</w:t>
      </w:r>
      <w:bookmarkStart w:id="0" w:name="_GoBack"/>
      <w:bookmarkEnd w:id="0"/>
    </w:p>
    <w:p w:rsidR="00855057" w:rsidRPr="00904E32" w:rsidRDefault="00FD0AA7" w:rsidP="00492556">
      <w:pPr>
        <w:spacing w:after="150" w:line="240" w:lineRule="auto"/>
      </w:pPr>
      <w:proofErr w:type="spellStart"/>
      <w:r w:rsidRPr="00904E32">
        <w:rPr>
          <w:color w:val="000000"/>
        </w:rPr>
        <w:t>Лучко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подручје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из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члана</w:t>
      </w:r>
      <w:proofErr w:type="spellEnd"/>
      <w:r w:rsidRPr="00904E32">
        <w:rPr>
          <w:color w:val="000000"/>
        </w:rPr>
        <w:t xml:space="preserve"> 1. </w:t>
      </w:r>
      <w:proofErr w:type="spellStart"/>
      <w:r w:rsidRPr="00904E32">
        <w:rPr>
          <w:color w:val="000000"/>
        </w:rPr>
        <w:t>ове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уредбе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чини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катастарска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парцела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број</w:t>
      </w:r>
      <w:proofErr w:type="spellEnd"/>
      <w:r w:rsidRPr="00904E32">
        <w:rPr>
          <w:color w:val="000000"/>
        </w:rPr>
        <w:t xml:space="preserve"> 6915/49 </w:t>
      </w:r>
      <w:proofErr w:type="spellStart"/>
      <w:r w:rsidRPr="00904E32">
        <w:rPr>
          <w:color w:val="000000"/>
        </w:rPr>
        <w:t>уписана</w:t>
      </w:r>
      <w:proofErr w:type="spellEnd"/>
      <w:r w:rsidRPr="00904E32">
        <w:rPr>
          <w:color w:val="000000"/>
        </w:rPr>
        <w:t xml:space="preserve"> у </w:t>
      </w:r>
      <w:proofErr w:type="spellStart"/>
      <w:r w:rsidRPr="00904E32">
        <w:rPr>
          <w:color w:val="000000"/>
        </w:rPr>
        <w:t>лист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непокретности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број</w:t>
      </w:r>
      <w:proofErr w:type="spellEnd"/>
      <w:r w:rsidRPr="00904E32">
        <w:rPr>
          <w:color w:val="000000"/>
        </w:rPr>
        <w:t xml:space="preserve"> 13438 </w:t>
      </w:r>
      <w:proofErr w:type="spellStart"/>
      <w:r w:rsidRPr="00904E32">
        <w:rPr>
          <w:color w:val="000000"/>
        </w:rPr>
        <w:t>Катастарске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општине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Шабац</w:t>
      </w:r>
      <w:proofErr w:type="spellEnd"/>
      <w:r w:rsidRPr="00904E32">
        <w:rPr>
          <w:color w:val="000000"/>
        </w:rPr>
        <w:t xml:space="preserve">, </w:t>
      </w:r>
      <w:proofErr w:type="spellStart"/>
      <w:r w:rsidRPr="00904E32">
        <w:rPr>
          <w:color w:val="000000"/>
        </w:rPr>
        <w:t>укупне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површине</w:t>
      </w:r>
      <w:proofErr w:type="spellEnd"/>
      <w:r w:rsidRPr="00904E32">
        <w:rPr>
          <w:color w:val="000000"/>
        </w:rPr>
        <w:t xml:space="preserve"> 51 а 45 m².</w:t>
      </w:r>
    </w:p>
    <w:p w:rsidR="00855057" w:rsidRPr="00904E32" w:rsidRDefault="00FD0AA7" w:rsidP="00492556">
      <w:pPr>
        <w:spacing w:after="150" w:line="240" w:lineRule="auto"/>
      </w:pPr>
      <w:proofErr w:type="spellStart"/>
      <w:r w:rsidRPr="00904E32">
        <w:rPr>
          <w:color w:val="000000"/>
        </w:rPr>
        <w:t>Саставни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део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лучког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подручја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из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става</w:t>
      </w:r>
      <w:proofErr w:type="spellEnd"/>
      <w:r w:rsidRPr="00904E32">
        <w:rPr>
          <w:color w:val="000000"/>
        </w:rPr>
        <w:t xml:space="preserve"> 1. </w:t>
      </w:r>
      <w:proofErr w:type="spellStart"/>
      <w:r w:rsidRPr="00904E32">
        <w:rPr>
          <w:color w:val="000000"/>
        </w:rPr>
        <w:t>овог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члана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је</w:t>
      </w:r>
      <w:proofErr w:type="spellEnd"/>
      <w:r w:rsidRPr="00904E32">
        <w:rPr>
          <w:color w:val="000000"/>
        </w:rPr>
        <w:t xml:space="preserve"> и </w:t>
      </w:r>
      <w:proofErr w:type="spellStart"/>
      <w:r w:rsidRPr="00904E32">
        <w:rPr>
          <w:color w:val="000000"/>
        </w:rPr>
        <w:t>сидриште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луке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омеђено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координатним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тачкама</w:t>
      </w:r>
      <w:proofErr w:type="spellEnd"/>
      <w:r w:rsidRPr="00904E32">
        <w:rPr>
          <w:color w:val="000000"/>
        </w:rPr>
        <w:t>.</w:t>
      </w:r>
    </w:p>
    <w:p w:rsidR="00855057" w:rsidRPr="00904E32" w:rsidRDefault="00FD0AA7" w:rsidP="00492556">
      <w:pPr>
        <w:spacing w:after="120" w:line="240" w:lineRule="auto"/>
        <w:jc w:val="center"/>
      </w:pPr>
      <w:proofErr w:type="spellStart"/>
      <w:r w:rsidRPr="00904E32">
        <w:rPr>
          <w:color w:val="000000"/>
        </w:rPr>
        <w:t>Члан</w:t>
      </w:r>
      <w:proofErr w:type="spellEnd"/>
      <w:r w:rsidRPr="00904E32">
        <w:rPr>
          <w:color w:val="000000"/>
        </w:rPr>
        <w:t xml:space="preserve"> 3.</w:t>
      </w:r>
    </w:p>
    <w:p w:rsidR="00855057" w:rsidRPr="00904E32" w:rsidRDefault="00FD0AA7" w:rsidP="00492556">
      <w:pPr>
        <w:spacing w:after="150" w:line="240" w:lineRule="auto"/>
      </w:pPr>
      <w:proofErr w:type="spellStart"/>
      <w:r w:rsidRPr="00904E32">
        <w:rPr>
          <w:color w:val="000000"/>
        </w:rPr>
        <w:t>На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основу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ове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уредбе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извршиће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се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забележба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лучког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подручја</w:t>
      </w:r>
      <w:proofErr w:type="spellEnd"/>
      <w:r w:rsidRPr="00904E32">
        <w:rPr>
          <w:color w:val="000000"/>
        </w:rPr>
        <w:t xml:space="preserve"> и </w:t>
      </w:r>
      <w:proofErr w:type="spellStart"/>
      <w:r w:rsidRPr="00904E32">
        <w:rPr>
          <w:color w:val="000000"/>
        </w:rPr>
        <w:t>права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прече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куповине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Републике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Србије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на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лучкој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инфраструктури</w:t>
      </w:r>
      <w:proofErr w:type="spellEnd"/>
      <w:r w:rsidRPr="00904E32">
        <w:rPr>
          <w:color w:val="000000"/>
        </w:rPr>
        <w:t xml:space="preserve"> и </w:t>
      </w:r>
      <w:proofErr w:type="spellStart"/>
      <w:r w:rsidRPr="00904E32">
        <w:rPr>
          <w:color w:val="000000"/>
        </w:rPr>
        <w:t>супраструктури</w:t>
      </w:r>
      <w:proofErr w:type="spellEnd"/>
      <w:r w:rsidRPr="00904E32">
        <w:rPr>
          <w:color w:val="000000"/>
        </w:rPr>
        <w:t xml:space="preserve"> у </w:t>
      </w:r>
      <w:proofErr w:type="spellStart"/>
      <w:r w:rsidRPr="00904E32">
        <w:rPr>
          <w:color w:val="000000"/>
        </w:rPr>
        <w:t>катастру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непокретности</w:t>
      </w:r>
      <w:proofErr w:type="spellEnd"/>
      <w:r w:rsidRPr="00904E32">
        <w:rPr>
          <w:color w:val="000000"/>
        </w:rPr>
        <w:t>.</w:t>
      </w:r>
    </w:p>
    <w:p w:rsidR="00855057" w:rsidRPr="00904E32" w:rsidRDefault="00FD0AA7" w:rsidP="00492556">
      <w:pPr>
        <w:spacing w:after="150" w:line="240" w:lineRule="auto"/>
      </w:pPr>
      <w:proofErr w:type="spellStart"/>
      <w:r w:rsidRPr="00904E32">
        <w:rPr>
          <w:color w:val="000000"/>
        </w:rPr>
        <w:t>Агенција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за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управљање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лукама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доставиће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потребну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документацију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надлежном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правобранилаштву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које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ће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извршити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спровођење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забележбе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из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става</w:t>
      </w:r>
      <w:proofErr w:type="spellEnd"/>
      <w:r w:rsidRPr="00904E32">
        <w:rPr>
          <w:color w:val="000000"/>
        </w:rPr>
        <w:t xml:space="preserve"> 1. </w:t>
      </w:r>
      <w:proofErr w:type="spellStart"/>
      <w:r w:rsidRPr="00904E32">
        <w:rPr>
          <w:color w:val="000000"/>
        </w:rPr>
        <w:t>овог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члана</w:t>
      </w:r>
      <w:proofErr w:type="spellEnd"/>
      <w:r w:rsidRPr="00904E32">
        <w:rPr>
          <w:color w:val="000000"/>
        </w:rPr>
        <w:t>.</w:t>
      </w:r>
    </w:p>
    <w:p w:rsidR="00855057" w:rsidRPr="00904E32" w:rsidRDefault="00FD0AA7" w:rsidP="00492556">
      <w:pPr>
        <w:spacing w:after="120" w:line="240" w:lineRule="auto"/>
        <w:jc w:val="center"/>
      </w:pPr>
      <w:proofErr w:type="spellStart"/>
      <w:r w:rsidRPr="00904E32">
        <w:rPr>
          <w:color w:val="000000"/>
        </w:rPr>
        <w:t>Члан</w:t>
      </w:r>
      <w:proofErr w:type="spellEnd"/>
      <w:r w:rsidRPr="00904E32">
        <w:rPr>
          <w:color w:val="000000"/>
        </w:rPr>
        <w:t xml:space="preserve"> 4.</w:t>
      </w:r>
    </w:p>
    <w:p w:rsidR="00855057" w:rsidRPr="00904E32" w:rsidRDefault="00FD0AA7" w:rsidP="00492556">
      <w:pPr>
        <w:spacing w:after="150" w:line="240" w:lineRule="auto"/>
      </w:pPr>
      <w:proofErr w:type="spellStart"/>
      <w:r w:rsidRPr="00904E32">
        <w:rPr>
          <w:color w:val="000000"/>
        </w:rPr>
        <w:t>Графички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прикази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подручја</w:t>
      </w:r>
      <w:proofErr w:type="spellEnd"/>
      <w:r w:rsidRPr="00904E32">
        <w:rPr>
          <w:color w:val="000000"/>
        </w:rPr>
        <w:t xml:space="preserve"> и </w:t>
      </w:r>
      <w:proofErr w:type="spellStart"/>
      <w:r w:rsidRPr="00904E32">
        <w:rPr>
          <w:color w:val="000000"/>
        </w:rPr>
        <w:t>координате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сидришта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из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члана</w:t>
      </w:r>
      <w:proofErr w:type="spellEnd"/>
      <w:r w:rsidRPr="00904E32">
        <w:rPr>
          <w:color w:val="000000"/>
        </w:rPr>
        <w:t xml:space="preserve"> 2. </w:t>
      </w:r>
      <w:proofErr w:type="spellStart"/>
      <w:r w:rsidRPr="00904E32">
        <w:rPr>
          <w:color w:val="000000"/>
        </w:rPr>
        <w:t>ове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уредбе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су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одштампани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уз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ову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уредбу</w:t>
      </w:r>
      <w:proofErr w:type="spellEnd"/>
      <w:r w:rsidRPr="00904E32">
        <w:rPr>
          <w:color w:val="000000"/>
        </w:rPr>
        <w:t xml:space="preserve"> и </w:t>
      </w:r>
      <w:proofErr w:type="spellStart"/>
      <w:r w:rsidRPr="00904E32">
        <w:rPr>
          <w:color w:val="000000"/>
        </w:rPr>
        <w:t>чине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њен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саставни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део</w:t>
      </w:r>
      <w:proofErr w:type="spellEnd"/>
      <w:r w:rsidRPr="00904E32">
        <w:rPr>
          <w:color w:val="000000"/>
        </w:rPr>
        <w:t>.</w:t>
      </w:r>
    </w:p>
    <w:p w:rsidR="00855057" w:rsidRPr="00904E32" w:rsidRDefault="00FD0AA7" w:rsidP="00492556">
      <w:pPr>
        <w:spacing w:after="120" w:line="240" w:lineRule="auto"/>
        <w:jc w:val="center"/>
      </w:pPr>
      <w:proofErr w:type="spellStart"/>
      <w:r w:rsidRPr="00904E32">
        <w:rPr>
          <w:color w:val="000000"/>
        </w:rPr>
        <w:t>Члан</w:t>
      </w:r>
      <w:proofErr w:type="spellEnd"/>
      <w:r w:rsidRPr="00904E32">
        <w:rPr>
          <w:color w:val="000000"/>
        </w:rPr>
        <w:t xml:space="preserve"> 5.</w:t>
      </w:r>
    </w:p>
    <w:p w:rsidR="00855057" w:rsidRPr="00904E32" w:rsidRDefault="00FD0AA7" w:rsidP="00492556">
      <w:pPr>
        <w:spacing w:after="150" w:line="240" w:lineRule="auto"/>
      </w:pPr>
      <w:proofErr w:type="spellStart"/>
      <w:r w:rsidRPr="00904E32">
        <w:rPr>
          <w:color w:val="000000"/>
        </w:rPr>
        <w:t>Ова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уредба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ступа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на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снагу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осмог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дана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од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дана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објављивања</w:t>
      </w:r>
      <w:proofErr w:type="spellEnd"/>
      <w:r w:rsidRPr="00904E32">
        <w:rPr>
          <w:color w:val="000000"/>
        </w:rPr>
        <w:t xml:space="preserve"> у „</w:t>
      </w:r>
      <w:proofErr w:type="spellStart"/>
      <w:r w:rsidRPr="00904E32">
        <w:rPr>
          <w:color w:val="000000"/>
        </w:rPr>
        <w:t>Службеном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гласнику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Републике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Србије</w:t>
      </w:r>
      <w:proofErr w:type="spellEnd"/>
      <w:r w:rsidRPr="00904E32">
        <w:rPr>
          <w:color w:val="000000"/>
        </w:rPr>
        <w:t>”.</w:t>
      </w:r>
    </w:p>
    <w:p w:rsidR="00855057" w:rsidRPr="00904E32" w:rsidRDefault="00FD0AA7" w:rsidP="00492556">
      <w:pPr>
        <w:spacing w:after="150" w:line="240" w:lineRule="auto"/>
        <w:jc w:val="right"/>
      </w:pPr>
      <w:r w:rsidRPr="00904E32">
        <w:rPr>
          <w:color w:val="000000"/>
        </w:rPr>
        <w:t xml:space="preserve">05 </w:t>
      </w:r>
      <w:proofErr w:type="spellStart"/>
      <w:r w:rsidRPr="00904E32">
        <w:rPr>
          <w:color w:val="000000"/>
        </w:rPr>
        <w:t>број</w:t>
      </w:r>
      <w:proofErr w:type="spellEnd"/>
      <w:r w:rsidRPr="00904E32">
        <w:rPr>
          <w:color w:val="000000"/>
        </w:rPr>
        <w:t xml:space="preserve"> 110-5456/2017</w:t>
      </w:r>
    </w:p>
    <w:p w:rsidR="00855057" w:rsidRPr="00904E32" w:rsidRDefault="00FD0AA7" w:rsidP="00492556">
      <w:pPr>
        <w:spacing w:after="150" w:line="240" w:lineRule="auto"/>
        <w:jc w:val="right"/>
      </w:pPr>
      <w:r w:rsidRPr="00904E32">
        <w:rPr>
          <w:color w:val="000000"/>
        </w:rPr>
        <w:t xml:space="preserve">У </w:t>
      </w:r>
      <w:proofErr w:type="spellStart"/>
      <w:r w:rsidRPr="00904E32">
        <w:rPr>
          <w:color w:val="000000"/>
        </w:rPr>
        <w:t>Београду</w:t>
      </w:r>
      <w:proofErr w:type="spellEnd"/>
      <w:r w:rsidRPr="00904E32">
        <w:rPr>
          <w:color w:val="000000"/>
        </w:rPr>
        <w:t xml:space="preserve">, 19. </w:t>
      </w:r>
      <w:proofErr w:type="spellStart"/>
      <w:r w:rsidRPr="00904E32">
        <w:rPr>
          <w:color w:val="000000"/>
        </w:rPr>
        <w:t>јуна</w:t>
      </w:r>
      <w:proofErr w:type="spellEnd"/>
      <w:r w:rsidRPr="00904E32">
        <w:rPr>
          <w:color w:val="000000"/>
        </w:rPr>
        <w:t xml:space="preserve"> 2017. </w:t>
      </w:r>
      <w:proofErr w:type="spellStart"/>
      <w:r w:rsidRPr="00904E32">
        <w:rPr>
          <w:color w:val="000000"/>
        </w:rPr>
        <w:t>године</w:t>
      </w:r>
      <w:proofErr w:type="spellEnd"/>
    </w:p>
    <w:p w:rsidR="00855057" w:rsidRPr="00904E32" w:rsidRDefault="00FD0AA7" w:rsidP="00492556">
      <w:pPr>
        <w:spacing w:after="150" w:line="240" w:lineRule="auto"/>
        <w:jc w:val="right"/>
      </w:pPr>
      <w:proofErr w:type="spellStart"/>
      <w:r w:rsidRPr="00904E32">
        <w:rPr>
          <w:color w:val="000000"/>
        </w:rPr>
        <w:t>Влада</w:t>
      </w:r>
      <w:proofErr w:type="spellEnd"/>
    </w:p>
    <w:p w:rsidR="00855057" w:rsidRPr="00904E32" w:rsidRDefault="00FD0AA7" w:rsidP="00492556">
      <w:pPr>
        <w:spacing w:after="150" w:line="240" w:lineRule="auto"/>
        <w:jc w:val="right"/>
      </w:pPr>
      <w:proofErr w:type="spellStart"/>
      <w:r w:rsidRPr="00904E32">
        <w:rPr>
          <w:color w:val="000000"/>
        </w:rPr>
        <w:t>Први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потпредседник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Владе</w:t>
      </w:r>
      <w:proofErr w:type="spellEnd"/>
      <w:r w:rsidRPr="00904E32">
        <w:rPr>
          <w:color w:val="000000"/>
        </w:rPr>
        <w:t>,</w:t>
      </w:r>
    </w:p>
    <w:p w:rsidR="00855057" w:rsidRPr="00904E32" w:rsidRDefault="00FD0AA7" w:rsidP="00492556">
      <w:pPr>
        <w:spacing w:after="150" w:line="240" w:lineRule="auto"/>
        <w:jc w:val="right"/>
      </w:pPr>
      <w:proofErr w:type="spellStart"/>
      <w:r w:rsidRPr="00904E32">
        <w:rPr>
          <w:color w:val="000000"/>
        </w:rPr>
        <w:t>Ивица</w:t>
      </w:r>
      <w:proofErr w:type="spellEnd"/>
      <w:r w:rsidRPr="00904E32">
        <w:rPr>
          <w:color w:val="000000"/>
        </w:rPr>
        <w:t xml:space="preserve"> </w:t>
      </w:r>
      <w:proofErr w:type="spellStart"/>
      <w:r w:rsidRPr="00904E32">
        <w:rPr>
          <w:color w:val="000000"/>
        </w:rPr>
        <w:t>Дачић</w:t>
      </w:r>
      <w:proofErr w:type="spellEnd"/>
      <w:r w:rsidRPr="00904E32">
        <w:rPr>
          <w:color w:val="000000"/>
        </w:rPr>
        <w:t xml:space="preserve">, </w:t>
      </w:r>
      <w:proofErr w:type="spellStart"/>
      <w:r w:rsidRPr="00904E32">
        <w:rPr>
          <w:color w:val="000000"/>
        </w:rPr>
        <w:t>с.р</w:t>
      </w:r>
      <w:proofErr w:type="spellEnd"/>
      <w:r w:rsidRPr="00904E32">
        <w:rPr>
          <w:color w:val="000000"/>
        </w:rPr>
        <w:t>.</w:t>
      </w:r>
    </w:p>
    <w:p w:rsidR="00855057" w:rsidRDefault="00FD0AA7" w:rsidP="00492556">
      <w:pPr>
        <w:spacing w:after="120" w:line="240" w:lineRule="auto"/>
        <w:jc w:val="right"/>
      </w:pPr>
      <w:proofErr w:type="spellStart"/>
      <w:r>
        <w:rPr>
          <w:color w:val="000000"/>
        </w:rPr>
        <w:lastRenderedPageBreak/>
        <w:t>Прилози</w:t>
      </w:r>
      <w:proofErr w:type="spellEnd"/>
    </w:p>
    <w:p w:rsidR="00855057" w:rsidRDefault="00FD0AA7">
      <w:pPr>
        <w:spacing w:after="150"/>
        <w:jc w:val="center"/>
      </w:pPr>
      <w:r>
        <w:rPr>
          <w:noProof/>
        </w:rPr>
        <w:drawing>
          <wp:inline distT="0" distB="0" distL="0" distR="0">
            <wp:extent cx="5732145" cy="4936359"/>
            <wp:effectExtent l="0" t="0" r="0" b="0"/>
            <wp:docPr id="1" name="Picture 1" descr="Sabac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93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057" w:rsidRDefault="00FD0AA7">
      <w:pPr>
        <w:spacing w:after="120"/>
        <w:jc w:val="center"/>
      </w:pPr>
      <w:r>
        <w:rPr>
          <w:color w:val="000000"/>
        </w:rPr>
        <w:t>КООРДИНАТЕ ГРАНИЧНИХ ТАЧАКА СИДРИШТА ЛУКЕ У ШАПЦУ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89"/>
        <w:gridCol w:w="2099"/>
        <w:gridCol w:w="1968"/>
        <w:gridCol w:w="1968"/>
        <w:gridCol w:w="1968"/>
      </w:tblGrid>
      <w:tr w:rsidR="00855057">
        <w:trPr>
          <w:trHeight w:val="45"/>
          <w:tblCellSpacing w:w="0" w:type="auto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855057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proofErr w:type="spellStart"/>
            <w:r>
              <w:rPr>
                <w:color w:val="000000"/>
              </w:rPr>
              <w:t>Gaus</w:t>
            </w:r>
            <w:proofErr w:type="spellEnd"/>
            <w:r>
              <w:rPr>
                <w:color w:val="000000"/>
              </w:rPr>
              <w:t>-Kruger</w:t>
            </w:r>
          </w:p>
        </w:tc>
      </w:tr>
      <w:tr w:rsidR="00855057">
        <w:trPr>
          <w:trHeight w:val="45"/>
          <w:tblCellSpacing w:w="0" w:type="auto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proofErr w:type="spellStart"/>
            <w:r>
              <w:rPr>
                <w:color w:val="000000"/>
              </w:rPr>
              <w:t>Тачка</w:t>
            </w:r>
            <w:proofErr w:type="spellEnd"/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x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y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x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y</w:t>
            </w:r>
          </w:p>
        </w:tc>
      </w:tr>
      <w:tr w:rsidR="00855057">
        <w:trPr>
          <w:trHeight w:val="45"/>
          <w:tblCellSpacing w:w="0" w:type="auto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398457.8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4956645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7398860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4957625</w:t>
            </w:r>
          </w:p>
        </w:tc>
      </w:tr>
      <w:tr w:rsidR="00855057">
        <w:trPr>
          <w:trHeight w:val="45"/>
          <w:tblCellSpacing w:w="0" w:type="auto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398571.1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4956734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7398973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4957714</w:t>
            </w:r>
          </w:p>
        </w:tc>
      </w:tr>
      <w:tr w:rsidR="00855057">
        <w:trPr>
          <w:trHeight w:val="45"/>
          <w:tblCellSpacing w:w="0" w:type="auto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398818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4956419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7399220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4957399</w:t>
            </w:r>
          </w:p>
        </w:tc>
      </w:tr>
      <w:tr w:rsidR="00855057">
        <w:trPr>
          <w:trHeight w:val="45"/>
          <w:tblCellSpacing w:w="0" w:type="auto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398704.7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4956331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7399107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7" w:rsidRDefault="00FD0AA7">
            <w:pPr>
              <w:spacing w:after="150"/>
            </w:pPr>
            <w:r>
              <w:rPr>
                <w:color w:val="000000"/>
              </w:rPr>
              <w:t>4957310</w:t>
            </w:r>
          </w:p>
        </w:tc>
      </w:tr>
    </w:tbl>
    <w:p w:rsidR="00FD0AA7" w:rsidRDefault="00FD0AA7"/>
    <w:sectPr w:rsidR="00FD0A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57"/>
    <w:rsid w:val="00492556"/>
    <w:rsid w:val="00593595"/>
    <w:rsid w:val="00855057"/>
    <w:rsid w:val="00904E32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57086-5F27-445B-87C4-F0FBFC40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4</cp:revision>
  <dcterms:created xsi:type="dcterms:W3CDTF">2019-02-25T10:36:00Z</dcterms:created>
  <dcterms:modified xsi:type="dcterms:W3CDTF">2019-02-25T12:41:00Z</dcterms:modified>
</cp:coreProperties>
</file>