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6C" w:rsidRPr="005C2359" w:rsidRDefault="00E3212E" w:rsidP="005C2359">
      <w:pPr>
        <w:spacing w:after="150" w:line="240" w:lineRule="auto"/>
      </w:pPr>
      <w:proofErr w:type="spellStart"/>
      <w:r w:rsidRPr="005C2359">
        <w:rPr>
          <w:color w:val="000000"/>
        </w:rPr>
        <w:t>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основу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члана</w:t>
      </w:r>
      <w:proofErr w:type="spellEnd"/>
      <w:r w:rsidRPr="005C2359">
        <w:rPr>
          <w:color w:val="000000"/>
        </w:rPr>
        <w:t xml:space="preserve"> 214а </w:t>
      </w:r>
      <w:proofErr w:type="spellStart"/>
      <w:r w:rsidRPr="005C2359">
        <w:rPr>
          <w:color w:val="000000"/>
        </w:rPr>
        <w:t>ст</w:t>
      </w:r>
      <w:proofErr w:type="spellEnd"/>
      <w:r w:rsidRPr="005C2359">
        <w:rPr>
          <w:color w:val="000000"/>
        </w:rPr>
        <w:t xml:space="preserve">. 1. и 4. </w:t>
      </w:r>
      <w:proofErr w:type="spellStart"/>
      <w:r w:rsidRPr="005C2359">
        <w:rPr>
          <w:color w:val="000000"/>
        </w:rPr>
        <w:t>Закона</w:t>
      </w:r>
      <w:proofErr w:type="spellEnd"/>
      <w:r w:rsidRPr="005C2359">
        <w:rPr>
          <w:color w:val="000000"/>
        </w:rPr>
        <w:t xml:space="preserve"> о </w:t>
      </w:r>
      <w:proofErr w:type="spellStart"/>
      <w:r w:rsidRPr="005C2359">
        <w:rPr>
          <w:color w:val="000000"/>
        </w:rPr>
        <w:t>пловидби</w:t>
      </w:r>
      <w:proofErr w:type="spellEnd"/>
      <w:r w:rsidRPr="005C2359">
        <w:rPr>
          <w:color w:val="000000"/>
        </w:rPr>
        <w:t xml:space="preserve"> и </w:t>
      </w:r>
      <w:proofErr w:type="spellStart"/>
      <w:r w:rsidRPr="005C2359">
        <w:rPr>
          <w:color w:val="000000"/>
        </w:rPr>
        <w:t>лукама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унутрашњим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водама</w:t>
      </w:r>
      <w:proofErr w:type="spellEnd"/>
      <w:r w:rsidRPr="005C2359">
        <w:rPr>
          <w:color w:val="000000"/>
        </w:rPr>
        <w:t xml:space="preserve"> („</w:t>
      </w:r>
      <w:proofErr w:type="spellStart"/>
      <w:r w:rsidRPr="005C2359">
        <w:rPr>
          <w:color w:val="000000"/>
        </w:rPr>
        <w:t>Службени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гласник</w:t>
      </w:r>
      <w:proofErr w:type="spellEnd"/>
      <w:r w:rsidRPr="005C2359">
        <w:rPr>
          <w:color w:val="000000"/>
        </w:rPr>
        <w:t xml:space="preserve"> РС”, </w:t>
      </w:r>
      <w:proofErr w:type="spellStart"/>
      <w:r w:rsidRPr="005C2359">
        <w:rPr>
          <w:color w:val="000000"/>
        </w:rPr>
        <w:t>бр</w:t>
      </w:r>
      <w:proofErr w:type="spellEnd"/>
      <w:r w:rsidRPr="005C2359">
        <w:rPr>
          <w:color w:val="000000"/>
        </w:rPr>
        <w:t xml:space="preserve">. 73/10, 121/12, 18/15, 96/15 – </w:t>
      </w:r>
      <w:proofErr w:type="spellStart"/>
      <w:r w:rsidRPr="005C2359">
        <w:rPr>
          <w:color w:val="000000"/>
        </w:rPr>
        <w:t>др</w:t>
      </w:r>
      <w:proofErr w:type="spellEnd"/>
      <w:r w:rsidRPr="005C2359">
        <w:rPr>
          <w:color w:val="000000"/>
        </w:rPr>
        <w:t xml:space="preserve">. </w:t>
      </w:r>
      <w:proofErr w:type="spellStart"/>
      <w:r w:rsidRPr="005C2359">
        <w:rPr>
          <w:color w:val="000000"/>
        </w:rPr>
        <w:t>закон</w:t>
      </w:r>
      <w:proofErr w:type="spellEnd"/>
      <w:r w:rsidRPr="005C2359">
        <w:rPr>
          <w:color w:val="000000"/>
        </w:rPr>
        <w:t xml:space="preserve">, 92/16 и 104/16 – </w:t>
      </w:r>
      <w:proofErr w:type="spellStart"/>
      <w:r w:rsidRPr="005C2359">
        <w:rPr>
          <w:color w:val="000000"/>
        </w:rPr>
        <w:t>др</w:t>
      </w:r>
      <w:proofErr w:type="spellEnd"/>
      <w:r w:rsidRPr="005C2359">
        <w:rPr>
          <w:color w:val="000000"/>
        </w:rPr>
        <w:t xml:space="preserve">. </w:t>
      </w:r>
      <w:proofErr w:type="spellStart"/>
      <w:r w:rsidRPr="005C2359">
        <w:rPr>
          <w:color w:val="000000"/>
        </w:rPr>
        <w:t>закон</w:t>
      </w:r>
      <w:proofErr w:type="spellEnd"/>
      <w:r w:rsidRPr="005C2359">
        <w:rPr>
          <w:color w:val="000000"/>
        </w:rPr>
        <w:t xml:space="preserve">) и </w:t>
      </w:r>
      <w:proofErr w:type="spellStart"/>
      <w:r w:rsidRPr="005C2359">
        <w:rPr>
          <w:color w:val="000000"/>
        </w:rPr>
        <w:t>члана</w:t>
      </w:r>
      <w:proofErr w:type="spellEnd"/>
      <w:r w:rsidRPr="005C2359">
        <w:rPr>
          <w:color w:val="000000"/>
        </w:rPr>
        <w:t xml:space="preserve"> 42. </w:t>
      </w:r>
      <w:proofErr w:type="spellStart"/>
      <w:r w:rsidRPr="005C2359">
        <w:rPr>
          <w:color w:val="000000"/>
        </w:rPr>
        <w:t>став</w:t>
      </w:r>
      <w:proofErr w:type="spellEnd"/>
      <w:r w:rsidRPr="005C2359">
        <w:rPr>
          <w:color w:val="000000"/>
        </w:rPr>
        <w:t xml:space="preserve"> 1. </w:t>
      </w:r>
      <w:proofErr w:type="spellStart"/>
      <w:r w:rsidRPr="005C2359">
        <w:rPr>
          <w:color w:val="000000"/>
        </w:rPr>
        <w:t>Закона</w:t>
      </w:r>
      <w:proofErr w:type="spellEnd"/>
      <w:r w:rsidRPr="005C2359">
        <w:rPr>
          <w:color w:val="000000"/>
        </w:rPr>
        <w:t xml:space="preserve"> о </w:t>
      </w:r>
      <w:proofErr w:type="spellStart"/>
      <w:r w:rsidRPr="005C2359">
        <w:rPr>
          <w:color w:val="000000"/>
        </w:rPr>
        <w:t>Влади</w:t>
      </w:r>
      <w:proofErr w:type="spellEnd"/>
      <w:r w:rsidRPr="005C2359">
        <w:rPr>
          <w:color w:val="000000"/>
        </w:rPr>
        <w:t xml:space="preserve"> („</w:t>
      </w:r>
      <w:proofErr w:type="spellStart"/>
      <w:r w:rsidRPr="005C2359">
        <w:rPr>
          <w:color w:val="000000"/>
        </w:rPr>
        <w:t>Службени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гласник</w:t>
      </w:r>
      <w:proofErr w:type="spellEnd"/>
      <w:r w:rsidRPr="005C2359">
        <w:rPr>
          <w:color w:val="000000"/>
        </w:rPr>
        <w:t xml:space="preserve"> РС”, </w:t>
      </w:r>
      <w:proofErr w:type="spellStart"/>
      <w:r w:rsidRPr="005C2359">
        <w:rPr>
          <w:color w:val="000000"/>
        </w:rPr>
        <w:t>бр</w:t>
      </w:r>
      <w:proofErr w:type="spellEnd"/>
      <w:r w:rsidRPr="005C2359">
        <w:rPr>
          <w:color w:val="000000"/>
        </w:rPr>
        <w:t xml:space="preserve">. 55/05, 71/05 – </w:t>
      </w:r>
      <w:proofErr w:type="spellStart"/>
      <w:r w:rsidRPr="005C2359">
        <w:rPr>
          <w:color w:val="000000"/>
        </w:rPr>
        <w:t>исправка</w:t>
      </w:r>
      <w:proofErr w:type="spellEnd"/>
      <w:r w:rsidRPr="005C2359">
        <w:rPr>
          <w:color w:val="000000"/>
        </w:rPr>
        <w:t>, 101/07, 65/08, 16/11, 68/12 – УС, 72/12, 7/14 – УС и 44/14),</w:t>
      </w:r>
    </w:p>
    <w:p w:rsidR="00F9156C" w:rsidRPr="005C2359" w:rsidRDefault="00E3212E" w:rsidP="005C2359">
      <w:pPr>
        <w:spacing w:after="150" w:line="240" w:lineRule="auto"/>
      </w:pPr>
      <w:proofErr w:type="spellStart"/>
      <w:r w:rsidRPr="005C2359">
        <w:rPr>
          <w:color w:val="000000"/>
        </w:rPr>
        <w:t>Влада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доноси</w:t>
      </w:r>
      <w:proofErr w:type="spellEnd"/>
    </w:p>
    <w:p w:rsidR="00F9156C" w:rsidRPr="005C2359" w:rsidRDefault="00E3212E" w:rsidP="005C2359">
      <w:pPr>
        <w:spacing w:after="225" w:line="240" w:lineRule="auto"/>
        <w:jc w:val="center"/>
      </w:pPr>
      <w:r w:rsidRPr="005C2359">
        <w:rPr>
          <w:color w:val="000000"/>
        </w:rPr>
        <w:t>УРЕДБУ</w:t>
      </w:r>
    </w:p>
    <w:p w:rsidR="00F9156C" w:rsidRPr="005C2359" w:rsidRDefault="00E3212E" w:rsidP="005C2359">
      <w:pPr>
        <w:spacing w:after="225" w:line="240" w:lineRule="auto"/>
        <w:jc w:val="center"/>
      </w:pPr>
      <w:r w:rsidRPr="005C2359">
        <w:rPr>
          <w:color w:val="000000"/>
        </w:rPr>
        <w:t xml:space="preserve">о </w:t>
      </w:r>
      <w:proofErr w:type="spellStart"/>
      <w:r w:rsidRPr="005C2359">
        <w:rPr>
          <w:color w:val="000000"/>
        </w:rPr>
        <w:t>утврђивању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лучког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подручја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међународног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путничког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пристаништа</w:t>
      </w:r>
      <w:proofErr w:type="spellEnd"/>
      <w:r w:rsidRPr="005C2359">
        <w:rPr>
          <w:color w:val="000000"/>
        </w:rPr>
        <w:t xml:space="preserve"> у </w:t>
      </w:r>
      <w:proofErr w:type="spellStart"/>
      <w:r w:rsidRPr="005C2359">
        <w:rPr>
          <w:color w:val="000000"/>
        </w:rPr>
        <w:t>Голупцу</w:t>
      </w:r>
      <w:proofErr w:type="spellEnd"/>
    </w:p>
    <w:p w:rsidR="00F9156C" w:rsidRPr="005C2359" w:rsidRDefault="00E3212E" w:rsidP="005C2359">
      <w:pPr>
        <w:spacing w:after="120" w:line="240" w:lineRule="auto"/>
        <w:jc w:val="center"/>
      </w:pPr>
      <w:r w:rsidRPr="005C2359">
        <w:rPr>
          <w:color w:val="000000"/>
        </w:rPr>
        <w:t>"</w:t>
      </w:r>
      <w:proofErr w:type="spellStart"/>
      <w:r w:rsidRPr="005C2359">
        <w:rPr>
          <w:color w:val="000000"/>
        </w:rPr>
        <w:t>Службени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гласник</w:t>
      </w:r>
      <w:proofErr w:type="spellEnd"/>
      <w:r w:rsidRPr="005C2359">
        <w:rPr>
          <w:color w:val="000000"/>
        </w:rPr>
        <w:t xml:space="preserve"> РС", </w:t>
      </w:r>
      <w:proofErr w:type="spellStart"/>
      <w:r w:rsidRPr="005C2359">
        <w:rPr>
          <w:color w:val="000000"/>
        </w:rPr>
        <w:t>број</w:t>
      </w:r>
      <w:proofErr w:type="spellEnd"/>
      <w:r w:rsidRPr="005C2359">
        <w:rPr>
          <w:color w:val="000000"/>
        </w:rPr>
        <w:t xml:space="preserve"> 3 </w:t>
      </w:r>
      <w:proofErr w:type="spellStart"/>
      <w:r w:rsidRPr="005C2359">
        <w:rPr>
          <w:color w:val="000000"/>
        </w:rPr>
        <w:t>од</w:t>
      </w:r>
      <w:proofErr w:type="spellEnd"/>
      <w:r w:rsidRPr="005C2359">
        <w:rPr>
          <w:color w:val="000000"/>
        </w:rPr>
        <w:t xml:space="preserve"> 12. </w:t>
      </w:r>
      <w:proofErr w:type="spellStart"/>
      <w:r w:rsidRPr="005C2359">
        <w:rPr>
          <w:color w:val="000000"/>
        </w:rPr>
        <w:t>јануара</w:t>
      </w:r>
      <w:proofErr w:type="spellEnd"/>
      <w:r w:rsidRPr="005C2359">
        <w:rPr>
          <w:color w:val="000000"/>
        </w:rPr>
        <w:t xml:space="preserve"> 2018.</w:t>
      </w:r>
    </w:p>
    <w:p w:rsidR="00F9156C" w:rsidRPr="005C2359" w:rsidRDefault="00E3212E" w:rsidP="005C2359">
      <w:pPr>
        <w:spacing w:after="120" w:line="240" w:lineRule="auto"/>
        <w:jc w:val="center"/>
      </w:pPr>
      <w:proofErr w:type="spellStart"/>
      <w:r w:rsidRPr="005C2359">
        <w:rPr>
          <w:color w:val="000000"/>
        </w:rPr>
        <w:t>Члан</w:t>
      </w:r>
      <w:proofErr w:type="spellEnd"/>
      <w:r w:rsidRPr="005C2359">
        <w:rPr>
          <w:color w:val="000000"/>
        </w:rPr>
        <w:t xml:space="preserve"> 1.</w:t>
      </w:r>
    </w:p>
    <w:p w:rsidR="00F9156C" w:rsidRPr="005C2359" w:rsidRDefault="00E3212E" w:rsidP="005C2359">
      <w:pPr>
        <w:spacing w:after="150" w:line="240" w:lineRule="auto"/>
      </w:pPr>
      <w:proofErr w:type="spellStart"/>
      <w:r w:rsidRPr="005C2359">
        <w:rPr>
          <w:color w:val="000000"/>
        </w:rPr>
        <w:t>Овом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уредбом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утврђује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лучко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подручје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међународног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путничког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пристаништа</w:t>
      </w:r>
      <w:proofErr w:type="spellEnd"/>
      <w:r w:rsidRPr="005C2359">
        <w:rPr>
          <w:color w:val="000000"/>
        </w:rPr>
        <w:t xml:space="preserve"> у </w:t>
      </w:r>
      <w:proofErr w:type="spellStart"/>
      <w:r w:rsidRPr="005C2359">
        <w:rPr>
          <w:color w:val="000000"/>
        </w:rPr>
        <w:t>Голупцу</w:t>
      </w:r>
      <w:proofErr w:type="spellEnd"/>
      <w:r w:rsidRPr="005C2359">
        <w:rPr>
          <w:color w:val="000000"/>
        </w:rPr>
        <w:t xml:space="preserve"> у </w:t>
      </w:r>
      <w:proofErr w:type="spellStart"/>
      <w:r w:rsidRPr="005C2359">
        <w:rPr>
          <w:color w:val="000000"/>
        </w:rPr>
        <w:t>складу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Стратегијом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развоја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водног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саобраћаја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Републике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Србије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од</w:t>
      </w:r>
      <w:proofErr w:type="spellEnd"/>
      <w:r w:rsidRPr="005C2359">
        <w:rPr>
          <w:color w:val="000000"/>
        </w:rPr>
        <w:t xml:space="preserve"> 2015. </w:t>
      </w:r>
      <w:proofErr w:type="spellStart"/>
      <w:r w:rsidRPr="005C2359">
        <w:rPr>
          <w:color w:val="000000"/>
        </w:rPr>
        <w:t>до</w:t>
      </w:r>
      <w:proofErr w:type="spellEnd"/>
      <w:r w:rsidRPr="005C2359">
        <w:rPr>
          <w:color w:val="000000"/>
        </w:rPr>
        <w:t xml:space="preserve"> 2025. </w:t>
      </w:r>
      <w:proofErr w:type="spellStart"/>
      <w:r w:rsidRPr="005C2359">
        <w:rPr>
          <w:color w:val="000000"/>
        </w:rPr>
        <w:t>године</w:t>
      </w:r>
      <w:proofErr w:type="spellEnd"/>
      <w:r w:rsidRPr="005C2359">
        <w:rPr>
          <w:color w:val="000000"/>
        </w:rPr>
        <w:t xml:space="preserve"> („</w:t>
      </w:r>
      <w:proofErr w:type="spellStart"/>
      <w:r w:rsidRPr="005C2359">
        <w:rPr>
          <w:color w:val="000000"/>
        </w:rPr>
        <w:t>Службени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гласник</w:t>
      </w:r>
      <w:proofErr w:type="spellEnd"/>
      <w:r w:rsidRPr="005C2359">
        <w:rPr>
          <w:color w:val="000000"/>
        </w:rPr>
        <w:t xml:space="preserve"> РС”, </w:t>
      </w:r>
      <w:proofErr w:type="spellStart"/>
      <w:r w:rsidRPr="005C2359">
        <w:rPr>
          <w:color w:val="000000"/>
        </w:rPr>
        <w:t>број</w:t>
      </w:r>
      <w:proofErr w:type="spellEnd"/>
      <w:r w:rsidRPr="005C2359">
        <w:rPr>
          <w:color w:val="000000"/>
        </w:rPr>
        <w:t xml:space="preserve"> 3/15), </w:t>
      </w:r>
      <w:proofErr w:type="spellStart"/>
      <w:r w:rsidRPr="005C2359">
        <w:rPr>
          <w:color w:val="000000"/>
        </w:rPr>
        <w:t>документима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просторног</w:t>
      </w:r>
      <w:proofErr w:type="spellEnd"/>
      <w:r w:rsidRPr="005C2359">
        <w:rPr>
          <w:color w:val="000000"/>
        </w:rPr>
        <w:t xml:space="preserve"> и </w:t>
      </w:r>
      <w:proofErr w:type="spellStart"/>
      <w:r w:rsidRPr="005C2359">
        <w:rPr>
          <w:color w:val="000000"/>
        </w:rPr>
        <w:t>урбанистичког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планирања</w:t>
      </w:r>
      <w:proofErr w:type="spellEnd"/>
      <w:r w:rsidRPr="005C2359">
        <w:rPr>
          <w:color w:val="000000"/>
        </w:rPr>
        <w:t xml:space="preserve"> и </w:t>
      </w:r>
      <w:proofErr w:type="spellStart"/>
      <w:r w:rsidRPr="005C2359">
        <w:rPr>
          <w:color w:val="000000"/>
        </w:rPr>
        <w:t>планским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документима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који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односе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управљање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водама</w:t>
      </w:r>
      <w:proofErr w:type="spellEnd"/>
      <w:r w:rsidRPr="005C2359">
        <w:rPr>
          <w:color w:val="000000"/>
        </w:rPr>
        <w:t>.</w:t>
      </w:r>
    </w:p>
    <w:p w:rsidR="00F9156C" w:rsidRPr="005C2359" w:rsidRDefault="00E3212E" w:rsidP="005C2359">
      <w:pPr>
        <w:spacing w:after="120" w:line="240" w:lineRule="auto"/>
        <w:jc w:val="center"/>
      </w:pPr>
      <w:proofErr w:type="spellStart"/>
      <w:r w:rsidRPr="005C2359">
        <w:rPr>
          <w:color w:val="000000"/>
        </w:rPr>
        <w:t>Члан</w:t>
      </w:r>
      <w:proofErr w:type="spellEnd"/>
      <w:r w:rsidRPr="005C2359">
        <w:rPr>
          <w:color w:val="000000"/>
        </w:rPr>
        <w:t xml:space="preserve"> 2.</w:t>
      </w:r>
    </w:p>
    <w:p w:rsidR="00F9156C" w:rsidRPr="005C2359" w:rsidRDefault="00E3212E" w:rsidP="005C2359">
      <w:pPr>
        <w:spacing w:after="150" w:line="240" w:lineRule="auto"/>
      </w:pPr>
      <w:proofErr w:type="spellStart"/>
      <w:r w:rsidRPr="005C2359">
        <w:rPr>
          <w:color w:val="000000"/>
        </w:rPr>
        <w:t>Лучко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подручје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из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члана</w:t>
      </w:r>
      <w:proofErr w:type="spellEnd"/>
      <w:r w:rsidRPr="005C2359">
        <w:rPr>
          <w:color w:val="000000"/>
        </w:rPr>
        <w:t xml:space="preserve"> 1. </w:t>
      </w:r>
      <w:proofErr w:type="spellStart"/>
      <w:r w:rsidRPr="005C2359">
        <w:rPr>
          <w:color w:val="000000"/>
        </w:rPr>
        <w:t>ове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уредбе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чини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катастарска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парцела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број</w:t>
      </w:r>
      <w:proofErr w:type="spellEnd"/>
      <w:r w:rsidRPr="005C2359">
        <w:rPr>
          <w:color w:val="000000"/>
        </w:rPr>
        <w:t xml:space="preserve"> 772/23 </w:t>
      </w:r>
      <w:proofErr w:type="spellStart"/>
      <w:r w:rsidRPr="005C2359">
        <w:rPr>
          <w:color w:val="000000"/>
        </w:rPr>
        <w:t>уписана</w:t>
      </w:r>
      <w:proofErr w:type="spellEnd"/>
      <w:r w:rsidRPr="005C2359">
        <w:rPr>
          <w:color w:val="000000"/>
        </w:rPr>
        <w:t xml:space="preserve"> у </w:t>
      </w:r>
      <w:proofErr w:type="spellStart"/>
      <w:r w:rsidRPr="005C2359">
        <w:rPr>
          <w:color w:val="000000"/>
        </w:rPr>
        <w:t>лист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непокретности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број</w:t>
      </w:r>
      <w:proofErr w:type="spellEnd"/>
      <w:r w:rsidRPr="005C2359">
        <w:rPr>
          <w:color w:val="000000"/>
        </w:rPr>
        <w:t xml:space="preserve"> 4904 </w:t>
      </w:r>
      <w:proofErr w:type="spellStart"/>
      <w:r w:rsidRPr="005C2359">
        <w:rPr>
          <w:color w:val="000000"/>
        </w:rPr>
        <w:t>Катастарске</w:t>
      </w:r>
      <w:proofErr w:type="spellEnd"/>
      <w:r w:rsidRPr="005C2359">
        <w:rPr>
          <w:color w:val="000000"/>
        </w:rPr>
        <w:t xml:space="preserve"> </w:t>
      </w:r>
      <w:bookmarkStart w:id="0" w:name="_GoBack"/>
      <w:bookmarkEnd w:id="0"/>
      <w:proofErr w:type="spellStart"/>
      <w:r w:rsidRPr="005C2359">
        <w:rPr>
          <w:color w:val="000000"/>
        </w:rPr>
        <w:t>општине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Голубац</w:t>
      </w:r>
      <w:proofErr w:type="spellEnd"/>
      <w:r w:rsidRPr="005C2359">
        <w:rPr>
          <w:color w:val="000000"/>
        </w:rPr>
        <w:t xml:space="preserve">, </w:t>
      </w:r>
      <w:proofErr w:type="spellStart"/>
      <w:r w:rsidRPr="005C2359">
        <w:rPr>
          <w:color w:val="000000"/>
        </w:rPr>
        <w:t>укупне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површине</w:t>
      </w:r>
      <w:proofErr w:type="spellEnd"/>
      <w:r w:rsidRPr="005C2359">
        <w:rPr>
          <w:color w:val="000000"/>
        </w:rPr>
        <w:t xml:space="preserve"> 600 m².</w:t>
      </w:r>
    </w:p>
    <w:p w:rsidR="00F9156C" w:rsidRPr="005C2359" w:rsidRDefault="00E3212E" w:rsidP="005C2359">
      <w:pPr>
        <w:spacing w:after="120" w:line="240" w:lineRule="auto"/>
        <w:jc w:val="center"/>
      </w:pPr>
      <w:proofErr w:type="spellStart"/>
      <w:r w:rsidRPr="005C2359">
        <w:rPr>
          <w:color w:val="000000"/>
        </w:rPr>
        <w:t>Члан</w:t>
      </w:r>
      <w:proofErr w:type="spellEnd"/>
      <w:r w:rsidRPr="005C2359">
        <w:rPr>
          <w:color w:val="000000"/>
        </w:rPr>
        <w:t xml:space="preserve"> 3.</w:t>
      </w:r>
    </w:p>
    <w:p w:rsidR="00F9156C" w:rsidRPr="005C2359" w:rsidRDefault="00E3212E" w:rsidP="005C2359">
      <w:pPr>
        <w:spacing w:after="150" w:line="240" w:lineRule="auto"/>
      </w:pPr>
      <w:proofErr w:type="spellStart"/>
      <w:r w:rsidRPr="005C2359">
        <w:rPr>
          <w:color w:val="000000"/>
        </w:rPr>
        <w:t>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основу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ове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уредбе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извршиће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забележба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лучког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подручја</w:t>
      </w:r>
      <w:proofErr w:type="spellEnd"/>
      <w:r w:rsidRPr="005C2359">
        <w:rPr>
          <w:color w:val="000000"/>
        </w:rPr>
        <w:t xml:space="preserve"> и </w:t>
      </w:r>
      <w:proofErr w:type="spellStart"/>
      <w:r w:rsidRPr="005C2359">
        <w:rPr>
          <w:color w:val="000000"/>
        </w:rPr>
        <w:t>права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прече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куповине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Републике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Србије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лучкој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инфраструктури</w:t>
      </w:r>
      <w:proofErr w:type="spellEnd"/>
      <w:r w:rsidRPr="005C2359">
        <w:rPr>
          <w:color w:val="000000"/>
        </w:rPr>
        <w:t xml:space="preserve"> и </w:t>
      </w:r>
      <w:proofErr w:type="spellStart"/>
      <w:r w:rsidRPr="005C2359">
        <w:rPr>
          <w:color w:val="000000"/>
        </w:rPr>
        <w:t>супраструктури</w:t>
      </w:r>
      <w:proofErr w:type="spellEnd"/>
      <w:r w:rsidRPr="005C2359">
        <w:rPr>
          <w:color w:val="000000"/>
        </w:rPr>
        <w:t xml:space="preserve"> у </w:t>
      </w:r>
      <w:proofErr w:type="spellStart"/>
      <w:r w:rsidRPr="005C2359">
        <w:rPr>
          <w:color w:val="000000"/>
        </w:rPr>
        <w:t>катастру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непокретности</w:t>
      </w:r>
      <w:proofErr w:type="spellEnd"/>
      <w:r w:rsidRPr="005C2359">
        <w:rPr>
          <w:color w:val="000000"/>
        </w:rPr>
        <w:t>.</w:t>
      </w:r>
    </w:p>
    <w:p w:rsidR="00F9156C" w:rsidRPr="005C2359" w:rsidRDefault="00E3212E" w:rsidP="005C2359">
      <w:pPr>
        <w:spacing w:after="150" w:line="240" w:lineRule="auto"/>
      </w:pPr>
      <w:proofErr w:type="spellStart"/>
      <w:r w:rsidRPr="005C2359">
        <w:rPr>
          <w:color w:val="000000"/>
        </w:rPr>
        <w:t>Агенција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за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управљање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лукама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доставиће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потребну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документацију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надлежном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правобранилаштву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које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ће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извршити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спровођење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забележбе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из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става</w:t>
      </w:r>
      <w:proofErr w:type="spellEnd"/>
      <w:r w:rsidRPr="005C2359">
        <w:rPr>
          <w:color w:val="000000"/>
        </w:rPr>
        <w:t xml:space="preserve"> 1. </w:t>
      </w:r>
      <w:proofErr w:type="spellStart"/>
      <w:r w:rsidRPr="005C2359">
        <w:rPr>
          <w:color w:val="000000"/>
        </w:rPr>
        <w:t>овог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члана</w:t>
      </w:r>
      <w:proofErr w:type="spellEnd"/>
      <w:r w:rsidRPr="005C2359">
        <w:rPr>
          <w:color w:val="000000"/>
        </w:rPr>
        <w:t>.</w:t>
      </w:r>
    </w:p>
    <w:p w:rsidR="00F9156C" w:rsidRPr="005C2359" w:rsidRDefault="00E3212E" w:rsidP="005C2359">
      <w:pPr>
        <w:spacing w:after="120" w:line="240" w:lineRule="auto"/>
        <w:jc w:val="center"/>
      </w:pPr>
      <w:proofErr w:type="spellStart"/>
      <w:r w:rsidRPr="005C2359">
        <w:rPr>
          <w:color w:val="000000"/>
        </w:rPr>
        <w:t>Члан</w:t>
      </w:r>
      <w:proofErr w:type="spellEnd"/>
      <w:r w:rsidRPr="005C2359">
        <w:rPr>
          <w:color w:val="000000"/>
        </w:rPr>
        <w:t xml:space="preserve"> 4.</w:t>
      </w:r>
    </w:p>
    <w:p w:rsidR="00F9156C" w:rsidRPr="005C2359" w:rsidRDefault="00E3212E" w:rsidP="005C2359">
      <w:pPr>
        <w:spacing w:after="150" w:line="240" w:lineRule="auto"/>
      </w:pPr>
      <w:proofErr w:type="spellStart"/>
      <w:r w:rsidRPr="005C2359">
        <w:rPr>
          <w:color w:val="000000"/>
        </w:rPr>
        <w:t>Графички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приказ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подручја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из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члана</w:t>
      </w:r>
      <w:proofErr w:type="spellEnd"/>
      <w:r w:rsidRPr="005C2359">
        <w:rPr>
          <w:color w:val="000000"/>
        </w:rPr>
        <w:t xml:space="preserve"> 2. </w:t>
      </w:r>
      <w:proofErr w:type="spellStart"/>
      <w:r w:rsidRPr="005C2359">
        <w:rPr>
          <w:color w:val="000000"/>
        </w:rPr>
        <w:t>ове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уредбе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одштампан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је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уз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ову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уредбу</w:t>
      </w:r>
      <w:proofErr w:type="spellEnd"/>
      <w:r w:rsidRPr="005C2359">
        <w:rPr>
          <w:color w:val="000000"/>
        </w:rPr>
        <w:t xml:space="preserve"> и </w:t>
      </w:r>
      <w:proofErr w:type="spellStart"/>
      <w:r w:rsidRPr="005C2359">
        <w:rPr>
          <w:color w:val="000000"/>
        </w:rPr>
        <w:t>чини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њен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саставни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део</w:t>
      </w:r>
      <w:proofErr w:type="spellEnd"/>
      <w:r w:rsidRPr="005C2359">
        <w:rPr>
          <w:color w:val="000000"/>
        </w:rPr>
        <w:t>.</w:t>
      </w:r>
    </w:p>
    <w:p w:rsidR="00F9156C" w:rsidRPr="005C2359" w:rsidRDefault="00E3212E" w:rsidP="005C2359">
      <w:pPr>
        <w:spacing w:after="120" w:line="240" w:lineRule="auto"/>
        <w:jc w:val="center"/>
      </w:pPr>
      <w:proofErr w:type="spellStart"/>
      <w:r w:rsidRPr="005C2359">
        <w:rPr>
          <w:color w:val="000000"/>
        </w:rPr>
        <w:t>Члан</w:t>
      </w:r>
      <w:proofErr w:type="spellEnd"/>
      <w:r w:rsidRPr="005C2359">
        <w:rPr>
          <w:color w:val="000000"/>
        </w:rPr>
        <w:t xml:space="preserve"> 5.</w:t>
      </w:r>
    </w:p>
    <w:p w:rsidR="00F9156C" w:rsidRPr="005C2359" w:rsidRDefault="00E3212E" w:rsidP="005C2359">
      <w:pPr>
        <w:spacing w:after="150" w:line="240" w:lineRule="auto"/>
      </w:pPr>
      <w:proofErr w:type="spellStart"/>
      <w:r w:rsidRPr="005C2359">
        <w:rPr>
          <w:color w:val="000000"/>
        </w:rPr>
        <w:t>Ова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уредба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ступа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снагу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осмог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дана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од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дана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објављивања</w:t>
      </w:r>
      <w:proofErr w:type="spellEnd"/>
      <w:r w:rsidRPr="005C2359">
        <w:rPr>
          <w:color w:val="000000"/>
        </w:rPr>
        <w:t xml:space="preserve"> у „</w:t>
      </w:r>
      <w:proofErr w:type="spellStart"/>
      <w:r w:rsidRPr="005C2359">
        <w:rPr>
          <w:color w:val="000000"/>
        </w:rPr>
        <w:t>Службеном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гласнику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Републике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Србије</w:t>
      </w:r>
      <w:proofErr w:type="spellEnd"/>
      <w:r w:rsidRPr="005C2359">
        <w:rPr>
          <w:color w:val="000000"/>
        </w:rPr>
        <w:t>”.</w:t>
      </w:r>
    </w:p>
    <w:p w:rsidR="00F9156C" w:rsidRPr="005C2359" w:rsidRDefault="00E3212E" w:rsidP="005C2359">
      <w:pPr>
        <w:spacing w:after="150" w:line="240" w:lineRule="auto"/>
        <w:jc w:val="right"/>
      </w:pPr>
      <w:r w:rsidRPr="005C2359">
        <w:rPr>
          <w:color w:val="000000"/>
        </w:rPr>
        <w:t xml:space="preserve">05 </w:t>
      </w:r>
      <w:proofErr w:type="spellStart"/>
      <w:r w:rsidRPr="005C2359">
        <w:rPr>
          <w:color w:val="000000"/>
        </w:rPr>
        <w:t>број</w:t>
      </w:r>
      <w:proofErr w:type="spellEnd"/>
      <w:r w:rsidRPr="005C2359">
        <w:rPr>
          <w:color w:val="000000"/>
        </w:rPr>
        <w:t xml:space="preserve"> 110-234/2018</w:t>
      </w:r>
    </w:p>
    <w:p w:rsidR="00F9156C" w:rsidRPr="005C2359" w:rsidRDefault="00E3212E" w:rsidP="005C2359">
      <w:pPr>
        <w:spacing w:after="150" w:line="240" w:lineRule="auto"/>
        <w:jc w:val="right"/>
      </w:pPr>
      <w:r w:rsidRPr="005C2359">
        <w:rPr>
          <w:color w:val="000000"/>
        </w:rPr>
        <w:t xml:space="preserve">У </w:t>
      </w:r>
      <w:proofErr w:type="spellStart"/>
      <w:r w:rsidRPr="005C2359">
        <w:rPr>
          <w:color w:val="000000"/>
        </w:rPr>
        <w:t>Београду</w:t>
      </w:r>
      <w:proofErr w:type="spellEnd"/>
      <w:r w:rsidRPr="005C2359">
        <w:rPr>
          <w:color w:val="000000"/>
        </w:rPr>
        <w:t xml:space="preserve">, 11. </w:t>
      </w:r>
      <w:proofErr w:type="spellStart"/>
      <w:r w:rsidRPr="005C2359">
        <w:rPr>
          <w:color w:val="000000"/>
        </w:rPr>
        <w:t>јануара</w:t>
      </w:r>
      <w:proofErr w:type="spellEnd"/>
      <w:r w:rsidRPr="005C2359">
        <w:rPr>
          <w:color w:val="000000"/>
        </w:rPr>
        <w:t xml:space="preserve"> 2018. </w:t>
      </w:r>
      <w:proofErr w:type="spellStart"/>
      <w:r w:rsidRPr="005C2359">
        <w:rPr>
          <w:color w:val="000000"/>
        </w:rPr>
        <w:t>године</w:t>
      </w:r>
      <w:proofErr w:type="spellEnd"/>
    </w:p>
    <w:p w:rsidR="00F9156C" w:rsidRPr="005C2359" w:rsidRDefault="00E3212E" w:rsidP="005C2359">
      <w:pPr>
        <w:spacing w:after="150" w:line="240" w:lineRule="auto"/>
        <w:jc w:val="right"/>
      </w:pPr>
      <w:proofErr w:type="spellStart"/>
      <w:r w:rsidRPr="005C2359">
        <w:rPr>
          <w:color w:val="000000"/>
        </w:rPr>
        <w:t>Влада</w:t>
      </w:r>
      <w:proofErr w:type="spellEnd"/>
    </w:p>
    <w:p w:rsidR="00F9156C" w:rsidRPr="005C2359" w:rsidRDefault="00E3212E" w:rsidP="005C2359">
      <w:pPr>
        <w:spacing w:after="150" w:line="240" w:lineRule="auto"/>
        <w:jc w:val="right"/>
      </w:pPr>
      <w:proofErr w:type="spellStart"/>
      <w:r w:rsidRPr="005C2359">
        <w:rPr>
          <w:color w:val="000000"/>
        </w:rPr>
        <w:t>Председник</w:t>
      </w:r>
      <w:proofErr w:type="spellEnd"/>
      <w:r w:rsidRPr="005C2359">
        <w:rPr>
          <w:color w:val="000000"/>
        </w:rPr>
        <w:t>,</w:t>
      </w:r>
    </w:p>
    <w:p w:rsidR="00F9156C" w:rsidRPr="005C2359" w:rsidRDefault="00E3212E" w:rsidP="005C2359">
      <w:pPr>
        <w:spacing w:after="150" w:line="240" w:lineRule="auto"/>
        <w:jc w:val="right"/>
      </w:pPr>
      <w:proofErr w:type="spellStart"/>
      <w:r w:rsidRPr="005C2359">
        <w:rPr>
          <w:color w:val="000000"/>
        </w:rPr>
        <w:t>Ана</w:t>
      </w:r>
      <w:proofErr w:type="spellEnd"/>
      <w:r w:rsidRPr="005C2359">
        <w:rPr>
          <w:color w:val="000000"/>
        </w:rPr>
        <w:t xml:space="preserve"> </w:t>
      </w:r>
      <w:proofErr w:type="spellStart"/>
      <w:r w:rsidRPr="005C2359">
        <w:rPr>
          <w:color w:val="000000"/>
        </w:rPr>
        <w:t>Брнабић</w:t>
      </w:r>
      <w:proofErr w:type="spellEnd"/>
      <w:r w:rsidRPr="005C2359">
        <w:rPr>
          <w:color w:val="000000"/>
        </w:rPr>
        <w:t xml:space="preserve">, </w:t>
      </w:r>
      <w:proofErr w:type="spellStart"/>
      <w:r w:rsidRPr="005C2359">
        <w:rPr>
          <w:color w:val="000000"/>
        </w:rPr>
        <w:t>с.р</w:t>
      </w:r>
      <w:proofErr w:type="spellEnd"/>
      <w:r w:rsidRPr="005C2359">
        <w:rPr>
          <w:color w:val="000000"/>
        </w:rPr>
        <w:t>.</w:t>
      </w:r>
    </w:p>
    <w:p w:rsidR="00F9156C" w:rsidRDefault="00E3212E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3763088"/>
            <wp:effectExtent l="0" t="0" r="0" b="0"/>
            <wp:docPr id="1" name="Picture 1" descr="Goluba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6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5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C"/>
    <w:rsid w:val="005C2359"/>
    <w:rsid w:val="00E3212E"/>
    <w:rsid w:val="00F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FA318-9E41-45B0-86E7-9FB89C1F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2019-02-25T10:34:00Z</dcterms:created>
  <dcterms:modified xsi:type="dcterms:W3CDTF">2019-02-25T12:20:00Z</dcterms:modified>
</cp:coreProperties>
</file>