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1222" w14:textId="77777777" w:rsidR="001B24E6" w:rsidRDefault="001B24E6" w:rsidP="000041F5">
      <w:pPr>
        <w:spacing w:after="0"/>
        <w:jc w:val="center"/>
        <w:rPr>
          <w:rFonts w:ascii="Times New Roman" w:hAnsi="Times New Roman" w:cs="Times New Roman"/>
          <w:b/>
          <w:bCs/>
          <w:color w:val="000000"/>
          <w:sz w:val="24"/>
          <w:szCs w:val="24"/>
          <w:lang w:val="sr-Cyrl-RS"/>
        </w:rPr>
      </w:pPr>
    </w:p>
    <w:p w14:paraId="5FD10DFD" w14:textId="77777777" w:rsidR="001B24E6" w:rsidRDefault="001B24E6" w:rsidP="000041F5">
      <w:pPr>
        <w:spacing w:after="0"/>
        <w:jc w:val="center"/>
        <w:rPr>
          <w:rFonts w:ascii="Times New Roman" w:hAnsi="Times New Roman" w:cs="Times New Roman"/>
          <w:b/>
          <w:bCs/>
          <w:color w:val="000000"/>
          <w:sz w:val="24"/>
          <w:szCs w:val="24"/>
          <w:lang w:val="sr-Cyrl-RS"/>
        </w:rPr>
      </w:pPr>
    </w:p>
    <w:p w14:paraId="49E41EF3" w14:textId="77777777" w:rsidR="001B24E6" w:rsidRDefault="001B24E6" w:rsidP="000041F5">
      <w:pPr>
        <w:spacing w:after="0"/>
        <w:jc w:val="center"/>
        <w:rPr>
          <w:rFonts w:ascii="Times New Roman" w:hAnsi="Times New Roman" w:cs="Times New Roman"/>
          <w:b/>
          <w:bCs/>
          <w:color w:val="000000"/>
          <w:sz w:val="24"/>
          <w:szCs w:val="24"/>
          <w:lang w:val="sr-Cyrl-RS"/>
        </w:rPr>
      </w:pPr>
    </w:p>
    <w:p w14:paraId="1F47706E" w14:textId="77777777" w:rsidR="001B24E6" w:rsidRDefault="001B24E6" w:rsidP="000041F5">
      <w:pPr>
        <w:spacing w:after="0"/>
        <w:jc w:val="center"/>
        <w:rPr>
          <w:rFonts w:ascii="Times New Roman" w:hAnsi="Times New Roman" w:cs="Times New Roman"/>
          <w:b/>
          <w:bCs/>
          <w:color w:val="000000"/>
          <w:sz w:val="24"/>
          <w:szCs w:val="24"/>
          <w:lang w:val="sr-Cyrl-RS"/>
        </w:rPr>
      </w:pPr>
    </w:p>
    <w:p w14:paraId="2A1633B8" w14:textId="77777777" w:rsidR="001B24E6" w:rsidRDefault="001B24E6" w:rsidP="000041F5">
      <w:pPr>
        <w:spacing w:after="0"/>
        <w:jc w:val="center"/>
        <w:rPr>
          <w:rFonts w:ascii="Times New Roman" w:hAnsi="Times New Roman" w:cs="Times New Roman"/>
          <w:b/>
          <w:bCs/>
          <w:color w:val="000000"/>
          <w:sz w:val="24"/>
          <w:szCs w:val="24"/>
          <w:lang w:val="sr-Cyrl-RS"/>
        </w:rPr>
      </w:pPr>
    </w:p>
    <w:p w14:paraId="717DFA13" w14:textId="77777777" w:rsidR="001B24E6" w:rsidRDefault="001B24E6" w:rsidP="000041F5">
      <w:pPr>
        <w:spacing w:after="0"/>
        <w:jc w:val="center"/>
        <w:rPr>
          <w:rFonts w:ascii="Times New Roman" w:hAnsi="Times New Roman" w:cs="Times New Roman"/>
          <w:b/>
          <w:bCs/>
          <w:color w:val="000000"/>
          <w:sz w:val="24"/>
          <w:szCs w:val="24"/>
          <w:lang w:val="sr-Cyrl-RS"/>
        </w:rPr>
      </w:pPr>
    </w:p>
    <w:p w14:paraId="6DF137A3" w14:textId="77777777" w:rsidR="001B24E6" w:rsidRDefault="001B24E6" w:rsidP="000041F5">
      <w:pPr>
        <w:spacing w:after="0"/>
        <w:jc w:val="center"/>
        <w:rPr>
          <w:rFonts w:ascii="Times New Roman" w:hAnsi="Times New Roman" w:cs="Times New Roman"/>
          <w:b/>
          <w:bCs/>
          <w:color w:val="000000"/>
          <w:sz w:val="24"/>
          <w:szCs w:val="24"/>
          <w:lang w:val="sr-Cyrl-RS"/>
        </w:rPr>
      </w:pPr>
    </w:p>
    <w:p w14:paraId="7763FCB8" w14:textId="77777777" w:rsidR="001B24E6" w:rsidRDefault="001B24E6" w:rsidP="000041F5">
      <w:pPr>
        <w:spacing w:after="0"/>
        <w:jc w:val="center"/>
        <w:rPr>
          <w:rFonts w:ascii="Times New Roman" w:hAnsi="Times New Roman" w:cs="Times New Roman"/>
          <w:b/>
          <w:bCs/>
          <w:color w:val="000000"/>
          <w:sz w:val="24"/>
          <w:szCs w:val="24"/>
          <w:lang w:val="sr-Cyrl-RS"/>
        </w:rPr>
      </w:pPr>
    </w:p>
    <w:p w14:paraId="120DF6F8" w14:textId="77777777" w:rsidR="001B24E6" w:rsidRDefault="001B24E6" w:rsidP="000041F5">
      <w:pPr>
        <w:spacing w:after="0"/>
        <w:jc w:val="center"/>
        <w:rPr>
          <w:rFonts w:ascii="Times New Roman" w:hAnsi="Times New Roman" w:cs="Times New Roman"/>
          <w:b/>
          <w:bCs/>
          <w:color w:val="000000"/>
          <w:sz w:val="24"/>
          <w:szCs w:val="24"/>
          <w:lang w:val="sr-Cyrl-RS"/>
        </w:rPr>
      </w:pPr>
    </w:p>
    <w:p w14:paraId="67DBCAA2" w14:textId="77777777" w:rsidR="001B24E6" w:rsidRDefault="001B24E6" w:rsidP="000041F5">
      <w:pPr>
        <w:spacing w:after="0"/>
        <w:jc w:val="center"/>
        <w:rPr>
          <w:rFonts w:ascii="Times New Roman" w:hAnsi="Times New Roman" w:cs="Times New Roman"/>
          <w:b/>
          <w:bCs/>
          <w:color w:val="000000"/>
          <w:sz w:val="24"/>
          <w:szCs w:val="24"/>
          <w:lang w:val="sr-Cyrl-RS"/>
        </w:rPr>
      </w:pPr>
    </w:p>
    <w:p w14:paraId="0264D777" w14:textId="77777777" w:rsidR="001B24E6" w:rsidRDefault="001B24E6" w:rsidP="000041F5">
      <w:pPr>
        <w:spacing w:after="0"/>
        <w:jc w:val="center"/>
        <w:rPr>
          <w:rFonts w:ascii="Times New Roman" w:hAnsi="Times New Roman" w:cs="Times New Roman"/>
          <w:b/>
          <w:bCs/>
          <w:color w:val="000000"/>
          <w:sz w:val="24"/>
          <w:szCs w:val="24"/>
          <w:lang w:val="sr-Cyrl-RS"/>
        </w:rPr>
      </w:pPr>
    </w:p>
    <w:p w14:paraId="3A292A7F" w14:textId="77777777" w:rsidR="001B24E6" w:rsidRDefault="001B24E6" w:rsidP="000041F5">
      <w:pPr>
        <w:spacing w:after="0"/>
        <w:jc w:val="center"/>
        <w:rPr>
          <w:rFonts w:ascii="Times New Roman" w:hAnsi="Times New Roman" w:cs="Times New Roman"/>
          <w:b/>
          <w:bCs/>
          <w:color w:val="000000"/>
          <w:sz w:val="24"/>
          <w:szCs w:val="24"/>
          <w:lang w:val="sr-Cyrl-RS"/>
        </w:rPr>
      </w:pPr>
    </w:p>
    <w:p w14:paraId="17472B10" w14:textId="77777777" w:rsidR="001B24E6" w:rsidRDefault="001B24E6" w:rsidP="000041F5">
      <w:pPr>
        <w:spacing w:after="0"/>
        <w:jc w:val="center"/>
        <w:rPr>
          <w:rFonts w:ascii="Times New Roman" w:hAnsi="Times New Roman" w:cs="Times New Roman"/>
          <w:b/>
          <w:bCs/>
          <w:color w:val="000000"/>
          <w:sz w:val="24"/>
          <w:szCs w:val="24"/>
          <w:lang w:val="sr-Cyrl-RS"/>
        </w:rPr>
      </w:pPr>
    </w:p>
    <w:p w14:paraId="1400BF86" w14:textId="77777777" w:rsidR="001B24E6" w:rsidRDefault="001B24E6" w:rsidP="000041F5">
      <w:pPr>
        <w:spacing w:after="0"/>
        <w:jc w:val="center"/>
        <w:rPr>
          <w:rFonts w:ascii="Times New Roman" w:hAnsi="Times New Roman" w:cs="Times New Roman"/>
          <w:b/>
          <w:bCs/>
          <w:color w:val="000000"/>
          <w:sz w:val="24"/>
          <w:szCs w:val="24"/>
          <w:lang w:val="sr-Cyrl-RS"/>
        </w:rPr>
      </w:pPr>
    </w:p>
    <w:p w14:paraId="7364F538" w14:textId="204BB8E4" w:rsidR="000041F5" w:rsidRPr="00AC1CDB" w:rsidRDefault="000041F5" w:rsidP="000041F5">
      <w:pPr>
        <w:spacing w:after="0"/>
        <w:jc w:val="center"/>
        <w:rPr>
          <w:rFonts w:ascii="Times New Roman" w:hAnsi="Times New Roman" w:cs="Times New Roman"/>
          <w:b/>
          <w:bCs/>
          <w:sz w:val="24"/>
          <w:szCs w:val="24"/>
        </w:rPr>
      </w:pPr>
      <w:r w:rsidRPr="00AC1CDB">
        <w:rPr>
          <w:rFonts w:ascii="Times New Roman" w:hAnsi="Times New Roman" w:cs="Times New Roman"/>
          <w:b/>
          <w:bCs/>
          <w:sz w:val="24"/>
          <w:szCs w:val="24"/>
          <w:lang w:val="sr-Cyrl-RS"/>
        </w:rPr>
        <w:t xml:space="preserve">ИЗМЕНЕ И ДОПУНЕ </w:t>
      </w:r>
      <w:r w:rsidR="000B578E" w:rsidRPr="00AC1CDB">
        <w:rPr>
          <w:rFonts w:ascii="Times New Roman" w:hAnsi="Times New Roman" w:cs="Times New Roman"/>
          <w:b/>
          <w:bCs/>
          <w:sz w:val="24"/>
          <w:szCs w:val="24"/>
        </w:rPr>
        <w:t>ПРОСТОРН</w:t>
      </w:r>
      <w:r w:rsidRPr="00AC1CDB">
        <w:rPr>
          <w:rFonts w:ascii="Times New Roman" w:hAnsi="Times New Roman" w:cs="Times New Roman"/>
          <w:b/>
          <w:bCs/>
          <w:sz w:val="24"/>
          <w:szCs w:val="24"/>
          <w:lang w:val="sr-Cyrl-RS"/>
        </w:rPr>
        <w:t xml:space="preserve">ОГ </w:t>
      </w:r>
      <w:r w:rsidR="000B578E" w:rsidRPr="00AC1CDB">
        <w:rPr>
          <w:rFonts w:ascii="Times New Roman" w:hAnsi="Times New Roman" w:cs="Times New Roman"/>
          <w:b/>
          <w:bCs/>
          <w:sz w:val="24"/>
          <w:szCs w:val="24"/>
        </w:rPr>
        <w:t xml:space="preserve"> ПЛАН</w:t>
      </w:r>
      <w:r w:rsidRPr="00AC1CDB">
        <w:rPr>
          <w:rFonts w:ascii="Times New Roman" w:hAnsi="Times New Roman" w:cs="Times New Roman"/>
          <w:b/>
          <w:bCs/>
          <w:sz w:val="24"/>
          <w:szCs w:val="24"/>
          <w:lang w:val="sr-Cyrl-RS"/>
        </w:rPr>
        <w:t xml:space="preserve">А  </w:t>
      </w:r>
      <w:r w:rsidR="000B578E" w:rsidRPr="00AC1CDB">
        <w:rPr>
          <w:rFonts w:ascii="Times New Roman" w:hAnsi="Times New Roman" w:cs="Times New Roman"/>
          <w:b/>
          <w:bCs/>
          <w:sz w:val="24"/>
          <w:szCs w:val="24"/>
        </w:rPr>
        <w:t xml:space="preserve">ПОДРУЧЈА ИНФРАСТРУКТУРНОГ КОРИДОРА </w:t>
      </w:r>
    </w:p>
    <w:p w14:paraId="2F769765" w14:textId="4BC583FA" w:rsidR="00226253" w:rsidRPr="00AC1CDB" w:rsidRDefault="000B578E" w:rsidP="000041F5">
      <w:pPr>
        <w:spacing w:after="0"/>
        <w:jc w:val="center"/>
        <w:rPr>
          <w:rFonts w:ascii="Times New Roman" w:hAnsi="Times New Roman" w:cs="Times New Roman"/>
          <w:b/>
          <w:bCs/>
          <w:sz w:val="24"/>
          <w:szCs w:val="24"/>
          <w:lang w:val="sr-Cyrl-RS"/>
        </w:rPr>
      </w:pPr>
      <w:r w:rsidRPr="00AC1CDB">
        <w:rPr>
          <w:rFonts w:ascii="Times New Roman" w:hAnsi="Times New Roman" w:cs="Times New Roman"/>
          <w:b/>
          <w:bCs/>
          <w:sz w:val="24"/>
          <w:szCs w:val="24"/>
        </w:rPr>
        <w:t>ГРАНИЦА ХРВАТСКЕ – БЕОГРАД (ДОБАНОВЦИ)</w:t>
      </w:r>
    </w:p>
    <w:p w14:paraId="739ADC19"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w:t>
      </w:r>
    </w:p>
    <w:p w14:paraId="28C66A10" w14:textId="4CF49433"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I. ОПШТИ ДЕО</w:t>
      </w:r>
    </w:p>
    <w:p w14:paraId="5EDFAD7F"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1. </w:t>
      </w:r>
      <w:proofErr w:type="spellStart"/>
      <w:r w:rsidRPr="00AC1CDB">
        <w:rPr>
          <w:rFonts w:ascii="Times New Roman" w:hAnsi="Times New Roman" w:cs="Times New Roman"/>
          <w:sz w:val="24"/>
          <w:szCs w:val="24"/>
        </w:rPr>
        <w:t>Увод</w:t>
      </w:r>
      <w:proofErr w:type="spellEnd"/>
    </w:p>
    <w:p w14:paraId="720B3C76" w14:textId="77777777" w:rsidR="007A00EB" w:rsidRPr="00AC1CDB" w:rsidRDefault="007A00EB" w:rsidP="007A00EB">
      <w:pPr>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ar-SA"/>
        </w:rPr>
      </w:pPr>
      <w:r w:rsidRPr="00AC1CDB">
        <w:rPr>
          <w:rFonts w:ascii="Times New Roman" w:eastAsia="Times New Roman" w:hAnsi="Times New Roman" w:cs="Times New Roman"/>
          <w:noProof/>
          <w:sz w:val="24"/>
          <w:szCs w:val="24"/>
          <w:lang w:eastAsia="ar-SA"/>
        </w:rPr>
        <w:t xml:space="preserve">Основни разлог за израду и доношење Измена и допуна Просторног плана је стварање услова за унапређење и детаљнији приступ реализације националних интереса у области саобраћајне инфраструктуре на принципима одрживог развоја кроз већ постојеће планске основе. Подизање нивоа приступачности подручја обухваћеног израдом измене и допуне Просторног плана имаће позитивне ефекте на подизање нивоа конкурентности, а самим тим и на динамику будућег развоја. </w:t>
      </w:r>
    </w:p>
    <w:p w14:paraId="341B6D82" w14:textId="77777777" w:rsidR="007A00EB" w:rsidRPr="00AC1CDB" w:rsidRDefault="007A00EB" w:rsidP="007A00EB">
      <w:pPr>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ar-SA"/>
        </w:rPr>
      </w:pPr>
    </w:p>
    <w:p w14:paraId="1B44EAC5" w14:textId="77777777" w:rsidR="007A00EB" w:rsidRPr="00AC1CDB" w:rsidRDefault="007A00EB" w:rsidP="007A00EB">
      <w:pPr>
        <w:suppressAutoHyphens/>
        <w:autoSpaceDE w:val="0"/>
        <w:autoSpaceDN w:val="0"/>
        <w:adjustRightInd w:val="0"/>
        <w:spacing w:after="0" w:line="240" w:lineRule="auto"/>
        <w:jc w:val="both"/>
        <w:rPr>
          <w:rFonts w:ascii="Times New Roman" w:eastAsia="Times New Roman" w:hAnsi="Times New Roman" w:cs="Times New Roman"/>
          <w:caps/>
          <w:noProof/>
          <w:lang w:val="sr-Cyrl-RS" w:eastAsia="ar-SA"/>
        </w:rPr>
      </w:pPr>
      <w:r w:rsidRPr="00AC1CDB">
        <w:rPr>
          <w:rFonts w:ascii="Times New Roman" w:eastAsia="Times New Roman" w:hAnsi="Times New Roman" w:cs="Times New Roman"/>
          <w:noProof/>
          <w:kern w:val="1"/>
          <w:lang w:val="sr-Cyrl-RS" w:eastAsia="zh-CN"/>
        </w:rPr>
        <w:t xml:space="preserve">На основу Планске документације и Одлуке о </w:t>
      </w:r>
      <w:r w:rsidRPr="00AC1CDB">
        <w:rPr>
          <w:rFonts w:ascii="Times New Roman" w:eastAsia="Times New Roman" w:hAnsi="Times New Roman" w:cs="Times New Roman"/>
          <w:noProof/>
          <w:kern w:val="1"/>
          <w:lang w:val="ru-RU" w:eastAsia="zh-CN"/>
        </w:rPr>
        <w:t xml:space="preserve">изради </w:t>
      </w:r>
      <w:r w:rsidRPr="00AC1CDB">
        <w:rPr>
          <w:rFonts w:ascii="Times New Roman" w:eastAsia="Times New Roman" w:hAnsi="Times New Roman" w:cs="Times New Roman"/>
          <w:b/>
          <w:bCs/>
          <w:noProof/>
          <w:lang w:val="sr-Cyrl-CS" w:eastAsia="ar-SA"/>
        </w:rPr>
        <w:t xml:space="preserve">Измена и допуна Просторног плана подручја инфраструктурног коридора граница Хрватске – Београд (Добановци), </w:t>
      </w:r>
      <w:r w:rsidRPr="00AC1CDB">
        <w:rPr>
          <w:rFonts w:ascii="Times New Roman" w:eastAsia="Times New Roman" w:hAnsi="Times New Roman" w:cs="Times New Roman"/>
          <w:noProof/>
          <w:lang w:val="sr-Cyrl-CS" w:eastAsia="ar-SA"/>
        </w:rPr>
        <w:t>(„Службени гласник РС“, број 78/2019 од 1.11.2019.) приступити изради Имена и допуна предметног плана.</w:t>
      </w:r>
    </w:p>
    <w:p w14:paraId="3DEF598A" w14:textId="77777777" w:rsidR="007A00EB" w:rsidRPr="00AC1CDB" w:rsidRDefault="007A00EB" w:rsidP="007A00EB">
      <w:pPr>
        <w:suppressAutoHyphens/>
        <w:spacing w:after="0" w:line="240" w:lineRule="auto"/>
        <w:jc w:val="both"/>
        <w:rPr>
          <w:rFonts w:ascii="Times New Roman" w:eastAsia="Times New Roman" w:hAnsi="Times New Roman" w:cs="Times New Roman"/>
          <w:b/>
          <w:bCs/>
          <w:noProof/>
          <w:lang w:val="sr-Cyrl-CS" w:eastAsia="ar-SA"/>
        </w:rPr>
      </w:pPr>
    </w:p>
    <w:p w14:paraId="224AD209" w14:textId="77777777" w:rsidR="007A00EB" w:rsidRPr="00AC1CDB" w:rsidRDefault="007A00EB" w:rsidP="007A00EB">
      <w:pPr>
        <w:autoSpaceDE w:val="0"/>
        <w:autoSpaceDN w:val="0"/>
        <w:adjustRightInd w:val="0"/>
        <w:spacing w:after="0" w:line="240" w:lineRule="auto"/>
        <w:jc w:val="both"/>
        <w:rPr>
          <w:rFonts w:ascii="Times New Roman" w:eastAsia="Times New Roman" w:hAnsi="Times New Roman" w:cs="Times New Roman"/>
        </w:rPr>
      </w:pPr>
      <w:proofErr w:type="spellStart"/>
      <w:r w:rsidRPr="00AC1CDB">
        <w:rPr>
          <w:rFonts w:ascii="Times New Roman" w:eastAsia="Times New Roman" w:hAnsi="Times New Roman" w:cs="Times New Roman"/>
        </w:rPr>
        <w:t>Планско</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реализацију</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пројеката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Влада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утврди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да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су</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пројекти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од</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значаја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Републику</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Србију</w:t>
      </w:r>
      <w:proofErr w:type="spellEnd"/>
      <w:r w:rsidRPr="00AC1CDB">
        <w:rPr>
          <w:rFonts w:ascii="Times New Roman" w:eastAsia="Times New Roman" w:hAnsi="Times New Roman" w:cs="Times New Roman"/>
        </w:rPr>
        <w:t xml:space="preserve"> у </w:t>
      </w:r>
      <w:proofErr w:type="spellStart"/>
      <w:r w:rsidRPr="00AC1CDB">
        <w:rPr>
          <w:rFonts w:ascii="Times New Roman" w:eastAsia="Times New Roman" w:hAnsi="Times New Roman" w:cs="Times New Roman"/>
        </w:rPr>
        <w:t>зависности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од</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врсте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пројекта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обухвата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функционално</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пројекта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инфраструктурног</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комплекса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обухвата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делове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насељеног</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места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коридора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или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b/>
          <w:bCs/>
        </w:rPr>
        <w:t>мреже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коридора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међународне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магистралне</w:t>
      </w:r>
      <w:proofErr w:type="spellEnd"/>
      <w:r w:rsidRPr="00AC1CDB">
        <w:rPr>
          <w:rFonts w:ascii="Times New Roman" w:eastAsia="Times New Roman" w:hAnsi="Times New Roman" w:cs="Times New Roman"/>
          <w:b/>
          <w:bCs/>
        </w:rPr>
        <w:t xml:space="preserve"> и </w:t>
      </w:r>
      <w:proofErr w:type="spellStart"/>
      <w:r w:rsidRPr="00AC1CDB">
        <w:rPr>
          <w:rFonts w:ascii="Times New Roman" w:eastAsia="Times New Roman" w:hAnsi="Times New Roman" w:cs="Times New Roman"/>
          <w:b/>
          <w:bCs/>
        </w:rPr>
        <w:t>регионалне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инфраструктуре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саобраћајне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енергетске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телекомуникационе</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водопривредне</w:t>
      </w:r>
      <w:proofErr w:type="spellEnd"/>
      <w:r w:rsidRPr="00AC1CDB">
        <w:rPr>
          <w:rFonts w:ascii="Times New Roman" w:eastAsia="Times New Roman" w:hAnsi="Times New Roman" w:cs="Times New Roman"/>
        </w:rPr>
        <w:t xml:space="preserve">). </w:t>
      </w:r>
    </w:p>
    <w:p w14:paraId="2B686103" w14:textId="77777777" w:rsidR="007A00EB" w:rsidRPr="00AC1CDB" w:rsidRDefault="007A00EB" w:rsidP="007A00EB">
      <w:pPr>
        <w:autoSpaceDE w:val="0"/>
        <w:autoSpaceDN w:val="0"/>
        <w:adjustRightInd w:val="0"/>
        <w:spacing w:after="0" w:line="240" w:lineRule="auto"/>
        <w:jc w:val="both"/>
        <w:rPr>
          <w:rFonts w:ascii="Times New Roman" w:eastAsia="Times New Roman" w:hAnsi="Times New Roman" w:cs="Times New Roman"/>
        </w:rPr>
      </w:pPr>
    </w:p>
    <w:p w14:paraId="5E5E7D57" w14:textId="77777777" w:rsidR="007A00EB" w:rsidRPr="00AC1CDB" w:rsidRDefault="007A00EB" w:rsidP="007A00EB">
      <w:pPr>
        <w:autoSpaceDE w:val="0"/>
        <w:autoSpaceDN w:val="0"/>
        <w:adjustRightInd w:val="0"/>
        <w:spacing w:after="0" w:line="240" w:lineRule="auto"/>
        <w:jc w:val="both"/>
        <w:rPr>
          <w:rFonts w:ascii="Times New Roman" w:eastAsia="Times New Roman" w:hAnsi="Times New Roman" w:cs="Times New Roman"/>
        </w:rPr>
      </w:pP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просторног</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плана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обухвата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површину</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инфраструктурним</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системима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површине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формирање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чворишта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укрштања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терминала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техничких</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уређаја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сервиса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паркиралишта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као</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површине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лоцирање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објеката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услуге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различите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намене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граничних</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прелаза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туризма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угоститељства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трговине</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др</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просторног</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плана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обухвата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подручје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је</w:t>
      </w:r>
      <w:proofErr w:type="spellEnd"/>
      <w:r w:rsidRPr="00AC1CDB">
        <w:rPr>
          <w:rFonts w:ascii="Times New Roman" w:eastAsia="Times New Roman" w:hAnsi="Times New Roman" w:cs="Times New Roman"/>
        </w:rPr>
        <w:t xml:space="preserve"> у </w:t>
      </w:r>
      <w:proofErr w:type="spellStart"/>
      <w:r w:rsidRPr="00AC1CDB">
        <w:rPr>
          <w:rFonts w:ascii="Times New Roman" w:eastAsia="Times New Roman" w:hAnsi="Times New Roman" w:cs="Times New Roman"/>
        </w:rPr>
        <w:t>непосредној</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физичкој</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функционалној</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вези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са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коридором</w:t>
      </w:r>
      <w:proofErr w:type="spellEnd"/>
      <w:r w:rsidRPr="00AC1CDB">
        <w:rPr>
          <w:rFonts w:ascii="Times New Roman" w:eastAsia="Times New Roman" w:hAnsi="Times New Roman" w:cs="Times New Roman"/>
        </w:rPr>
        <w:t xml:space="preserve"> – </w:t>
      </w:r>
      <w:proofErr w:type="spellStart"/>
      <w:r w:rsidRPr="00AC1CDB">
        <w:rPr>
          <w:rFonts w:ascii="Times New Roman" w:eastAsia="Times New Roman" w:hAnsi="Times New Roman" w:cs="Times New Roman"/>
        </w:rPr>
        <w:t>заштитни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појас</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објекти</w:t>
      </w:r>
      <w:proofErr w:type="spellEnd"/>
      <w:r w:rsidRPr="00AC1CDB">
        <w:rPr>
          <w:rFonts w:ascii="Times New Roman" w:eastAsia="Times New Roman" w:hAnsi="Times New Roman" w:cs="Times New Roman"/>
        </w:rPr>
        <w:t xml:space="preserve"> и </w:t>
      </w:r>
      <w:proofErr w:type="spellStart"/>
      <w:r w:rsidRPr="00AC1CDB">
        <w:rPr>
          <w:rFonts w:ascii="Times New Roman" w:eastAsia="Times New Roman" w:hAnsi="Times New Roman" w:cs="Times New Roman"/>
        </w:rPr>
        <w:t>површине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је</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неопходно</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штитити</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од</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негативних</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утицаја</w:t>
      </w:r>
      <w:proofErr w:type="spellEnd"/>
      <w:r w:rsidRPr="00AC1CDB">
        <w:rPr>
          <w:rFonts w:ascii="Times New Roman" w:eastAsia="Times New Roman" w:hAnsi="Times New Roman" w:cs="Times New Roman"/>
        </w:rPr>
        <w:t xml:space="preserve"> </w:t>
      </w:r>
      <w:proofErr w:type="spellStart"/>
      <w:r w:rsidRPr="00AC1CDB">
        <w:rPr>
          <w:rFonts w:ascii="Times New Roman" w:eastAsia="Times New Roman" w:hAnsi="Times New Roman" w:cs="Times New Roman"/>
        </w:rPr>
        <w:t>коридора</w:t>
      </w:r>
      <w:proofErr w:type="spellEnd"/>
      <w:r w:rsidRPr="00AC1CDB">
        <w:rPr>
          <w:rFonts w:ascii="Times New Roman" w:eastAsia="Times New Roman" w:hAnsi="Times New Roman" w:cs="Times New Roman"/>
        </w:rPr>
        <w:t>).</w:t>
      </w:r>
    </w:p>
    <w:p w14:paraId="10439DFF" w14:textId="77777777" w:rsidR="007A00EB" w:rsidRPr="00AC1CDB" w:rsidRDefault="007A00EB" w:rsidP="000041F5">
      <w:pPr>
        <w:pStyle w:val="Default"/>
        <w:jc w:val="both"/>
        <w:rPr>
          <w:rFonts w:ascii="Times New Roman" w:hAnsi="Times New Roman" w:cs="Times New Roman"/>
          <w:color w:val="auto"/>
        </w:rPr>
      </w:pPr>
    </w:p>
    <w:p w14:paraId="60345602" w14:textId="77777777" w:rsidR="007A00EB" w:rsidRPr="00AC1CDB" w:rsidRDefault="000041F5" w:rsidP="000041F5">
      <w:pPr>
        <w:pStyle w:val="Default"/>
        <w:jc w:val="both"/>
        <w:rPr>
          <w:rFonts w:ascii="Times New Roman" w:hAnsi="Times New Roman" w:cs="Times New Roman"/>
          <w:color w:val="auto"/>
        </w:rPr>
      </w:pPr>
      <w:proofErr w:type="spellStart"/>
      <w:r w:rsidRPr="00AC1CDB">
        <w:rPr>
          <w:rFonts w:ascii="Times New Roman" w:hAnsi="Times New Roman" w:cs="Times New Roman"/>
          <w:color w:val="auto"/>
        </w:rPr>
        <w:t>Предметне</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измене</w:t>
      </w:r>
      <w:proofErr w:type="spellEnd"/>
      <w:r w:rsidRPr="00AC1CDB">
        <w:rPr>
          <w:rFonts w:ascii="Times New Roman" w:hAnsi="Times New Roman" w:cs="Times New Roman"/>
          <w:color w:val="auto"/>
        </w:rPr>
        <w:t xml:space="preserve"> и </w:t>
      </w:r>
      <w:proofErr w:type="spellStart"/>
      <w:r w:rsidRPr="00AC1CDB">
        <w:rPr>
          <w:rFonts w:ascii="Times New Roman" w:hAnsi="Times New Roman" w:cs="Times New Roman"/>
          <w:color w:val="auto"/>
        </w:rPr>
        <w:t>допуне</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Просторног</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плана</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су</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усклађене</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са</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одредбама</w:t>
      </w:r>
      <w:proofErr w:type="spellEnd"/>
      <w:r w:rsidRPr="00AC1CDB">
        <w:rPr>
          <w:rFonts w:ascii="Times New Roman" w:hAnsi="Times New Roman" w:cs="Times New Roman"/>
          <w:color w:val="auto"/>
        </w:rPr>
        <w:t xml:space="preserve"> </w:t>
      </w:r>
      <w:proofErr w:type="spellStart"/>
      <w:r w:rsidR="007A00EB" w:rsidRPr="00AC1CDB">
        <w:rPr>
          <w:rFonts w:ascii="Times New Roman" w:hAnsi="Times New Roman" w:cs="Times New Roman"/>
          <w:color w:val="auto"/>
          <w:kern w:val="28"/>
          <w:lang w:val="x-none" w:eastAsia="x-none"/>
        </w:rPr>
        <w:t>Закон</w:t>
      </w:r>
      <w:r w:rsidR="007A00EB" w:rsidRPr="00AC1CDB">
        <w:rPr>
          <w:rFonts w:ascii="Times New Roman" w:hAnsi="Times New Roman" w:cs="Times New Roman"/>
          <w:color w:val="auto"/>
          <w:kern w:val="28"/>
          <w:lang w:val="sr-Cyrl-RS" w:eastAsia="x-none"/>
        </w:rPr>
        <w:t>а</w:t>
      </w:r>
      <w:proofErr w:type="spellEnd"/>
      <w:r w:rsidR="007A00EB" w:rsidRPr="00AC1CDB">
        <w:rPr>
          <w:rFonts w:ascii="Times New Roman" w:hAnsi="Times New Roman" w:cs="Times New Roman"/>
          <w:color w:val="auto"/>
          <w:kern w:val="28"/>
          <w:lang w:val="x-none" w:eastAsia="x-none"/>
        </w:rPr>
        <w:t xml:space="preserve"> о </w:t>
      </w:r>
      <w:proofErr w:type="spellStart"/>
      <w:r w:rsidR="007A00EB" w:rsidRPr="00AC1CDB">
        <w:rPr>
          <w:rFonts w:ascii="Times New Roman" w:hAnsi="Times New Roman" w:cs="Times New Roman"/>
          <w:color w:val="auto"/>
          <w:kern w:val="28"/>
          <w:lang w:val="x-none" w:eastAsia="x-none"/>
        </w:rPr>
        <w:t>планирању</w:t>
      </w:r>
      <w:proofErr w:type="spellEnd"/>
      <w:r w:rsidR="007A00EB" w:rsidRPr="00AC1CDB">
        <w:rPr>
          <w:rFonts w:ascii="Times New Roman" w:hAnsi="Times New Roman" w:cs="Times New Roman"/>
          <w:color w:val="auto"/>
          <w:kern w:val="28"/>
          <w:lang w:val="x-none" w:eastAsia="x-none"/>
        </w:rPr>
        <w:t xml:space="preserve"> и </w:t>
      </w:r>
      <w:proofErr w:type="spellStart"/>
      <w:r w:rsidR="007A00EB" w:rsidRPr="00AC1CDB">
        <w:rPr>
          <w:rFonts w:ascii="Times New Roman" w:hAnsi="Times New Roman" w:cs="Times New Roman"/>
          <w:color w:val="auto"/>
          <w:kern w:val="28"/>
          <w:lang w:val="x-none" w:eastAsia="x-none"/>
        </w:rPr>
        <w:t>изградњи</w:t>
      </w:r>
      <w:proofErr w:type="spellEnd"/>
      <w:r w:rsidR="007A00EB" w:rsidRPr="00AC1CDB">
        <w:rPr>
          <w:rFonts w:ascii="Times New Roman" w:hAnsi="Times New Roman" w:cs="Times New Roman"/>
          <w:color w:val="auto"/>
          <w:kern w:val="28"/>
          <w:lang w:val="x-none" w:eastAsia="x-none"/>
        </w:rPr>
        <w:t xml:space="preserve"> („</w:t>
      </w:r>
      <w:proofErr w:type="spellStart"/>
      <w:r w:rsidR="007A00EB" w:rsidRPr="00AC1CDB">
        <w:rPr>
          <w:rFonts w:ascii="Times New Roman" w:hAnsi="Times New Roman" w:cs="Times New Roman"/>
          <w:color w:val="auto"/>
          <w:kern w:val="28"/>
          <w:lang w:val="x-none" w:eastAsia="x-none"/>
        </w:rPr>
        <w:t>Службени</w:t>
      </w:r>
      <w:proofErr w:type="spellEnd"/>
      <w:r w:rsidR="007A00EB" w:rsidRPr="00AC1CDB">
        <w:rPr>
          <w:rFonts w:ascii="Times New Roman" w:hAnsi="Times New Roman" w:cs="Times New Roman"/>
          <w:color w:val="auto"/>
          <w:kern w:val="28"/>
          <w:lang w:val="x-none" w:eastAsia="x-none"/>
        </w:rPr>
        <w:t xml:space="preserve"> </w:t>
      </w:r>
      <w:proofErr w:type="spellStart"/>
      <w:r w:rsidR="007A00EB" w:rsidRPr="00AC1CDB">
        <w:rPr>
          <w:rFonts w:ascii="Times New Roman" w:hAnsi="Times New Roman" w:cs="Times New Roman"/>
          <w:color w:val="auto"/>
          <w:kern w:val="28"/>
          <w:lang w:val="x-none" w:eastAsia="x-none"/>
        </w:rPr>
        <w:t>гласник</w:t>
      </w:r>
      <w:proofErr w:type="spellEnd"/>
      <w:r w:rsidR="007A00EB" w:rsidRPr="00AC1CDB">
        <w:rPr>
          <w:rFonts w:ascii="Times New Roman" w:hAnsi="Times New Roman" w:cs="Times New Roman"/>
          <w:color w:val="auto"/>
          <w:kern w:val="28"/>
          <w:lang w:val="x-none" w:eastAsia="x-none"/>
        </w:rPr>
        <w:t xml:space="preserve"> РС“ </w:t>
      </w:r>
      <w:proofErr w:type="spellStart"/>
      <w:r w:rsidR="007A00EB" w:rsidRPr="00AC1CDB">
        <w:rPr>
          <w:rFonts w:ascii="Times New Roman" w:hAnsi="Times New Roman" w:cs="Times New Roman"/>
          <w:color w:val="auto"/>
          <w:kern w:val="28"/>
          <w:lang w:val="x-none" w:eastAsia="x-none"/>
        </w:rPr>
        <w:t>бр</w:t>
      </w:r>
      <w:proofErr w:type="spellEnd"/>
      <w:r w:rsidR="007A00EB" w:rsidRPr="00AC1CDB">
        <w:rPr>
          <w:rFonts w:ascii="Times New Roman" w:hAnsi="Times New Roman" w:cs="Times New Roman"/>
          <w:color w:val="auto"/>
          <w:kern w:val="28"/>
          <w:lang w:val="x-none" w:eastAsia="x-none"/>
        </w:rPr>
        <w:t xml:space="preserve">. 72/09, 81/09 – </w:t>
      </w:r>
      <w:proofErr w:type="spellStart"/>
      <w:r w:rsidR="007A00EB" w:rsidRPr="00AC1CDB">
        <w:rPr>
          <w:rFonts w:ascii="Times New Roman" w:hAnsi="Times New Roman" w:cs="Times New Roman"/>
          <w:color w:val="auto"/>
          <w:kern w:val="28"/>
          <w:lang w:val="x-none" w:eastAsia="x-none"/>
        </w:rPr>
        <w:t>исправка</w:t>
      </w:r>
      <w:proofErr w:type="spellEnd"/>
      <w:r w:rsidR="007A00EB" w:rsidRPr="00AC1CDB">
        <w:rPr>
          <w:rFonts w:ascii="Times New Roman" w:hAnsi="Times New Roman" w:cs="Times New Roman"/>
          <w:color w:val="auto"/>
          <w:kern w:val="28"/>
          <w:lang w:val="x-none" w:eastAsia="x-none"/>
        </w:rPr>
        <w:t xml:space="preserve">, 64/10 – </w:t>
      </w:r>
      <w:proofErr w:type="spellStart"/>
      <w:r w:rsidR="007A00EB" w:rsidRPr="00AC1CDB">
        <w:rPr>
          <w:rFonts w:ascii="Times New Roman" w:hAnsi="Times New Roman" w:cs="Times New Roman"/>
          <w:color w:val="auto"/>
          <w:kern w:val="28"/>
          <w:lang w:val="x-none" w:eastAsia="x-none"/>
        </w:rPr>
        <w:t>Одлука</w:t>
      </w:r>
      <w:proofErr w:type="spellEnd"/>
      <w:r w:rsidR="007A00EB" w:rsidRPr="00AC1CDB">
        <w:rPr>
          <w:rFonts w:ascii="Times New Roman" w:hAnsi="Times New Roman" w:cs="Times New Roman"/>
          <w:color w:val="auto"/>
          <w:kern w:val="28"/>
          <w:lang w:val="x-none" w:eastAsia="x-none"/>
        </w:rPr>
        <w:t xml:space="preserve"> </w:t>
      </w:r>
      <w:r w:rsidR="007A00EB" w:rsidRPr="00AC1CDB">
        <w:rPr>
          <w:rFonts w:ascii="Times New Roman" w:hAnsi="Times New Roman" w:cs="Times New Roman"/>
          <w:color w:val="auto"/>
          <w:kern w:val="28"/>
          <w:lang w:val="x-none" w:eastAsia="x-none"/>
        </w:rPr>
        <w:lastRenderedPageBreak/>
        <w:t xml:space="preserve">УС, 24/11, 121/12, 42/13 – </w:t>
      </w:r>
      <w:proofErr w:type="spellStart"/>
      <w:r w:rsidR="007A00EB" w:rsidRPr="00AC1CDB">
        <w:rPr>
          <w:rFonts w:ascii="Times New Roman" w:hAnsi="Times New Roman" w:cs="Times New Roman"/>
          <w:color w:val="auto"/>
          <w:kern w:val="28"/>
          <w:lang w:val="x-none" w:eastAsia="x-none"/>
        </w:rPr>
        <w:t>Одлука</w:t>
      </w:r>
      <w:proofErr w:type="spellEnd"/>
      <w:r w:rsidR="007A00EB" w:rsidRPr="00AC1CDB">
        <w:rPr>
          <w:rFonts w:ascii="Times New Roman" w:hAnsi="Times New Roman" w:cs="Times New Roman"/>
          <w:color w:val="auto"/>
          <w:kern w:val="28"/>
          <w:lang w:val="x-none" w:eastAsia="x-none"/>
        </w:rPr>
        <w:t xml:space="preserve"> УС, 50/13 – </w:t>
      </w:r>
      <w:proofErr w:type="spellStart"/>
      <w:r w:rsidR="007A00EB" w:rsidRPr="00AC1CDB">
        <w:rPr>
          <w:rFonts w:ascii="Times New Roman" w:hAnsi="Times New Roman" w:cs="Times New Roman"/>
          <w:color w:val="auto"/>
          <w:kern w:val="28"/>
          <w:lang w:val="x-none" w:eastAsia="x-none"/>
        </w:rPr>
        <w:t>Одлука</w:t>
      </w:r>
      <w:proofErr w:type="spellEnd"/>
      <w:r w:rsidR="007A00EB" w:rsidRPr="00AC1CDB">
        <w:rPr>
          <w:rFonts w:ascii="Times New Roman" w:hAnsi="Times New Roman" w:cs="Times New Roman"/>
          <w:color w:val="auto"/>
          <w:kern w:val="28"/>
          <w:lang w:val="x-none" w:eastAsia="x-none"/>
        </w:rPr>
        <w:t xml:space="preserve"> УС, 98/13 – </w:t>
      </w:r>
      <w:proofErr w:type="spellStart"/>
      <w:r w:rsidR="007A00EB" w:rsidRPr="00AC1CDB">
        <w:rPr>
          <w:rFonts w:ascii="Times New Roman" w:hAnsi="Times New Roman" w:cs="Times New Roman"/>
          <w:color w:val="auto"/>
          <w:kern w:val="28"/>
          <w:lang w:val="x-none" w:eastAsia="x-none"/>
        </w:rPr>
        <w:t>Одлука</w:t>
      </w:r>
      <w:proofErr w:type="spellEnd"/>
      <w:r w:rsidR="007A00EB" w:rsidRPr="00AC1CDB">
        <w:rPr>
          <w:rFonts w:ascii="Times New Roman" w:hAnsi="Times New Roman" w:cs="Times New Roman"/>
          <w:color w:val="auto"/>
          <w:kern w:val="28"/>
          <w:lang w:val="x-none" w:eastAsia="x-none"/>
        </w:rPr>
        <w:t xml:space="preserve"> УС, 132/14, 145/14, 83/2018</w:t>
      </w:r>
      <w:r w:rsidR="007A00EB" w:rsidRPr="00AC1CDB">
        <w:rPr>
          <w:rFonts w:ascii="Times New Roman" w:hAnsi="Times New Roman" w:cs="Times New Roman"/>
          <w:color w:val="auto"/>
          <w:kern w:val="28"/>
          <w:lang w:eastAsia="x-none"/>
        </w:rPr>
        <w:t xml:space="preserve">, </w:t>
      </w:r>
      <w:r w:rsidR="007A00EB" w:rsidRPr="00AC1CDB">
        <w:rPr>
          <w:rFonts w:ascii="Times New Roman" w:hAnsi="Times New Roman" w:cs="Times New Roman"/>
          <w:color w:val="auto"/>
          <w:kern w:val="28"/>
          <w:lang w:val="sr-Cyrl-RS" w:eastAsia="x-none"/>
        </w:rPr>
        <w:t>31/2019</w:t>
      </w:r>
      <w:r w:rsidR="007A00EB" w:rsidRPr="00AC1CDB">
        <w:rPr>
          <w:rFonts w:ascii="Times New Roman" w:hAnsi="Times New Roman" w:cs="Times New Roman"/>
          <w:color w:val="auto"/>
          <w:kern w:val="28"/>
          <w:lang w:eastAsia="x-none"/>
        </w:rPr>
        <w:t xml:space="preserve">, </w:t>
      </w:r>
      <w:r w:rsidR="007A00EB" w:rsidRPr="00AC1CDB">
        <w:rPr>
          <w:rFonts w:ascii="Times New Roman" w:hAnsi="Times New Roman" w:cs="Times New Roman"/>
          <w:color w:val="auto"/>
          <w:kern w:val="28"/>
          <w:lang w:val="x-none" w:eastAsia="x-none"/>
        </w:rPr>
        <w:t>37/2019</w:t>
      </w:r>
      <w:r w:rsidR="007A00EB" w:rsidRPr="00AC1CDB">
        <w:rPr>
          <w:rFonts w:ascii="Times New Roman" w:hAnsi="Times New Roman" w:cs="Times New Roman"/>
          <w:color w:val="auto"/>
          <w:kern w:val="28"/>
          <w:lang w:eastAsia="x-none"/>
        </w:rPr>
        <w:t xml:space="preserve"> </w:t>
      </w:r>
      <w:r w:rsidR="007A00EB" w:rsidRPr="00AC1CDB">
        <w:rPr>
          <w:rFonts w:ascii="Times New Roman" w:hAnsi="Times New Roman" w:cs="Times New Roman"/>
          <w:color w:val="auto"/>
          <w:kern w:val="28"/>
          <w:lang w:val="sr-Cyrl-RS" w:eastAsia="x-none"/>
        </w:rPr>
        <w:t>и 9/2020.</w:t>
      </w:r>
      <w:r w:rsidR="007A00EB" w:rsidRPr="00AC1CDB">
        <w:rPr>
          <w:rFonts w:ascii="Times New Roman" w:hAnsi="Times New Roman" w:cs="Times New Roman"/>
          <w:color w:val="auto"/>
          <w:kern w:val="28"/>
          <w:lang w:val="x-none" w:eastAsia="x-none"/>
        </w:rPr>
        <w:t>)</w:t>
      </w:r>
      <w:r w:rsidRPr="00AC1CDB">
        <w:rPr>
          <w:rFonts w:ascii="Times New Roman" w:hAnsi="Times New Roman" w:cs="Times New Roman"/>
          <w:color w:val="auto"/>
        </w:rPr>
        <w:t xml:space="preserve">и </w:t>
      </w:r>
      <w:proofErr w:type="spellStart"/>
      <w:r w:rsidR="007A00EB" w:rsidRPr="00AC1CDB">
        <w:rPr>
          <w:rFonts w:ascii="Times New Roman" w:hAnsi="Times New Roman" w:cs="Times New Roman"/>
          <w:color w:val="auto"/>
          <w:kern w:val="28"/>
          <w:sz w:val="22"/>
          <w:szCs w:val="22"/>
          <w:lang w:val="x-none" w:eastAsia="x-none"/>
        </w:rPr>
        <w:t>Правилник</w:t>
      </w:r>
      <w:r w:rsidR="007A00EB" w:rsidRPr="00AC1CDB">
        <w:rPr>
          <w:rFonts w:ascii="Times New Roman" w:hAnsi="Times New Roman" w:cs="Times New Roman"/>
          <w:color w:val="auto"/>
          <w:kern w:val="28"/>
          <w:sz w:val="22"/>
          <w:szCs w:val="22"/>
          <w:lang w:val="sr-Cyrl-RS" w:eastAsia="x-none"/>
        </w:rPr>
        <w:t>ом</w:t>
      </w:r>
      <w:proofErr w:type="spellEnd"/>
      <w:r w:rsidR="007A00EB" w:rsidRPr="00AC1CDB">
        <w:rPr>
          <w:rFonts w:ascii="Times New Roman" w:hAnsi="Times New Roman" w:cs="Times New Roman"/>
          <w:color w:val="auto"/>
          <w:kern w:val="28"/>
          <w:sz w:val="22"/>
          <w:szCs w:val="22"/>
          <w:lang w:val="sr-Cyrl-RS" w:eastAsia="x-none"/>
        </w:rPr>
        <w:t xml:space="preserve"> </w:t>
      </w:r>
      <w:r w:rsidR="007A00EB" w:rsidRPr="00AC1CDB">
        <w:rPr>
          <w:rFonts w:ascii="Times New Roman" w:hAnsi="Times New Roman" w:cs="Times New Roman"/>
          <w:color w:val="auto"/>
          <w:kern w:val="28"/>
          <w:sz w:val="22"/>
          <w:szCs w:val="22"/>
          <w:lang w:val="x-none" w:eastAsia="x-none"/>
        </w:rPr>
        <w:t xml:space="preserve"> о </w:t>
      </w:r>
      <w:proofErr w:type="spellStart"/>
      <w:r w:rsidR="007A00EB" w:rsidRPr="00AC1CDB">
        <w:rPr>
          <w:rFonts w:ascii="Times New Roman" w:hAnsi="Times New Roman" w:cs="Times New Roman"/>
          <w:color w:val="auto"/>
          <w:kern w:val="28"/>
          <w:sz w:val="22"/>
          <w:szCs w:val="22"/>
          <w:lang w:val="x-none" w:eastAsia="x-none"/>
        </w:rPr>
        <w:t>садржини</w:t>
      </w:r>
      <w:proofErr w:type="spellEnd"/>
      <w:r w:rsidR="007A00EB" w:rsidRPr="00AC1CDB">
        <w:rPr>
          <w:rFonts w:ascii="Times New Roman" w:hAnsi="Times New Roman" w:cs="Times New Roman"/>
          <w:color w:val="auto"/>
          <w:kern w:val="28"/>
          <w:sz w:val="22"/>
          <w:szCs w:val="22"/>
          <w:lang w:val="x-none" w:eastAsia="x-none"/>
        </w:rPr>
        <w:t xml:space="preserve">, </w:t>
      </w:r>
      <w:proofErr w:type="spellStart"/>
      <w:r w:rsidR="007A00EB" w:rsidRPr="00AC1CDB">
        <w:rPr>
          <w:rFonts w:ascii="Times New Roman" w:hAnsi="Times New Roman" w:cs="Times New Roman"/>
          <w:color w:val="auto"/>
          <w:kern w:val="28"/>
          <w:sz w:val="22"/>
          <w:szCs w:val="22"/>
          <w:lang w:val="x-none" w:eastAsia="x-none"/>
        </w:rPr>
        <w:t>начину</w:t>
      </w:r>
      <w:proofErr w:type="spellEnd"/>
      <w:r w:rsidR="007A00EB" w:rsidRPr="00AC1CDB">
        <w:rPr>
          <w:rFonts w:ascii="Times New Roman" w:hAnsi="Times New Roman" w:cs="Times New Roman"/>
          <w:color w:val="auto"/>
          <w:kern w:val="28"/>
          <w:sz w:val="22"/>
          <w:szCs w:val="22"/>
          <w:lang w:val="x-none" w:eastAsia="x-none"/>
        </w:rPr>
        <w:t xml:space="preserve"> и </w:t>
      </w:r>
      <w:proofErr w:type="spellStart"/>
      <w:r w:rsidR="007A00EB" w:rsidRPr="00AC1CDB">
        <w:rPr>
          <w:rFonts w:ascii="Times New Roman" w:hAnsi="Times New Roman" w:cs="Times New Roman"/>
          <w:color w:val="auto"/>
          <w:kern w:val="28"/>
          <w:sz w:val="22"/>
          <w:szCs w:val="22"/>
          <w:lang w:val="x-none" w:eastAsia="x-none"/>
        </w:rPr>
        <w:t>поступку</w:t>
      </w:r>
      <w:proofErr w:type="spellEnd"/>
      <w:r w:rsidR="007A00EB" w:rsidRPr="00AC1CDB">
        <w:rPr>
          <w:rFonts w:ascii="Times New Roman" w:hAnsi="Times New Roman" w:cs="Times New Roman"/>
          <w:color w:val="auto"/>
          <w:kern w:val="28"/>
          <w:sz w:val="22"/>
          <w:szCs w:val="22"/>
          <w:lang w:val="x-none" w:eastAsia="x-none"/>
        </w:rPr>
        <w:t xml:space="preserve"> </w:t>
      </w:r>
      <w:proofErr w:type="spellStart"/>
      <w:r w:rsidR="007A00EB" w:rsidRPr="00AC1CDB">
        <w:rPr>
          <w:rFonts w:ascii="Times New Roman" w:hAnsi="Times New Roman" w:cs="Times New Roman"/>
          <w:color w:val="auto"/>
          <w:kern w:val="28"/>
          <w:sz w:val="22"/>
          <w:szCs w:val="22"/>
          <w:lang w:val="x-none" w:eastAsia="x-none"/>
        </w:rPr>
        <w:t>израде</w:t>
      </w:r>
      <w:proofErr w:type="spellEnd"/>
      <w:r w:rsidR="007A00EB" w:rsidRPr="00AC1CDB">
        <w:rPr>
          <w:rFonts w:ascii="Times New Roman" w:hAnsi="Times New Roman" w:cs="Times New Roman"/>
          <w:color w:val="auto"/>
          <w:kern w:val="28"/>
          <w:sz w:val="22"/>
          <w:szCs w:val="22"/>
          <w:lang w:val="x-none" w:eastAsia="x-none"/>
        </w:rPr>
        <w:t xml:space="preserve"> </w:t>
      </w:r>
      <w:proofErr w:type="spellStart"/>
      <w:r w:rsidR="007A00EB" w:rsidRPr="00AC1CDB">
        <w:rPr>
          <w:rFonts w:ascii="Times New Roman" w:hAnsi="Times New Roman" w:cs="Times New Roman"/>
          <w:color w:val="auto"/>
          <w:kern w:val="28"/>
          <w:sz w:val="22"/>
          <w:szCs w:val="22"/>
          <w:lang w:val="x-none" w:eastAsia="x-none"/>
        </w:rPr>
        <w:t>простонрних</w:t>
      </w:r>
      <w:proofErr w:type="spellEnd"/>
      <w:r w:rsidR="007A00EB" w:rsidRPr="00AC1CDB">
        <w:rPr>
          <w:rFonts w:ascii="Times New Roman" w:hAnsi="Times New Roman" w:cs="Times New Roman"/>
          <w:color w:val="auto"/>
          <w:kern w:val="28"/>
          <w:sz w:val="22"/>
          <w:szCs w:val="22"/>
          <w:lang w:val="x-none" w:eastAsia="x-none"/>
        </w:rPr>
        <w:t xml:space="preserve"> и </w:t>
      </w:r>
      <w:proofErr w:type="spellStart"/>
      <w:r w:rsidR="007A00EB" w:rsidRPr="00AC1CDB">
        <w:rPr>
          <w:rFonts w:ascii="Times New Roman" w:hAnsi="Times New Roman" w:cs="Times New Roman"/>
          <w:color w:val="auto"/>
          <w:kern w:val="28"/>
          <w:sz w:val="22"/>
          <w:szCs w:val="22"/>
          <w:lang w:val="x-none" w:eastAsia="x-none"/>
        </w:rPr>
        <w:t>урбанистичких</w:t>
      </w:r>
      <w:proofErr w:type="spellEnd"/>
      <w:r w:rsidR="007A00EB" w:rsidRPr="00AC1CDB">
        <w:rPr>
          <w:rFonts w:ascii="Times New Roman" w:hAnsi="Times New Roman" w:cs="Times New Roman"/>
          <w:color w:val="auto"/>
          <w:kern w:val="28"/>
          <w:sz w:val="22"/>
          <w:szCs w:val="22"/>
          <w:lang w:val="x-none" w:eastAsia="x-none"/>
        </w:rPr>
        <w:t xml:space="preserve"> </w:t>
      </w:r>
      <w:proofErr w:type="spellStart"/>
      <w:r w:rsidR="007A00EB" w:rsidRPr="00AC1CDB">
        <w:rPr>
          <w:rFonts w:ascii="Times New Roman" w:hAnsi="Times New Roman" w:cs="Times New Roman"/>
          <w:color w:val="auto"/>
          <w:kern w:val="28"/>
          <w:sz w:val="22"/>
          <w:szCs w:val="22"/>
          <w:lang w:val="x-none" w:eastAsia="x-none"/>
        </w:rPr>
        <w:t>планова</w:t>
      </w:r>
      <w:proofErr w:type="spellEnd"/>
      <w:r w:rsidR="007A00EB" w:rsidRPr="00AC1CDB">
        <w:rPr>
          <w:rFonts w:ascii="Times New Roman" w:hAnsi="Times New Roman" w:cs="Times New Roman"/>
          <w:color w:val="auto"/>
          <w:kern w:val="28"/>
          <w:sz w:val="22"/>
          <w:szCs w:val="22"/>
          <w:lang w:val="x-none" w:eastAsia="x-none"/>
        </w:rPr>
        <w:t xml:space="preserve"> (''</w:t>
      </w:r>
      <w:proofErr w:type="spellStart"/>
      <w:r w:rsidR="007A00EB" w:rsidRPr="00AC1CDB">
        <w:rPr>
          <w:rFonts w:ascii="Times New Roman" w:hAnsi="Times New Roman" w:cs="Times New Roman"/>
          <w:color w:val="auto"/>
          <w:kern w:val="28"/>
          <w:sz w:val="22"/>
          <w:szCs w:val="22"/>
          <w:lang w:val="x-none" w:eastAsia="x-none"/>
        </w:rPr>
        <w:t>Сл.гласник</w:t>
      </w:r>
      <w:proofErr w:type="spellEnd"/>
      <w:r w:rsidR="007A00EB" w:rsidRPr="00AC1CDB">
        <w:rPr>
          <w:rFonts w:ascii="Times New Roman" w:hAnsi="Times New Roman" w:cs="Times New Roman"/>
          <w:color w:val="auto"/>
          <w:kern w:val="28"/>
          <w:sz w:val="22"/>
          <w:szCs w:val="22"/>
          <w:lang w:val="x-none" w:eastAsia="x-none"/>
        </w:rPr>
        <w:t xml:space="preserve"> РС'', бр.</w:t>
      </w:r>
      <w:r w:rsidR="007A00EB" w:rsidRPr="00AC1CDB">
        <w:rPr>
          <w:rFonts w:ascii="Times New Roman" w:hAnsi="Times New Roman" w:cs="Times New Roman"/>
          <w:color w:val="auto"/>
          <w:kern w:val="28"/>
          <w:sz w:val="22"/>
          <w:szCs w:val="22"/>
          <w:lang w:val="sr-Cyrl-RS" w:eastAsia="x-none"/>
        </w:rPr>
        <w:t>32</w:t>
      </w:r>
      <w:r w:rsidR="007A00EB" w:rsidRPr="00AC1CDB">
        <w:rPr>
          <w:rFonts w:ascii="Times New Roman" w:hAnsi="Times New Roman" w:cs="Times New Roman"/>
          <w:color w:val="auto"/>
          <w:kern w:val="28"/>
          <w:sz w:val="22"/>
          <w:szCs w:val="22"/>
          <w:lang w:val="x-none" w:eastAsia="x-none"/>
        </w:rPr>
        <w:t>/201</w:t>
      </w:r>
      <w:r w:rsidR="007A00EB" w:rsidRPr="00AC1CDB">
        <w:rPr>
          <w:rFonts w:ascii="Times New Roman" w:hAnsi="Times New Roman" w:cs="Times New Roman"/>
          <w:color w:val="auto"/>
          <w:kern w:val="28"/>
          <w:sz w:val="22"/>
          <w:szCs w:val="22"/>
          <w:lang w:val="sr-Cyrl-RS" w:eastAsia="x-none"/>
        </w:rPr>
        <w:t>9</w:t>
      </w:r>
      <w:r w:rsidR="007A00EB" w:rsidRPr="00AC1CDB">
        <w:rPr>
          <w:rFonts w:ascii="Times New Roman" w:hAnsi="Times New Roman" w:cs="Times New Roman"/>
          <w:color w:val="auto"/>
          <w:kern w:val="28"/>
          <w:sz w:val="22"/>
          <w:szCs w:val="22"/>
          <w:lang w:val="x-none" w:eastAsia="x-none"/>
        </w:rPr>
        <w:t>.).</w:t>
      </w:r>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као</w:t>
      </w:r>
      <w:proofErr w:type="spellEnd"/>
      <w:r w:rsidRPr="00AC1CDB">
        <w:rPr>
          <w:rFonts w:ascii="Times New Roman" w:hAnsi="Times New Roman" w:cs="Times New Roman"/>
          <w:color w:val="auto"/>
        </w:rPr>
        <w:t xml:space="preserve"> и </w:t>
      </w:r>
      <w:proofErr w:type="spellStart"/>
      <w:r w:rsidRPr="00AC1CDB">
        <w:rPr>
          <w:rFonts w:ascii="Times New Roman" w:hAnsi="Times New Roman" w:cs="Times New Roman"/>
          <w:color w:val="auto"/>
        </w:rPr>
        <w:t>другим</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важећим</w:t>
      </w:r>
      <w:proofErr w:type="spellEnd"/>
      <w:r w:rsidRPr="00AC1CDB">
        <w:rPr>
          <w:rFonts w:ascii="Times New Roman" w:hAnsi="Times New Roman" w:cs="Times New Roman"/>
          <w:color w:val="auto"/>
        </w:rPr>
        <w:t xml:space="preserve"> </w:t>
      </w:r>
      <w:proofErr w:type="spellStart"/>
      <w:r w:rsidRPr="00AC1CDB">
        <w:rPr>
          <w:rFonts w:ascii="Times New Roman" w:hAnsi="Times New Roman" w:cs="Times New Roman"/>
          <w:color w:val="auto"/>
        </w:rPr>
        <w:t>прописима</w:t>
      </w:r>
      <w:proofErr w:type="spellEnd"/>
      <w:r w:rsidRPr="00AC1CDB">
        <w:rPr>
          <w:rFonts w:ascii="Times New Roman" w:hAnsi="Times New Roman" w:cs="Times New Roman"/>
          <w:color w:val="auto"/>
        </w:rPr>
        <w:t xml:space="preserve">. </w:t>
      </w:r>
    </w:p>
    <w:p w14:paraId="3E27C68A" w14:textId="77777777" w:rsidR="007A00EB" w:rsidRPr="00AC1CDB" w:rsidRDefault="007A00EB" w:rsidP="000041F5">
      <w:pPr>
        <w:pStyle w:val="Default"/>
        <w:jc w:val="both"/>
        <w:rPr>
          <w:rFonts w:ascii="Times New Roman" w:hAnsi="Times New Roman" w:cs="Times New Roman"/>
          <w:color w:val="auto"/>
        </w:rPr>
      </w:pPr>
    </w:p>
    <w:p w14:paraId="0296A3FC" w14:textId="7BE9D236" w:rsidR="006F33F2" w:rsidRPr="00AC1CDB" w:rsidRDefault="006F33F2" w:rsidP="006F33F2">
      <w:pPr>
        <w:suppressAutoHyphens/>
        <w:spacing w:after="0" w:line="240" w:lineRule="auto"/>
        <w:jc w:val="both"/>
        <w:rPr>
          <w:rFonts w:ascii="Times New Roman" w:eastAsia="Times New Roman" w:hAnsi="Times New Roman" w:cs="Times New Roman"/>
          <w:b/>
          <w:bCs/>
          <w:noProof/>
          <w:lang w:val="sr-Cyrl-RS" w:eastAsia="ar-SA"/>
        </w:rPr>
      </w:pPr>
      <w:r w:rsidRPr="00AC1CDB">
        <w:rPr>
          <w:rFonts w:ascii="Times New Roman" w:eastAsia="Times New Roman" w:hAnsi="Times New Roman" w:cs="Times New Roman"/>
          <w:b/>
          <w:bCs/>
          <w:noProof/>
          <w:lang w:val="sr-Cyrl-RS" w:eastAsia="ar-SA"/>
        </w:rPr>
        <w:t xml:space="preserve">Плански основ за израду </w:t>
      </w:r>
      <w:r w:rsidRPr="00AC1CDB">
        <w:rPr>
          <w:rFonts w:ascii="Times New Roman" w:eastAsia="Times New Roman" w:hAnsi="Times New Roman" w:cs="Times New Roman"/>
          <w:noProof/>
          <w:lang w:val="sr-Cyrl-RS" w:eastAsia="ar-SA"/>
        </w:rPr>
        <w:t>Регионални просторни план Аутономне покрајине Војводине („Службени лист АПВ“, број 22/11), којим се међу приоритетима развоја путног саобраћаја наводе и прилагођавање европским стандардима и квалитетније управљање кроз планирање, пројектовање и извођење, експлоатацију и одржавање путне инфраструктуре.</w:t>
      </w:r>
    </w:p>
    <w:p w14:paraId="71753941" w14:textId="77777777" w:rsidR="006F33F2" w:rsidRPr="00AC1CDB" w:rsidRDefault="006F33F2" w:rsidP="007A00EB">
      <w:pPr>
        <w:autoSpaceDE w:val="0"/>
        <w:autoSpaceDN w:val="0"/>
        <w:adjustRightInd w:val="0"/>
        <w:spacing w:after="0" w:line="240" w:lineRule="auto"/>
        <w:jc w:val="both"/>
        <w:rPr>
          <w:rFonts w:ascii="Times New Roman" w:eastAsia="Times New Roman" w:hAnsi="Times New Roman" w:cs="Times New Roman"/>
          <w:b/>
          <w:bCs/>
        </w:rPr>
      </w:pPr>
    </w:p>
    <w:p w14:paraId="0A0DABA3" w14:textId="77777777" w:rsidR="006F33F2" w:rsidRPr="00AC1CDB" w:rsidRDefault="006F33F2" w:rsidP="007A00EB">
      <w:pPr>
        <w:autoSpaceDE w:val="0"/>
        <w:autoSpaceDN w:val="0"/>
        <w:adjustRightInd w:val="0"/>
        <w:spacing w:after="0" w:line="240" w:lineRule="auto"/>
        <w:jc w:val="both"/>
        <w:rPr>
          <w:rFonts w:ascii="Times New Roman" w:hAnsi="Times New Roman" w:cs="Times New Roman"/>
          <w:sz w:val="24"/>
          <w:szCs w:val="24"/>
        </w:rPr>
      </w:pPr>
      <w:proofErr w:type="spellStart"/>
      <w:r w:rsidRPr="00AC1CDB">
        <w:rPr>
          <w:rFonts w:ascii="Times New Roman" w:hAnsi="Times New Roman" w:cs="Times New Roman"/>
          <w:sz w:val="24"/>
          <w:szCs w:val="24"/>
        </w:rPr>
        <w:t>Садржај</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измена</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допуна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Просторног</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питању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размештаја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пратећих</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садржаја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обавезујући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израду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планских</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докумената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нижег</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реда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планови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детаљне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регулације</w:t>
      </w:r>
      <w:proofErr w:type="spellEnd"/>
      <w:r w:rsidRPr="00AC1CDB">
        <w:rPr>
          <w:rFonts w:ascii="Times New Roman" w:hAnsi="Times New Roman" w:cs="Times New Roman"/>
          <w:sz w:val="24"/>
          <w:szCs w:val="24"/>
        </w:rPr>
        <w:t xml:space="preserve">). </w:t>
      </w:r>
    </w:p>
    <w:p w14:paraId="0CBA0B54" w14:textId="77777777" w:rsidR="006F33F2" w:rsidRPr="00AC1CDB" w:rsidRDefault="006F33F2" w:rsidP="007A00EB">
      <w:pPr>
        <w:autoSpaceDE w:val="0"/>
        <w:autoSpaceDN w:val="0"/>
        <w:adjustRightInd w:val="0"/>
        <w:spacing w:after="0" w:line="240" w:lineRule="auto"/>
        <w:jc w:val="both"/>
        <w:rPr>
          <w:sz w:val="20"/>
          <w:szCs w:val="20"/>
        </w:rPr>
      </w:pPr>
    </w:p>
    <w:p w14:paraId="600049EC" w14:textId="62259789" w:rsidR="007A00EB" w:rsidRPr="00AC1CDB" w:rsidRDefault="007A00EB" w:rsidP="004D122B">
      <w:pPr>
        <w:autoSpaceDE w:val="0"/>
        <w:autoSpaceDN w:val="0"/>
        <w:adjustRightInd w:val="0"/>
        <w:spacing w:after="0" w:line="240" w:lineRule="auto"/>
        <w:jc w:val="both"/>
        <w:rPr>
          <w:rFonts w:ascii="Times New Roman" w:eastAsia="Times New Roman" w:hAnsi="Times New Roman" w:cs="Times New Roman"/>
          <w:b/>
          <w:bCs/>
        </w:rPr>
      </w:pPr>
      <w:proofErr w:type="spellStart"/>
      <w:r w:rsidRPr="00AC1CDB">
        <w:rPr>
          <w:rFonts w:ascii="Times New Roman" w:eastAsia="Times New Roman" w:hAnsi="Times New Roman" w:cs="Times New Roman"/>
          <w:b/>
          <w:bCs/>
        </w:rPr>
        <w:t>Концептуални</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оквир</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планирања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коришћења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уређења</w:t>
      </w:r>
      <w:proofErr w:type="spellEnd"/>
      <w:r w:rsidRPr="00AC1CDB">
        <w:rPr>
          <w:rFonts w:ascii="Times New Roman" w:eastAsia="Times New Roman" w:hAnsi="Times New Roman" w:cs="Times New Roman"/>
          <w:b/>
          <w:bCs/>
        </w:rPr>
        <w:t xml:space="preserve"> и </w:t>
      </w:r>
      <w:proofErr w:type="spellStart"/>
      <w:r w:rsidRPr="00AC1CDB">
        <w:rPr>
          <w:rFonts w:ascii="Times New Roman" w:eastAsia="Times New Roman" w:hAnsi="Times New Roman" w:cs="Times New Roman"/>
          <w:b/>
          <w:bCs/>
        </w:rPr>
        <w:t>заштите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планског</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подручја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заснива</w:t>
      </w:r>
      <w:proofErr w:type="spellEnd"/>
      <w:r w:rsidRPr="00AC1CDB">
        <w:rPr>
          <w:rFonts w:ascii="Times New Roman" w:eastAsia="Times New Roman" w:hAnsi="Times New Roman" w:cs="Times New Roman"/>
          <w:b/>
          <w:bCs/>
        </w:rPr>
        <w:t xml:space="preserve"> се на </w:t>
      </w:r>
      <w:proofErr w:type="spellStart"/>
      <w:r w:rsidRPr="00AC1CDB">
        <w:rPr>
          <w:rFonts w:ascii="Times New Roman" w:eastAsia="Times New Roman" w:hAnsi="Times New Roman" w:cs="Times New Roman"/>
          <w:b/>
          <w:bCs/>
        </w:rPr>
        <w:t>успостављању</w:t>
      </w:r>
      <w:proofErr w:type="spellEnd"/>
      <w:r w:rsidRPr="00AC1CDB">
        <w:rPr>
          <w:rFonts w:ascii="Times New Roman" w:eastAsia="Times New Roman" w:hAnsi="Times New Roman" w:cs="Times New Roman"/>
          <w:b/>
          <w:bCs/>
          <w:lang w:val="sr-Cyrl-RS"/>
        </w:rPr>
        <w:t xml:space="preserve"> </w:t>
      </w:r>
      <w:proofErr w:type="spellStart"/>
      <w:r w:rsidRPr="00AC1CDB">
        <w:rPr>
          <w:rFonts w:ascii="Times New Roman" w:eastAsia="Times New Roman" w:hAnsi="Times New Roman" w:cs="Times New Roman"/>
          <w:b/>
          <w:bCs/>
        </w:rPr>
        <w:t>планског</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основа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за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изградњу</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пратећих</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садржаја</w:t>
      </w:r>
      <w:proofErr w:type="spellEnd"/>
      <w:r w:rsidRPr="00AC1CDB">
        <w:rPr>
          <w:rFonts w:ascii="Times New Roman" w:eastAsia="Times New Roman" w:hAnsi="Times New Roman" w:cs="Times New Roman"/>
          <w:b/>
          <w:bCs/>
        </w:rPr>
        <w:t xml:space="preserve"> у </w:t>
      </w:r>
      <w:proofErr w:type="spellStart"/>
      <w:r w:rsidRPr="00AC1CDB">
        <w:rPr>
          <w:rFonts w:ascii="Times New Roman" w:eastAsia="Times New Roman" w:hAnsi="Times New Roman" w:cs="Times New Roman"/>
          <w:b/>
          <w:bCs/>
        </w:rPr>
        <w:t>коридору</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државног</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пута</w:t>
      </w:r>
      <w:proofErr w:type="spellEnd"/>
      <w:r w:rsidRPr="00AC1CDB">
        <w:rPr>
          <w:rFonts w:ascii="Times New Roman" w:eastAsia="Times New Roman" w:hAnsi="Times New Roman" w:cs="Times New Roman"/>
          <w:b/>
          <w:bCs/>
        </w:rPr>
        <w:t xml:space="preserve"> IА </w:t>
      </w:r>
      <w:proofErr w:type="spellStart"/>
      <w:r w:rsidRPr="00AC1CDB">
        <w:rPr>
          <w:rFonts w:ascii="Times New Roman" w:eastAsia="Times New Roman" w:hAnsi="Times New Roman" w:cs="Times New Roman"/>
          <w:b/>
          <w:bCs/>
        </w:rPr>
        <w:t>реда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број</w:t>
      </w:r>
      <w:proofErr w:type="spellEnd"/>
      <w:r w:rsidRPr="00AC1CDB">
        <w:rPr>
          <w:rFonts w:ascii="Times New Roman" w:eastAsia="Times New Roman" w:hAnsi="Times New Roman" w:cs="Times New Roman"/>
          <w:b/>
          <w:bCs/>
        </w:rPr>
        <w:t xml:space="preserve"> 3 (аутопут Е-70) </w:t>
      </w:r>
      <w:proofErr w:type="spellStart"/>
      <w:r w:rsidRPr="00AC1CDB">
        <w:rPr>
          <w:rFonts w:ascii="Times New Roman" w:eastAsia="Times New Roman" w:hAnsi="Times New Roman" w:cs="Times New Roman"/>
          <w:b/>
          <w:bCs/>
        </w:rPr>
        <w:t>од</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границе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са</w:t>
      </w:r>
      <w:proofErr w:type="spellEnd"/>
      <w:r w:rsidRPr="00AC1CDB">
        <w:rPr>
          <w:rFonts w:ascii="Times New Roman" w:eastAsia="Times New Roman" w:hAnsi="Times New Roman" w:cs="Times New Roman"/>
          <w:b/>
          <w:bCs/>
          <w:lang w:val="sr-Cyrl-RS"/>
        </w:rPr>
        <w:t xml:space="preserve"> </w:t>
      </w:r>
      <w:proofErr w:type="spellStart"/>
      <w:r w:rsidRPr="00AC1CDB">
        <w:rPr>
          <w:rFonts w:ascii="Times New Roman" w:eastAsia="Times New Roman" w:hAnsi="Times New Roman" w:cs="Times New Roman"/>
          <w:b/>
          <w:bCs/>
        </w:rPr>
        <w:t>Републиком</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Хрватском</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гранични</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прелаз</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Батровци</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до</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града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Београда</w:t>
      </w:r>
      <w:proofErr w:type="spellEnd"/>
      <w:r w:rsidRPr="00AC1CDB">
        <w:rPr>
          <w:rFonts w:ascii="Times New Roman" w:eastAsia="Times New Roman" w:hAnsi="Times New Roman" w:cs="Times New Roman"/>
          <w:b/>
          <w:bCs/>
        </w:rPr>
        <w:t xml:space="preserve">, </w:t>
      </w:r>
      <w:bookmarkStart w:id="0" w:name="_Hlk53223738"/>
      <w:r w:rsidRPr="00AC1CDB">
        <w:rPr>
          <w:rFonts w:ascii="Times New Roman" w:eastAsia="Times New Roman" w:hAnsi="Times New Roman" w:cs="Times New Roman"/>
          <w:b/>
          <w:bCs/>
        </w:rPr>
        <w:t xml:space="preserve">и </w:t>
      </w:r>
      <w:proofErr w:type="spellStart"/>
      <w:r w:rsidRPr="00AC1CDB">
        <w:rPr>
          <w:rFonts w:ascii="Times New Roman" w:eastAsia="Times New Roman" w:hAnsi="Times New Roman" w:cs="Times New Roman"/>
          <w:b/>
          <w:bCs/>
        </w:rPr>
        <w:t>то</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посебно</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база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за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одржавање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путева</w:t>
      </w:r>
      <w:proofErr w:type="spellEnd"/>
      <w:r w:rsidRPr="00AC1CDB">
        <w:rPr>
          <w:rFonts w:ascii="Times New Roman" w:eastAsia="Times New Roman" w:hAnsi="Times New Roman" w:cs="Times New Roman"/>
          <w:b/>
          <w:bCs/>
        </w:rPr>
        <w:t xml:space="preserve"> на </w:t>
      </w:r>
      <w:proofErr w:type="spellStart"/>
      <w:r w:rsidRPr="00AC1CDB">
        <w:rPr>
          <w:rFonts w:ascii="Times New Roman" w:eastAsia="Times New Roman" w:hAnsi="Times New Roman" w:cs="Times New Roman"/>
          <w:b/>
          <w:bCs/>
        </w:rPr>
        <w:t>три</w:t>
      </w:r>
      <w:proofErr w:type="spellEnd"/>
      <w:r w:rsidRPr="00AC1CDB">
        <w:rPr>
          <w:rFonts w:ascii="Times New Roman" w:eastAsia="Times New Roman" w:hAnsi="Times New Roman" w:cs="Times New Roman"/>
          <w:b/>
          <w:bCs/>
          <w:lang w:val="sr-Cyrl-RS"/>
        </w:rPr>
        <w:t xml:space="preserve"> </w:t>
      </w:r>
      <w:proofErr w:type="spellStart"/>
      <w:r w:rsidRPr="00AC1CDB">
        <w:rPr>
          <w:rFonts w:ascii="Times New Roman" w:eastAsia="Times New Roman" w:hAnsi="Times New Roman" w:cs="Times New Roman"/>
          <w:b/>
          <w:bCs/>
        </w:rPr>
        <w:t>нове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локације</w:t>
      </w:r>
      <w:proofErr w:type="spellEnd"/>
      <w:r w:rsidRPr="00AC1CDB">
        <w:rPr>
          <w:rFonts w:ascii="Times New Roman" w:eastAsia="Times New Roman" w:hAnsi="Times New Roman" w:cs="Times New Roman"/>
          <w:b/>
          <w:bCs/>
        </w:rPr>
        <w:t xml:space="preserve"> у </w:t>
      </w:r>
      <w:proofErr w:type="spellStart"/>
      <w:r w:rsidRPr="00AC1CDB">
        <w:rPr>
          <w:rFonts w:ascii="Times New Roman" w:eastAsia="Times New Roman" w:hAnsi="Times New Roman" w:cs="Times New Roman"/>
          <w:b/>
          <w:bCs/>
        </w:rPr>
        <w:t>оквиру</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постојећих</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петљи</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Шид</w:t>
      </w:r>
      <w:proofErr w:type="spellEnd"/>
      <w:r w:rsidRPr="00AC1CDB">
        <w:rPr>
          <w:rFonts w:ascii="Times New Roman" w:eastAsia="Times New Roman" w:hAnsi="Times New Roman" w:cs="Times New Roman"/>
          <w:b/>
          <w:bCs/>
        </w:rPr>
        <w:t>”, „</w:t>
      </w:r>
      <w:proofErr w:type="spellStart"/>
      <w:r w:rsidRPr="00AC1CDB">
        <w:rPr>
          <w:rFonts w:ascii="Times New Roman" w:eastAsia="Times New Roman" w:hAnsi="Times New Roman" w:cs="Times New Roman"/>
          <w:b/>
          <w:bCs/>
        </w:rPr>
        <w:t>Крњешевци</w:t>
      </w:r>
      <w:proofErr w:type="spellEnd"/>
      <w:r w:rsidRPr="00AC1CDB">
        <w:rPr>
          <w:rFonts w:ascii="Times New Roman" w:eastAsia="Times New Roman" w:hAnsi="Times New Roman" w:cs="Times New Roman"/>
          <w:b/>
          <w:bCs/>
        </w:rPr>
        <w:t>” и „</w:t>
      </w:r>
      <w:proofErr w:type="spellStart"/>
      <w:r w:rsidRPr="00AC1CDB">
        <w:rPr>
          <w:rFonts w:ascii="Times New Roman" w:eastAsia="Times New Roman" w:hAnsi="Times New Roman" w:cs="Times New Roman"/>
          <w:b/>
          <w:bCs/>
        </w:rPr>
        <w:t>Добановци</w:t>
      </w:r>
      <w:proofErr w:type="spellEnd"/>
      <w:r w:rsidRPr="00AC1CDB">
        <w:rPr>
          <w:rFonts w:ascii="Times New Roman" w:eastAsia="Times New Roman" w:hAnsi="Times New Roman" w:cs="Times New Roman"/>
          <w:b/>
          <w:bCs/>
        </w:rPr>
        <w:t>”</w:t>
      </w:r>
      <w:bookmarkEnd w:id="0"/>
      <w:r w:rsidR="004D122B" w:rsidRPr="00AC1CDB">
        <w:rPr>
          <w:rFonts w:ascii="Times New Roman" w:eastAsia="Times New Roman" w:hAnsi="Times New Roman" w:cs="Times New Roman"/>
          <w:b/>
          <w:bCs/>
        </w:rPr>
        <w:t xml:space="preserve">, </w:t>
      </w:r>
    </w:p>
    <w:p w14:paraId="0620BB61" w14:textId="77777777" w:rsidR="007A00EB" w:rsidRPr="00AC1CDB" w:rsidRDefault="007A00EB" w:rsidP="007A00EB">
      <w:pPr>
        <w:autoSpaceDE w:val="0"/>
        <w:autoSpaceDN w:val="0"/>
        <w:adjustRightInd w:val="0"/>
        <w:spacing w:after="0" w:line="240" w:lineRule="auto"/>
        <w:jc w:val="both"/>
        <w:rPr>
          <w:rFonts w:ascii="Times New Roman" w:eastAsia="Times New Roman" w:hAnsi="Times New Roman" w:cs="Times New Roman"/>
          <w:b/>
          <w:bCs/>
          <w:lang w:val="sr-Cyrl-RS"/>
        </w:rPr>
      </w:pPr>
      <w:proofErr w:type="spellStart"/>
      <w:r w:rsidRPr="00AC1CDB">
        <w:rPr>
          <w:rFonts w:ascii="Times New Roman" w:eastAsia="Times New Roman" w:hAnsi="Times New Roman" w:cs="Times New Roman"/>
          <w:b/>
          <w:bCs/>
        </w:rPr>
        <w:t>као</w:t>
      </w:r>
      <w:proofErr w:type="spellEnd"/>
      <w:r w:rsidRPr="00AC1CDB">
        <w:rPr>
          <w:rFonts w:ascii="Times New Roman" w:eastAsia="Times New Roman" w:hAnsi="Times New Roman" w:cs="Times New Roman"/>
          <w:b/>
          <w:bCs/>
        </w:rPr>
        <w:t xml:space="preserve"> и </w:t>
      </w:r>
      <w:proofErr w:type="spellStart"/>
      <w:r w:rsidRPr="00AC1CDB">
        <w:rPr>
          <w:rFonts w:ascii="Times New Roman" w:eastAsia="Times New Roman" w:hAnsi="Times New Roman" w:cs="Times New Roman"/>
          <w:b/>
          <w:bCs/>
        </w:rPr>
        <w:t>кружних</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раскрсница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код</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петљи</w:t>
      </w:r>
      <w:proofErr w:type="spellEnd"/>
      <w:r w:rsidRPr="00AC1CDB">
        <w:rPr>
          <w:rFonts w:ascii="Times New Roman" w:eastAsia="Times New Roman" w:hAnsi="Times New Roman" w:cs="Times New Roman"/>
          <w:b/>
          <w:bCs/>
          <w:lang w:val="sr-Cyrl-RS"/>
        </w:rPr>
        <w:t xml:space="preserve"> </w:t>
      </w:r>
      <w:r w:rsidRPr="00AC1CDB">
        <w:rPr>
          <w:rFonts w:ascii="Times New Roman" w:eastAsia="Times New Roman" w:hAnsi="Times New Roman" w:cs="Times New Roman"/>
          <w:b/>
          <w:bCs/>
        </w:rPr>
        <w:t>„</w:t>
      </w:r>
      <w:proofErr w:type="spellStart"/>
      <w:r w:rsidRPr="00AC1CDB">
        <w:rPr>
          <w:rFonts w:ascii="Times New Roman" w:eastAsia="Times New Roman" w:hAnsi="Times New Roman" w:cs="Times New Roman"/>
          <w:b/>
          <w:bCs/>
        </w:rPr>
        <w:t>Шид</w:t>
      </w:r>
      <w:proofErr w:type="spellEnd"/>
      <w:r w:rsidRPr="00AC1CDB">
        <w:rPr>
          <w:rFonts w:ascii="Times New Roman" w:eastAsia="Times New Roman" w:hAnsi="Times New Roman" w:cs="Times New Roman"/>
          <w:b/>
          <w:bCs/>
        </w:rPr>
        <w:t>”, „</w:t>
      </w:r>
      <w:proofErr w:type="spellStart"/>
      <w:r w:rsidRPr="00AC1CDB">
        <w:rPr>
          <w:rFonts w:ascii="Times New Roman" w:eastAsia="Times New Roman" w:hAnsi="Times New Roman" w:cs="Times New Roman"/>
          <w:b/>
          <w:bCs/>
        </w:rPr>
        <w:t>Сремска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Митровица</w:t>
      </w:r>
      <w:proofErr w:type="spellEnd"/>
      <w:r w:rsidRPr="00AC1CDB">
        <w:rPr>
          <w:rFonts w:ascii="Times New Roman" w:eastAsia="Times New Roman" w:hAnsi="Times New Roman" w:cs="Times New Roman"/>
          <w:b/>
          <w:bCs/>
        </w:rPr>
        <w:t>”, „</w:t>
      </w:r>
      <w:proofErr w:type="spellStart"/>
      <w:r w:rsidRPr="00AC1CDB">
        <w:rPr>
          <w:rFonts w:ascii="Times New Roman" w:eastAsia="Times New Roman" w:hAnsi="Times New Roman" w:cs="Times New Roman"/>
          <w:b/>
          <w:bCs/>
        </w:rPr>
        <w:t>Рума</w:t>
      </w:r>
      <w:proofErr w:type="spellEnd"/>
      <w:r w:rsidRPr="00AC1CDB">
        <w:rPr>
          <w:rFonts w:ascii="Times New Roman" w:eastAsia="Times New Roman" w:hAnsi="Times New Roman" w:cs="Times New Roman"/>
          <w:b/>
          <w:bCs/>
        </w:rPr>
        <w:t>”, „</w:t>
      </w:r>
      <w:proofErr w:type="spellStart"/>
      <w:r w:rsidRPr="00AC1CDB">
        <w:rPr>
          <w:rFonts w:ascii="Times New Roman" w:eastAsia="Times New Roman" w:hAnsi="Times New Roman" w:cs="Times New Roman"/>
          <w:b/>
          <w:bCs/>
        </w:rPr>
        <w:t>Пећинци</w:t>
      </w:r>
      <w:proofErr w:type="spellEnd"/>
      <w:r w:rsidRPr="00AC1CDB">
        <w:rPr>
          <w:rFonts w:ascii="Times New Roman" w:eastAsia="Times New Roman" w:hAnsi="Times New Roman" w:cs="Times New Roman"/>
          <w:b/>
          <w:bCs/>
        </w:rPr>
        <w:t>” и „</w:t>
      </w:r>
      <w:proofErr w:type="spellStart"/>
      <w:r w:rsidRPr="00AC1CDB">
        <w:rPr>
          <w:rFonts w:ascii="Times New Roman" w:eastAsia="Times New Roman" w:hAnsi="Times New Roman" w:cs="Times New Roman"/>
          <w:b/>
          <w:bCs/>
        </w:rPr>
        <w:t>Крњешевци</w:t>
      </w:r>
      <w:proofErr w:type="spellEnd"/>
      <w:r w:rsidRPr="00AC1CDB">
        <w:rPr>
          <w:rFonts w:ascii="Times New Roman" w:eastAsia="Times New Roman" w:hAnsi="Times New Roman" w:cs="Times New Roman"/>
          <w:b/>
          <w:bCs/>
        </w:rPr>
        <w:t xml:space="preserve">” и </w:t>
      </w:r>
      <w:proofErr w:type="spellStart"/>
      <w:r w:rsidRPr="00AC1CDB">
        <w:rPr>
          <w:rFonts w:ascii="Times New Roman" w:eastAsia="Times New Roman" w:hAnsi="Times New Roman" w:cs="Times New Roman"/>
          <w:b/>
          <w:bCs/>
        </w:rPr>
        <w:t>саобраћајног</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прикључка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за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базу</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за</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одржавање</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путева</w:t>
      </w:r>
      <w:proofErr w:type="spellEnd"/>
      <w:r w:rsidRPr="00AC1CDB">
        <w:rPr>
          <w:rFonts w:ascii="Times New Roman" w:eastAsia="Times New Roman" w:hAnsi="Times New Roman" w:cs="Times New Roman"/>
          <w:b/>
          <w:bCs/>
          <w:lang w:val="sr-Cyrl-RS"/>
        </w:rPr>
        <w:t xml:space="preserve"> </w:t>
      </w:r>
      <w:r w:rsidRPr="00AC1CDB">
        <w:rPr>
          <w:rFonts w:ascii="Times New Roman" w:eastAsia="Times New Roman" w:hAnsi="Times New Roman" w:cs="Times New Roman"/>
          <w:b/>
          <w:bCs/>
        </w:rPr>
        <w:t xml:space="preserve">у </w:t>
      </w:r>
      <w:proofErr w:type="spellStart"/>
      <w:r w:rsidRPr="00AC1CDB">
        <w:rPr>
          <w:rFonts w:ascii="Times New Roman" w:eastAsia="Times New Roman" w:hAnsi="Times New Roman" w:cs="Times New Roman"/>
          <w:b/>
          <w:bCs/>
        </w:rPr>
        <w:t>петљи</w:t>
      </w:r>
      <w:proofErr w:type="spellEnd"/>
      <w:r w:rsidRPr="00AC1CDB">
        <w:rPr>
          <w:rFonts w:ascii="Times New Roman" w:eastAsia="Times New Roman" w:hAnsi="Times New Roman" w:cs="Times New Roman"/>
          <w:b/>
          <w:bCs/>
        </w:rPr>
        <w:t xml:space="preserve"> „</w:t>
      </w:r>
      <w:proofErr w:type="spellStart"/>
      <w:r w:rsidRPr="00AC1CDB">
        <w:rPr>
          <w:rFonts w:ascii="Times New Roman" w:eastAsia="Times New Roman" w:hAnsi="Times New Roman" w:cs="Times New Roman"/>
          <w:b/>
          <w:bCs/>
        </w:rPr>
        <w:t>Кузмин</w:t>
      </w:r>
      <w:proofErr w:type="spellEnd"/>
      <w:r w:rsidRPr="00AC1CDB">
        <w:rPr>
          <w:rFonts w:ascii="Times New Roman" w:eastAsia="Times New Roman" w:hAnsi="Times New Roman" w:cs="Times New Roman"/>
          <w:b/>
          <w:bCs/>
        </w:rPr>
        <w:t>”</w:t>
      </w:r>
      <w:r w:rsidRPr="00AC1CDB">
        <w:rPr>
          <w:rFonts w:ascii="Times New Roman" w:eastAsia="Times New Roman" w:hAnsi="Times New Roman" w:cs="Times New Roman"/>
          <w:b/>
          <w:bCs/>
          <w:lang w:val="sr-Cyrl-RS"/>
        </w:rPr>
        <w:t>:</w:t>
      </w:r>
    </w:p>
    <w:p w14:paraId="30C12725" w14:textId="77777777" w:rsidR="007A00EB" w:rsidRPr="00AC1CDB" w:rsidRDefault="007A00EB" w:rsidP="007A00EB">
      <w:pPr>
        <w:autoSpaceDE w:val="0"/>
        <w:autoSpaceDN w:val="0"/>
        <w:adjustRightInd w:val="0"/>
        <w:spacing w:after="0" w:line="240" w:lineRule="auto"/>
        <w:jc w:val="both"/>
        <w:rPr>
          <w:rFonts w:ascii="Times New Roman" w:eastAsia="Times New Roman" w:hAnsi="Times New Roman" w:cs="Times New Roman"/>
          <w:b/>
          <w:bCs/>
          <w:lang w:val="sr-Cyrl-RS"/>
        </w:rPr>
      </w:pPr>
    </w:p>
    <w:p w14:paraId="17FF77C0" w14:textId="476B40AE"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w:t>
      </w:r>
    </w:p>
    <w:p w14:paraId="789D25C7" w14:textId="3FBF49F1" w:rsidR="00A353F9" w:rsidRPr="00AC1CDB" w:rsidRDefault="00A353F9" w:rsidP="001A7CCF">
      <w:pPr>
        <w:spacing w:after="150"/>
        <w:jc w:val="both"/>
        <w:rPr>
          <w:rFonts w:ascii="Times New Roman" w:hAnsi="Times New Roman" w:cs="Times New Roman"/>
          <w:sz w:val="24"/>
          <w:szCs w:val="24"/>
        </w:rPr>
      </w:pPr>
    </w:p>
    <w:p w14:paraId="288465C3" w14:textId="7A40C10E" w:rsidR="00A353F9" w:rsidRPr="00AC1CDB" w:rsidRDefault="00A353F9" w:rsidP="001A7CCF">
      <w:pPr>
        <w:spacing w:after="150"/>
        <w:jc w:val="both"/>
        <w:rPr>
          <w:rFonts w:ascii="Times New Roman" w:hAnsi="Times New Roman" w:cs="Times New Roman"/>
          <w:sz w:val="24"/>
          <w:szCs w:val="24"/>
        </w:rPr>
      </w:pPr>
    </w:p>
    <w:p w14:paraId="213B2069" w14:textId="74572C64" w:rsidR="00A353F9" w:rsidRPr="00AC1CDB" w:rsidRDefault="00A353F9" w:rsidP="001A7CCF">
      <w:pPr>
        <w:spacing w:after="150"/>
        <w:jc w:val="both"/>
        <w:rPr>
          <w:rFonts w:ascii="Times New Roman" w:hAnsi="Times New Roman" w:cs="Times New Roman"/>
          <w:sz w:val="24"/>
          <w:szCs w:val="24"/>
        </w:rPr>
      </w:pPr>
    </w:p>
    <w:p w14:paraId="4F4EE6C6" w14:textId="20F809E1" w:rsidR="00A353F9" w:rsidRPr="00AC1CDB" w:rsidRDefault="00A353F9" w:rsidP="001A7CCF">
      <w:pPr>
        <w:spacing w:after="150"/>
        <w:jc w:val="both"/>
        <w:rPr>
          <w:rFonts w:ascii="Times New Roman" w:hAnsi="Times New Roman" w:cs="Times New Roman"/>
          <w:sz w:val="24"/>
          <w:szCs w:val="24"/>
        </w:rPr>
      </w:pPr>
    </w:p>
    <w:p w14:paraId="669FCF4F" w14:textId="1BE0E9FC" w:rsidR="00A353F9" w:rsidRPr="00AC1CDB" w:rsidRDefault="00A353F9" w:rsidP="001A7CCF">
      <w:pPr>
        <w:spacing w:after="150"/>
        <w:jc w:val="both"/>
        <w:rPr>
          <w:rFonts w:ascii="Times New Roman" w:hAnsi="Times New Roman" w:cs="Times New Roman"/>
          <w:sz w:val="24"/>
          <w:szCs w:val="24"/>
        </w:rPr>
      </w:pPr>
    </w:p>
    <w:p w14:paraId="1E7D2BAF" w14:textId="4301A8D3" w:rsidR="00A353F9" w:rsidRPr="00AC1CDB" w:rsidRDefault="00A353F9" w:rsidP="001A7CCF">
      <w:pPr>
        <w:spacing w:after="150"/>
        <w:jc w:val="both"/>
        <w:rPr>
          <w:rFonts w:ascii="Times New Roman" w:hAnsi="Times New Roman" w:cs="Times New Roman"/>
          <w:sz w:val="24"/>
          <w:szCs w:val="24"/>
        </w:rPr>
      </w:pPr>
    </w:p>
    <w:p w14:paraId="31B66EBC" w14:textId="3EC2F219" w:rsidR="00A353F9" w:rsidRPr="00AC1CDB" w:rsidRDefault="00A353F9" w:rsidP="001A7CCF">
      <w:pPr>
        <w:spacing w:after="150"/>
        <w:jc w:val="both"/>
        <w:rPr>
          <w:rFonts w:ascii="Times New Roman" w:hAnsi="Times New Roman" w:cs="Times New Roman"/>
          <w:sz w:val="24"/>
          <w:szCs w:val="24"/>
        </w:rPr>
      </w:pPr>
    </w:p>
    <w:p w14:paraId="57CE6DB7" w14:textId="2553EE02" w:rsidR="00A353F9" w:rsidRPr="00AC1CDB" w:rsidRDefault="00A353F9" w:rsidP="001A7CCF">
      <w:pPr>
        <w:spacing w:after="150"/>
        <w:jc w:val="both"/>
        <w:rPr>
          <w:rFonts w:ascii="Times New Roman" w:hAnsi="Times New Roman" w:cs="Times New Roman"/>
          <w:sz w:val="24"/>
          <w:szCs w:val="24"/>
        </w:rPr>
      </w:pPr>
    </w:p>
    <w:p w14:paraId="1FDE851E" w14:textId="36A580D4" w:rsidR="00A353F9" w:rsidRPr="00AC1CDB" w:rsidRDefault="00A353F9" w:rsidP="001A7CCF">
      <w:pPr>
        <w:spacing w:after="150"/>
        <w:jc w:val="both"/>
        <w:rPr>
          <w:rFonts w:ascii="Times New Roman" w:hAnsi="Times New Roman" w:cs="Times New Roman"/>
          <w:sz w:val="24"/>
          <w:szCs w:val="24"/>
        </w:rPr>
      </w:pPr>
    </w:p>
    <w:p w14:paraId="064C0FF3" w14:textId="2F0C82F8" w:rsidR="00A353F9" w:rsidRPr="00AC1CDB" w:rsidRDefault="00A353F9" w:rsidP="001A7CCF">
      <w:pPr>
        <w:spacing w:after="150"/>
        <w:jc w:val="both"/>
        <w:rPr>
          <w:rFonts w:ascii="Times New Roman" w:hAnsi="Times New Roman" w:cs="Times New Roman"/>
          <w:sz w:val="24"/>
          <w:szCs w:val="24"/>
        </w:rPr>
      </w:pPr>
    </w:p>
    <w:p w14:paraId="0E092596" w14:textId="0FF39588" w:rsidR="00A353F9" w:rsidRPr="00AC1CDB" w:rsidRDefault="00A353F9" w:rsidP="001A7CCF">
      <w:pPr>
        <w:spacing w:after="150"/>
        <w:jc w:val="both"/>
        <w:rPr>
          <w:rFonts w:ascii="Times New Roman" w:hAnsi="Times New Roman" w:cs="Times New Roman"/>
          <w:sz w:val="24"/>
          <w:szCs w:val="24"/>
        </w:rPr>
      </w:pPr>
    </w:p>
    <w:p w14:paraId="0EBC3210" w14:textId="64D9575E" w:rsidR="00A353F9" w:rsidRPr="00AC1CDB" w:rsidRDefault="00A353F9" w:rsidP="001A7CCF">
      <w:pPr>
        <w:spacing w:after="150"/>
        <w:jc w:val="both"/>
        <w:rPr>
          <w:rFonts w:ascii="Times New Roman" w:hAnsi="Times New Roman" w:cs="Times New Roman"/>
          <w:sz w:val="24"/>
          <w:szCs w:val="24"/>
        </w:rPr>
      </w:pPr>
    </w:p>
    <w:p w14:paraId="00F99CE6" w14:textId="0304DEAD" w:rsidR="00A353F9" w:rsidRPr="00AC1CDB" w:rsidRDefault="00A353F9" w:rsidP="001A7CCF">
      <w:pPr>
        <w:spacing w:after="150"/>
        <w:jc w:val="both"/>
        <w:rPr>
          <w:rFonts w:ascii="Times New Roman" w:hAnsi="Times New Roman" w:cs="Times New Roman"/>
          <w:sz w:val="24"/>
          <w:szCs w:val="24"/>
        </w:rPr>
      </w:pPr>
    </w:p>
    <w:p w14:paraId="6CDF5263" w14:textId="4E688680" w:rsidR="00A353F9" w:rsidRPr="00AC1CDB" w:rsidRDefault="00A353F9" w:rsidP="001A7CCF">
      <w:pPr>
        <w:spacing w:after="150"/>
        <w:jc w:val="both"/>
        <w:rPr>
          <w:rFonts w:ascii="Times New Roman" w:hAnsi="Times New Roman" w:cs="Times New Roman"/>
          <w:sz w:val="24"/>
          <w:szCs w:val="24"/>
        </w:rPr>
      </w:pPr>
    </w:p>
    <w:p w14:paraId="1AFCC8A0" w14:textId="6EA959B8" w:rsidR="00A353F9" w:rsidRPr="00AC1CDB" w:rsidRDefault="00A353F9" w:rsidP="001A7CCF">
      <w:pPr>
        <w:spacing w:after="150"/>
        <w:jc w:val="both"/>
        <w:rPr>
          <w:rFonts w:ascii="Times New Roman" w:hAnsi="Times New Roman" w:cs="Times New Roman"/>
          <w:sz w:val="24"/>
          <w:szCs w:val="24"/>
        </w:rPr>
      </w:pPr>
    </w:p>
    <w:p w14:paraId="71E3DF80" w14:textId="573344B3" w:rsidR="00A353F9" w:rsidRPr="00AC1CDB" w:rsidRDefault="00A353F9" w:rsidP="001A7CCF">
      <w:pPr>
        <w:spacing w:after="150"/>
        <w:jc w:val="both"/>
        <w:rPr>
          <w:rFonts w:ascii="Times New Roman" w:hAnsi="Times New Roman" w:cs="Times New Roman"/>
          <w:sz w:val="24"/>
          <w:szCs w:val="24"/>
        </w:rPr>
      </w:pPr>
    </w:p>
    <w:p w14:paraId="0EF9B017" w14:textId="6BB81917" w:rsidR="005A4ECA" w:rsidRPr="00AC1CDB" w:rsidRDefault="00A353F9" w:rsidP="008A750C">
      <w:pPr>
        <w:spacing w:after="150"/>
        <w:jc w:val="both"/>
        <w:rPr>
          <w:rFonts w:ascii="Times New Roman" w:hAnsi="Times New Roman" w:cs="Times New Roman"/>
          <w:sz w:val="24"/>
          <w:szCs w:val="24"/>
        </w:rPr>
      </w:pPr>
      <w:r w:rsidRPr="00AC1CDB">
        <w:rPr>
          <w:rFonts w:ascii="Times New Roman" w:hAnsi="Times New Roman" w:cs="Times New Roman"/>
          <w:sz w:val="24"/>
          <w:szCs w:val="24"/>
          <w:lang w:val="sr-Cyrl-RS"/>
        </w:rPr>
        <w:t xml:space="preserve">У поглављу </w:t>
      </w:r>
      <w:r w:rsidR="000B578E" w:rsidRPr="00AC1CDB">
        <w:rPr>
          <w:rFonts w:ascii="Times New Roman" w:hAnsi="Times New Roman" w:cs="Times New Roman"/>
          <w:b/>
          <w:bCs/>
          <w:sz w:val="24"/>
          <w:szCs w:val="24"/>
        </w:rPr>
        <w:t>II. ФУНКЦИЈЕ И ЗНАЧАЈ ПОЈЕДИНИХ ИНФРАСТРУКТУРНИХ СИСТЕМА У КОРИДОРУ ЗА ИНТЕГРАЦИЈУ ПРОСТОРА</w:t>
      </w:r>
      <w:r w:rsidRPr="00AC1CDB">
        <w:rPr>
          <w:rFonts w:ascii="Times New Roman" w:hAnsi="Times New Roman" w:cs="Times New Roman"/>
          <w:b/>
          <w:bCs/>
          <w:sz w:val="24"/>
          <w:szCs w:val="24"/>
          <w:lang w:val="sr-Cyrl-RS"/>
        </w:rPr>
        <w:t xml:space="preserve"> ,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sz w:val="24"/>
          <w:szCs w:val="24"/>
        </w:rPr>
        <w:t xml:space="preserve">2.2. </w:t>
      </w:r>
      <w:proofErr w:type="spellStart"/>
      <w:r w:rsidRPr="00AC1CDB">
        <w:rPr>
          <w:rFonts w:ascii="Times New Roman" w:hAnsi="Times New Roman" w:cs="Times New Roman"/>
          <w:sz w:val="24"/>
          <w:szCs w:val="24"/>
        </w:rPr>
        <w:t>Функције</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значај</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магистралне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пруге</w:t>
      </w:r>
      <w:proofErr w:type="spellEnd"/>
      <w:r w:rsidRPr="00AC1CDB">
        <w:rPr>
          <w:rFonts w:ascii="Times New Roman" w:hAnsi="Times New Roman" w:cs="Times New Roman"/>
          <w:sz w:val="24"/>
          <w:szCs w:val="24"/>
          <w:lang w:val="sr-Cyrl-RS"/>
        </w:rPr>
        <w:t xml:space="preserve"> </w:t>
      </w:r>
      <w:r w:rsidR="005B1744" w:rsidRPr="00AC1CDB">
        <w:rPr>
          <w:rFonts w:ascii="Times New Roman" w:hAnsi="Times New Roman" w:cs="Times New Roman"/>
          <w:sz w:val="24"/>
          <w:szCs w:val="24"/>
          <w:lang w:val="sr-Cyrl-RS"/>
        </w:rPr>
        <w:t xml:space="preserve">, након става 4 </w:t>
      </w:r>
      <w:r w:rsidRPr="00AC1CDB">
        <w:rPr>
          <w:rFonts w:ascii="Times New Roman" w:hAnsi="Times New Roman" w:cs="Times New Roman"/>
          <w:b/>
          <w:bCs/>
          <w:sz w:val="24"/>
          <w:szCs w:val="24"/>
          <w:lang w:val="sr-Cyrl-RS"/>
        </w:rPr>
        <w:t>додаје се текст</w:t>
      </w:r>
      <w:r w:rsidR="005B1744" w:rsidRPr="00AC1CDB">
        <w:rPr>
          <w:rFonts w:ascii="Times New Roman" w:hAnsi="Times New Roman" w:cs="Times New Roman"/>
          <w:b/>
          <w:bCs/>
          <w:sz w:val="24"/>
          <w:szCs w:val="24"/>
          <w:lang w:val="sr-Cyrl-RS"/>
        </w:rPr>
        <w:t>, који гласи</w:t>
      </w:r>
      <w:r w:rsidRPr="00AC1CDB">
        <w:rPr>
          <w:rFonts w:ascii="Times New Roman" w:hAnsi="Times New Roman" w:cs="Times New Roman"/>
          <w:b/>
          <w:bCs/>
          <w:sz w:val="24"/>
          <w:szCs w:val="24"/>
          <w:lang w:val="sr-Cyrl-RS"/>
        </w:rPr>
        <w:t>:</w:t>
      </w:r>
    </w:p>
    <w:p w14:paraId="5F7553FA" w14:textId="4C7927C1" w:rsidR="00E72D7F" w:rsidRPr="00AC1CDB" w:rsidRDefault="00E72D7F" w:rsidP="008A750C">
      <w:pPr>
        <w:tabs>
          <w:tab w:val="left" w:pos="808"/>
          <w:tab w:val="left" w:pos="8899"/>
        </w:tabs>
        <w:spacing w:before="37" w:line="238" w:lineRule="exact"/>
        <w:ind w:right="128"/>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Националним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програмом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јавне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железничке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инфраструктуре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период</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2017. </w:t>
      </w:r>
      <w:proofErr w:type="spellStart"/>
      <w:r w:rsidRPr="00AC1CDB">
        <w:rPr>
          <w:rFonts w:ascii="Times New Roman" w:hAnsi="Times New Roman" w:cs="Times New Roman"/>
          <w:sz w:val="24"/>
          <w:szCs w:val="24"/>
        </w:rPr>
        <w:t>До</w:t>
      </w:r>
      <w:proofErr w:type="spellEnd"/>
      <w:r w:rsidRPr="00AC1CDB">
        <w:rPr>
          <w:rFonts w:ascii="Times New Roman" w:hAnsi="Times New Roman" w:cs="Times New Roman"/>
          <w:spacing w:val="-36"/>
          <w:sz w:val="24"/>
          <w:szCs w:val="24"/>
        </w:rPr>
        <w:t xml:space="preserve">   </w:t>
      </w:r>
      <w:r w:rsidRPr="00AC1CDB">
        <w:rPr>
          <w:rFonts w:ascii="Times New Roman" w:hAnsi="Times New Roman" w:cs="Times New Roman"/>
          <w:sz w:val="24"/>
          <w:szCs w:val="24"/>
        </w:rPr>
        <w:t xml:space="preserve">2021. </w:t>
      </w:r>
      <w:proofErr w:type="spellStart"/>
      <w:r w:rsidRPr="00AC1CDB">
        <w:rPr>
          <w:rFonts w:ascii="Times New Roman" w:hAnsi="Times New Roman" w:cs="Times New Roman"/>
          <w:sz w:val="24"/>
          <w:szCs w:val="24"/>
        </w:rPr>
        <w:t>године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предвиђена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реконструкција</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модернизација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једноколосечне</w:t>
      </w:r>
      <w:proofErr w:type="spellEnd"/>
      <w:r w:rsidR="008A750C" w:rsidRPr="00AC1CDB">
        <w:rPr>
          <w:rFonts w:ascii="Times New Roman" w:hAnsi="Times New Roman" w:cs="Times New Roman"/>
          <w:sz w:val="24"/>
          <w:szCs w:val="24"/>
          <w:lang w:val="sr-Cyrl-RS"/>
        </w:rPr>
        <w:t xml:space="preserve"> </w:t>
      </w:r>
      <w:proofErr w:type="spellStart"/>
      <w:r w:rsidRPr="00AC1CDB">
        <w:rPr>
          <w:rFonts w:ascii="Times New Roman" w:hAnsi="Times New Roman" w:cs="Times New Roman"/>
          <w:sz w:val="24"/>
          <w:szCs w:val="24"/>
        </w:rPr>
        <w:t>железничке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пруге</w:t>
      </w:r>
      <w:proofErr w:type="spellEnd"/>
      <w:r w:rsidRPr="00AC1CDB">
        <w:rPr>
          <w:rFonts w:ascii="Times New Roman" w:hAnsi="Times New Roman" w:cs="Times New Roman"/>
          <w:spacing w:val="-6"/>
          <w:sz w:val="24"/>
          <w:szCs w:val="24"/>
        </w:rPr>
        <w:t xml:space="preserve"> </w:t>
      </w:r>
      <w:proofErr w:type="spellStart"/>
      <w:r w:rsidRPr="00AC1CDB">
        <w:rPr>
          <w:rFonts w:ascii="Times New Roman" w:hAnsi="Times New Roman" w:cs="Times New Roman"/>
          <w:sz w:val="24"/>
          <w:szCs w:val="24"/>
        </w:rPr>
        <w:t>Рума-Шабац</w:t>
      </w:r>
      <w:proofErr w:type="spellEnd"/>
    </w:p>
    <w:p w14:paraId="332395B5" w14:textId="046ACDEB" w:rsidR="00E72D7F" w:rsidRPr="00AC1CDB" w:rsidRDefault="00E72D7F" w:rsidP="008A750C">
      <w:pPr>
        <w:pStyle w:val="BodyText"/>
        <w:ind w:right="121"/>
        <w:jc w:val="both"/>
        <w:rPr>
          <w:sz w:val="24"/>
          <w:szCs w:val="24"/>
        </w:rPr>
      </w:pPr>
      <w:proofErr w:type="spellStart"/>
      <w:r w:rsidRPr="00AC1CDB">
        <w:rPr>
          <w:sz w:val="24"/>
          <w:szCs w:val="24"/>
        </w:rPr>
        <w:t>Распутница</w:t>
      </w:r>
      <w:proofErr w:type="spellEnd"/>
      <w:r w:rsidRPr="00AC1CDB">
        <w:rPr>
          <w:sz w:val="24"/>
          <w:szCs w:val="24"/>
        </w:rPr>
        <w:t xml:space="preserve"> </w:t>
      </w:r>
      <w:proofErr w:type="spellStart"/>
      <w:r w:rsidRPr="00AC1CDB">
        <w:rPr>
          <w:sz w:val="24"/>
          <w:szCs w:val="24"/>
        </w:rPr>
        <w:t>Доња</w:t>
      </w:r>
      <w:proofErr w:type="spellEnd"/>
      <w:r w:rsidRPr="00AC1CDB">
        <w:rPr>
          <w:sz w:val="24"/>
          <w:szCs w:val="24"/>
        </w:rPr>
        <w:t xml:space="preserve"> </w:t>
      </w:r>
      <w:proofErr w:type="spellStart"/>
      <w:r w:rsidRPr="00AC1CDB">
        <w:rPr>
          <w:sz w:val="24"/>
          <w:szCs w:val="24"/>
        </w:rPr>
        <w:t>Борина</w:t>
      </w:r>
      <w:proofErr w:type="spellEnd"/>
      <w:r w:rsidRPr="00AC1CDB">
        <w:rPr>
          <w:sz w:val="24"/>
          <w:szCs w:val="24"/>
        </w:rPr>
        <w:t xml:space="preserve"> - </w:t>
      </w:r>
      <w:proofErr w:type="spellStart"/>
      <w:r w:rsidRPr="00AC1CDB">
        <w:rPr>
          <w:sz w:val="24"/>
          <w:szCs w:val="24"/>
        </w:rPr>
        <w:t>државна</w:t>
      </w:r>
      <w:proofErr w:type="spellEnd"/>
      <w:r w:rsidRPr="00AC1CDB">
        <w:rPr>
          <w:sz w:val="24"/>
          <w:szCs w:val="24"/>
        </w:rPr>
        <w:t xml:space="preserve"> </w:t>
      </w:r>
      <w:proofErr w:type="spellStart"/>
      <w:r w:rsidRPr="00AC1CDB">
        <w:rPr>
          <w:sz w:val="24"/>
          <w:szCs w:val="24"/>
        </w:rPr>
        <w:t>граница</w:t>
      </w:r>
      <w:proofErr w:type="spellEnd"/>
      <w:r w:rsidRPr="00AC1CDB">
        <w:rPr>
          <w:sz w:val="24"/>
          <w:szCs w:val="24"/>
        </w:rPr>
        <w:t xml:space="preserve"> - (</w:t>
      </w:r>
      <w:proofErr w:type="spellStart"/>
      <w:r w:rsidRPr="00AC1CDB">
        <w:rPr>
          <w:sz w:val="24"/>
          <w:szCs w:val="24"/>
        </w:rPr>
        <w:t>Зворник</w:t>
      </w:r>
      <w:proofErr w:type="spellEnd"/>
      <w:r w:rsidRPr="00AC1CDB">
        <w:rPr>
          <w:sz w:val="24"/>
          <w:szCs w:val="24"/>
        </w:rPr>
        <w:t xml:space="preserve"> </w:t>
      </w:r>
      <w:proofErr w:type="spellStart"/>
      <w:r w:rsidRPr="00AC1CDB">
        <w:rPr>
          <w:sz w:val="24"/>
          <w:szCs w:val="24"/>
        </w:rPr>
        <w:t>Нови</w:t>
      </w:r>
      <w:proofErr w:type="spellEnd"/>
      <w:r w:rsidRPr="00AC1CDB">
        <w:rPr>
          <w:sz w:val="24"/>
          <w:szCs w:val="24"/>
        </w:rPr>
        <w:t xml:space="preserve">). </w:t>
      </w:r>
      <w:proofErr w:type="spellStart"/>
      <w:r w:rsidRPr="00AC1CDB">
        <w:rPr>
          <w:sz w:val="24"/>
          <w:szCs w:val="24"/>
        </w:rPr>
        <w:t>Поменута</w:t>
      </w:r>
      <w:proofErr w:type="spellEnd"/>
      <w:r w:rsidRPr="00AC1CDB">
        <w:rPr>
          <w:sz w:val="24"/>
          <w:szCs w:val="24"/>
        </w:rPr>
        <w:t xml:space="preserve"> </w:t>
      </w:r>
      <w:proofErr w:type="spellStart"/>
      <w:r w:rsidRPr="00AC1CDB">
        <w:rPr>
          <w:sz w:val="24"/>
          <w:szCs w:val="24"/>
        </w:rPr>
        <w:t>регионална</w:t>
      </w:r>
      <w:proofErr w:type="spellEnd"/>
      <w:r w:rsidRPr="00AC1CDB">
        <w:rPr>
          <w:sz w:val="24"/>
          <w:szCs w:val="24"/>
        </w:rPr>
        <w:t xml:space="preserve"> </w:t>
      </w:r>
      <w:proofErr w:type="spellStart"/>
      <w:r w:rsidRPr="00AC1CDB">
        <w:rPr>
          <w:sz w:val="24"/>
          <w:szCs w:val="24"/>
        </w:rPr>
        <w:t>пруга</w:t>
      </w:r>
      <w:proofErr w:type="spellEnd"/>
      <w:r w:rsidRPr="00AC1CDB">
        <w:rPr>
          <w:sz w:val="24"/>
          <w:szCs w:val="24"/>
        </w:rPr>
        <w:t xml:space="preserve"> </w:t>
      </w:r>
      <w:proofErr w:type="spellStart"/>
      <w:r w:rsidRPr="00AC1CDB">
        <w:rPr>
          <w:sz w:val="24"/>
          <w:szCs w:val="24"/>
        </w:rPr>
        <w:t>је</w:t>
      </w:r>
      <w:proofErr w:type="spellEnd"/>
      <w:r w:rsidRPr="00AC1CDB">
        <w:rPr>
          <w:sz w:val="24"/>
          <w:szCs w:val="24"/>
        </w:rPr>
        <w:t xml:space="preserve"> </w:t>
      </w:r>
      <w:proofErr w:type="spellStart"/>
      <w:r w:rsidRPr="00AC1CDB">
        <w:rPr>
          <w:sz w:val="24"/>
          <w:szCs w:val="24"/>
        </w:rPr>
        <w:t>стратешки</w:t>
      </w:r>
      <w:proofErr w:type="spellEnd"/>
      <w:r w:rsidRPr="00AC1CDB">
        <w:rPr>
          <w:sz w:val="24"/>
          <w:szCs w:val="24"/>
        </w:rPr>
        <w:t xml:space="preserve"> </w:t>
      </w:r>
      <w:proofErr w:type="spellStart"/>
      <w:r w:rsidRPr="00AC1CDB">
        <w:rPr>
          <w:sz w:val="24"/>
          <w:szCs w:val="24"/>
        </w:rPr>
        <w:t>значајна</w:t>
      </w:r>
      <w:proofErr w:type="spellEnd"/>
      <w:r w:rsidRPr="00AC1CDB">
        <w:rPr>
          <w:sz w:val="24"/>
          <w:szCs w:val="24"/>
        </w:rPr>
        <w:t xml:space="preserve"> </w:t>
      </w:r>
      <w:proofErr w:type="spellStart"/>
      <w:r w:rsidRPr="00AC1CDB">
        <w:rPr>
          <w:sz w:val="24"/>
          <w:szCs w:val="24"/>
        </w:rPr>
        <w:t>пруга</w:t>
      </w:r>
      <w:proofErr w:type="spellEnd"/>
      <w:r w:rsidRPr="00AC1CDB">
        <w:rPr>
          <w:sz w:val="24"/>
          <w:szCs w:val="24"/>
        </w:rPr>
        <w:t xml:space="preserve"> </w:t>
      </w:r>
      <w:proofErr w:type="spellStart"/>
      <w:r w:rsidRPr="00AC1CDB">
        <w:rPr>
          <w:sz w:val="24"/>
          <w:szCs w:val="24"/>
        </w:rPr>
        <w:t>за</w:t>
      </w:r>
      <w:proofErr w:type="spellEnd"/>
      <w:r w:rsidRPr="00AC1CDB">
        <w:rPr>
          <w:sz w:val="24"/>
          <w:szCs w:val="24"/>
        </w:rPr>
        <w:t xml:space="preserve"> </w:t>
      </w:r>
      <w:proofErr w:type="spellStart"/>
      <w:r w:rsidRPr="00AC1CDB">
        <w:rPr>
          <w:sz w:val="24"/>
          <w:szCs w:val="24"/>
        </w:rPr>
        <w:t>западни</w:t>
      </w:r>
      <w:proofErr w:type="spellEnd"/>
      <w:r w:rsidRPr="00AC1CDB">
        <w:rPr>
          <w:sz w:val="24"/>
          <w:szCs w:val="24"/>
        </w:rPr>
        <w:t xml:space="preserve"> </w:t>
      </w:r>
      <w:proofErr w:type="spellStart"/>
      <w:r w:rsidRPr="00AC1CDB">
        <w:rPr>
          <w:sz w:val="24"/>
          <w:szCs w:val="24"/>
        </w:rPr>
        <w:t>део</w:t>
      </w:r>
      <w:proofErr w:type="spellEnd"/>
      <w:r w:rsidRPr="00AC1CDB">
        <w:rPr>
          <w:sz w:val="24"/>
          <w:szCs w:val="24"/>
        </w:rPr>
        <w:t xml:space="preserve"> </w:t>
      </w:r>
      <w:proofErr w:type="spellStart"/>
      <w:r w:rsidRPr="00AC1CDB">
        <w:rPr>
          <w:sz w:val="24"/>
          <w:szCs w:val="24"/>
        </w:rPr>
        <w:t>Републике</w:t>
      </w:r>
      <w:proofErr w:type="spellEnd"/>
      <w:r w:rsidRPr="00AC1CDB">
        <w:rPr>
          <w:sz w:val="24"/>
          <w:szCs w:val="24"/>
        </w:rPr>
        <w:t xml:space="preserve"> </w:t>
      </w:r>
      <w:proofErr w:type="spellStart"/>
      <w:r w:rsidRPr="00AC1CDB">
        <w:rPr>
          <w:sz w:val="24"/>
          <w:szCs w:val="24"/>
        </w:rPr>
        <w:t>Србије</w:t>
      </w:r>
      <w:proofErr w:type="spellEnd"/>
      <w:r w:rsidRPr="00AC1CDB">
        <w:rPr>
          <w:sz w:val="24"/>
          <w:szCs w:val="24"/>
        </w:rPr>
        <w:t xml:space="preserve">. </w:t>
      </w:r>
      <w:proofErr w:type="gramStart"/>
      <w:r w:rsidRPr="00AC1CDB">
        <w:rPr>
          <w:sz w:val="24"/>
          <w:szCs w:val="24"/>
        </w:rPr>
        <w:t>,,</w:t>
      </w:r>
      <w:proofErr w:type="spellStart"/>
      <w:proofErr w:type="gramEnd"/>
      <w:r w:rsidRPr="00AC1CDB">
        <w:rPr>
          <w:sz w:val="24"/>
          <w:szCs w:val="24"/>
        </w:rPr>
        <w:t>Инфраструктура</w:t>
      </w:r>
      <w:proofErr w:type="spellEnd"/>
      <w:r w:rsidRPr="00AC1CDB">
        <w:rPr>
          <w:sz w:val="24"/>
          <w:szCs w:val="24"/>
        </w:rPr>
        <w:t xml:space="preserve"> </w:t>
      </w:r>
      <w:proofErr w:type="spellStart"/>
      <w:r w:rsidRPr="00AC1CDB">
        <w:rPr>
          <w:sz w:val="24"/>
          <w:szCs w:val="24"/>
        </w:rPr>
        <w:t>железнице</w:t>
      </w:r>
      <w:proofErr w:type="spellEnd"/>
      <w:r w:rsidRPr="00AC1CDB">
        <w:rPr>
          <w:sz w:val="24"/>
          <w:szCs w:val="24"/>
        </w:rPr>
        <w:t xml:space="preserve"> </w:t>
      </w:r>
      <w:proofErr w:type="spellStart"/>
      <w:r w:rsidRPr="00AC1CDB">
        <w:rPr>
          <w:sz w:val="24"/>
          <w:szCs w:val="24"/>
        </w:rPr>
        <w:t>Србије</w:t>
      </w:r>
      <w:proofErr w:type="spellEnd"/>
      <w:r w:rsidRPr="00AC1CDB">
        <w:rPr>
          <w:sz w:val="24"/>
          <w:szCs w:val="24"/>
        </w:rPr>
        <w:t xml:space="preserve">" </w:t>
      </w:r>
      <w:proofErr w:type="spellStart"/>
      <w:r w:rsidRPr="00AC1CDB">
        <w:rPr>
          <w:sz w:val="24"/>
          <w:szCs w:val="24"/>
        </w:rPr>
        <w:t>ад</w:t>
      </w:r>
      <w:proofErr w:type="spellEnd"/>
      <w:r w:rsidRPr="00AC1CDB">
        <w:rPr>
          <w:sz w:val="24"/>
          <w:szCs w:val="24"/>
        </w:rPr>
        <w:t xml:space="preserve"> </w:t>
      </w:r>
      <w:proofErr w:type="spellStart"/>
      <w:r w:rsidRPr="00AC1CDB">
        <w:rPr>
          <w:sz w:val="24"/>
          <w:szCs w:val="24"/>
        </w:rPr>
        <w:t>не</w:t>
      </w:r>
      <w:proofErr w:type="spellEnd"/>
      <w:r w:rsidRPr="00AC1CDB">
        <w:rPr>
          <w:sz w:val="24"/>
          <w:szCs w:val="24"/>
        </w:rPr>
        <w:t xml:space="preserve"> </w:t>
      </w:r>
      <w:proofErr w:type="spellStart"/>
      <w:r w:rsidRPr="00AC1CDB">
        <w:rPr>
          <w:sz w:val="24"/>
          <w:szCs w:val="24"/>
        </w:rPr>
        <w:t>поседује</w:t>
      </w:r>
      <w:proofErr w:type="spellEnd"/>
      <w:r w:rsidRPr="00AC1CDB">
        <w:rPr>
          <w:sz w:val="24"/>
          <w:szCs w:val="24"/>
        </w:rPr>
        <w:t xml:space="preserve"> </w:t>
      </w:r>
      <w:proofErr w:type="spellStart"/>
      <w:r w:rsidRPr="00AC1CDB">
        <w:rPr>
          <w:sz w:val="24"/>
          <w:szCs w:val="24"/>
        </w:rPr>
        <w:t>техничку</w:t>
      </w:r>
      <w:proofErr w:type="spellEnd"/>
      <w:r w:rsidRPr="00AC1CDB">
        <w:rPr>
          <w:sz w:val="24"/>
          <w:szCs w:val="24"/>
        </w:rPr>
        <w:t xml:space="preserve"> </w:t>
      </w:r>
      <w:proofErr w:type="spellStart"/>
      <w:r w:rsidRPr="00AC1CDB">
        <w:rPr>
          <w:sz w:val="24"/>
          <w:szCs w:val="24"/>
        </w:rPr>
        <w:t>документацију</w:t>
      </w:r>
      <w:proofErr w:type="spellEnd"/>
      <w:r w:rsidRPr="00AC1CDB">
        <w:rPr>
          <w:sz w:val="24"/>
          <w:szCs w:val="24"/>
        </w:rPr>
        <w:t xml:space="preserve"> </w:t>
      </w:r>
      <w:proofErr w:type="spellStart"/>
      <w:r w:rsidRPr="00AC1CDB">
        <w:rPr>
          <w:sz w:val="24"/>
          <w:szCs w:val="24"/>
        </w:rPr>
        <w:t>за</w:t>
      </w:r>
      <w:proofErr w:type="spellEnd"/>
      <w:r w:rsidRPr="00AC1CDB">
        <w:rPr>
          <w:sz w:val="24"/>
          <w:szCs w:val="24"/>
        </w:rPr>
        <w:t xml:space="preserve"> </w:t>
      </w:r>
      <w:proofErr w:type="spellStart"/>
      <w:r w:rsidRPr="00AC1CDB">
        <w:rPr>
          <w:sz w:val="24"/>
          <w:szCs w:val="24"/>
        </w:rPr>
        <w:t>наведену</w:t>
      </w:r>
      <w:proofErr w:type="spellEnd"/>
      <w:r w:rsidRPr="00AC1CDB">
        <w:rPr>
          <w:sz w:val="24"/>
          <w:szCs w:val="24"/>
        </w:rPr>
        <w:t xml:space="preserve"> </w:t>
      </w:r>
      <w:proofErr w:type="spellStart"/>
      <w:r w:rsidRPr="00AC1CDB">
        <w:rPr>
          <w:sz w:val="24"/>
          <w:szCs w:val="24"/>
        </w:rPr>
        <w:t>реконструкцију</w:t>
      </w:r>
      <w:proofErr w:type="spellEnd"/>
      <w:r w:rsidRPr="00AC1CDB">
        <w:rPr>
          <w:sz w:val="24"/>
          <w:szCs w:val="24"/>
        </w:rPr>
        <w:t xml:space="preserve"> и </w:t>
      </w:r>
      <w:proofErr w:type="spellStart"/>
      <w:r w:rsidRPr="00AC1CDB">
        <w:rPr>
          <w:sz w:val="24"/>
          <w:szCs w:val="24"/>
        </w:rPr>
        <w:t>модернизацију</w:t>
      </w:r>
      <w:proofErr w:type="spellEnd"/>
      <w:r w:rsidRPr="00AC1CDB">
        <w:rPr>
          <w:sz w:val="24"/>
          <w:szCs w:val="24"/>
        </w:rPr>
        <w:t xml:space="preserve"> </w:t>
      </w:r>
      <w:proofErr w:type="spellStart"/>
      <w:r w:rsidRPr="00AC1CDB">
        <w:rPr>
          <w:sz w:val="24"/>
          <w:szCs w:val="24"/>
        </w:rPr>
        <w:t>предметне</w:t>
      </w:r>
      <w:proofErr w:type="spellEnd"/>
      <w:r w:rsidRPr="00AC1CDB">
        <w:rPr>
          <w:sz w:val="24"/>
          <w:szCs w:val="24"/>
        </w:rPr>
        <w:t xml:space="preserve"> </w:t>
      </w:r>
      <w:proofErr w:type="spellStart"/>
      <w:r w:rsidRPr="00AC1CDB">
        <w:rPr>
          <w:sz w:val="24"/>
          <w:szCs w:val="24"/>
        </w:rPr>
        <w:t>пруге</w:t>
      </w:r>
      <w:proofErr w:type="spellEnd"/>
      <w:r w:rsidRPr="00AC1CDB">
        <w:rPr>
          <w:sz w:val="24"/>
          <w:szCs w:val="24"/>
        </w:rPr>
        <w:t>.</w:t>
      </w:r>
    </w:p>
    <w:p w14:paraId="4FC1B108" w14:textId="7BC03019" w:rsidR="008A750C" w:rsidRPr="00AC1CDB" w:rsidRDefault="00E72D7F" w:rsidP="001B24E6">
      <w:pPr>
        <w:tabs>
          <w:tab w:val="left" w:pos="815"/>
        </w:tabs>
        <w:spacing w:before="24" w:line="247" w:lineRule="auto"/>
        <w:ind w:right="112"/>
        <w:jc w:val="both"/>
        <w:rPr>
          <w:rFonts w:ascii="Times New Roman" w:hAnsi="Times New Roman" w:cs="Times New Roman"/>
          <w:b/>
          <w:sz w:val="24"/>
          <w:szCs w:val="24"/>
        </w:rPr>
      </w:pPr>
      <w:proofErr w:type="spellStart"/>
      <w:r w:rsidRPr="00AC1CDB">
        <w:rPr>
          <w:rFonts w:ascii="Times New Roman" w:hAnsi="Times New Roman" w:cs="Times New Roman"/>
          <w:sz w:val="24"/>
          <w:szCs w:val="24"/>
        </w:rPr>
        <w:t>Просторним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Републике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Србије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Сл</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Гласник</w:t>
      </w:r>
      <w:proofErr w:type="spellEnd"/>
      <w:r w:rsidRPr="00AC1CDB">
        <w:rPr>
          <w:rFonts w:ascii="Times New Roman" w:hAnsi="Times New Roman" w:cs="Times New Roman"/>
          <w:sz w:val="24"/>
          <w:szCs w:val="24"/>
        </w:rPr>
        <w:t xml:space="preserve"> РС </w:t>
      </w:r>
      <w:proofErr w:type="spellStart"/>
      <w:r w:rsidRPr="00AC1CDB">
        <w:rPr>
          <w:rFonts w:ascii="Times New Roman" w:hAnsi="Times New Roman" w:cs="Times New Roman"/>
          <w:sz w:val="24"/>
          <w:szCs w:val="24"/>
        </w:rPr>
        <w:t>број</w:t>
      </w:r>
      <w:proofErr w:type="spellEnd"/>
      <w:r w:rsidRPr="00AC1CDB">
        <w:rPr>
          <w:rFonts w:ascii="Times New Roman" w:hAnsi="Times New Roman" w:cs="Times New Roman"/>
          <w:sz w:val="24"/>
          <w:szCs w:val="24"/>
        </w:rPr>
        <w:t xml:space="preserve"> 88/1О) </w:t>
      </w:r>
      <w:proofErr w:type="spellStart"/>
      <w:r w:rsidRPr="00AC1CDB">
        <w:rPr>
          <w:rFonts w:ascii="Times New Roman" w:hAnsi="Times New Roman" w:cs="Times New Roman"/>
          <w:sz w:val="24"/>
          <w:szCs w:val="24"/>
        </w:rPr>
        <w:t>предвиђена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bCs/>
          <w:sz w:val="24"/>
          <w:szCs w:val="24"/>
        </w:rPr>
        <w:t>ревитализација</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постојеће</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манипулативне</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једноколосечне</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железничке</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пруге</w:t>
      </w:r>
      <w:proofErr w:type="spellEnd"/>
      <w:r w:rsidRPr="00AC1CDB">
        <w:rPr>
          <w:rFonts w:ascii="Times New Roman" w:hAnsi="Times New Roman" w:cs="Times New Roman"/>
          <w:bCs/>
          <w:sz w:val="24"/>
          <w:szCs w:val="24"/>
        </w:rPr>
        <w:t xml:space="preserve">  </w:t>
      </w:r>
      <w:proofErr w:type="spellStart"/>
      <w:r w:rsidRPr="00AC1CDB">
        <w:rPr>
          <w:rFonts w:ascii="Times New Roman" w:hAnsi="Times New Roman" w:cs="Times New Roman"/>
          <w:bCs/>
          <w:sz w:val="24"/>
          <w:szCs w:val="24"/>
        </w:rPr>
        <w:t>Шид</w:t>
      </w:r>
      <w:proofErr w:type="spellEnd"/>
      <w:r w:rsidRPr="00AC1CDB">
        <w:rPr>
          <w:rFonts w:ascii="Times New Roman" w:hAnsi="Times New Roman" w:cs="Times New Roman"/>
          <w:bCs/>
          <w:sz w:val="24"/>
          <w:szCs w:val="24"/>
        </w:rPr>
        <w:t xml:space="preserve">  -  </w:t>
      </w:r>
      <w:proofErr w:type="spellStart"/>
      <w:r w:rsidRPr="00AC1CDB">
        <w:rPr>
          <w:rFonts w:ascii="Times New Roman" w:hAnsi="Times New Roman" w:cs="Times New Roman"/>
          <w:bCs/>
          <w:sz w:val="24"/>
          <w:szCs w:val="24"/>
        </w:rPr>
        <w:t>Сремска</w:t>
      </w:r>
      <w:proofErr w:type="spellEnd"/>
      <w:r w:rsidRPr="00AC1CDB">
        <w:rPr>
          <w:rFonts w:ascii="Times New Roman" w:hAnsi="Times New Roman" w:cs="Times New Roman"/>
          <w:b/>
          <w:sz w:val="24"/>
          <w:szCs w:val="24"/>
        </w:rPr>
        <w:t xml:space="preserve"> </w:t>
      </w:r>
      <w:proofErr w:type="spellStart"/>
      <w:r w:rsidRPr="00AC1CDB">
        <w:rPr>
          <w:rFonts w:ascii="Times New Roman" w:hAnsi="Times New Roman" w:cs="Times New Roman"/>
          <w:sz w:val="24"/>
          <w:szCs w:val="24"/>
        </w:rPr>
        <w:t>Рача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Нова</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државна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граница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Бјељина</w:t>
      </w:r>
      <w:proofErr w:type="spellEnd"/>
      <w:r w:rsidRPr="00AC1CDB">
        <w:rPr>
          <w:rFonts w:ascii="Times New Roman" w:hAnsi="Times New Roman" w:cs="Times New Roman"/>
          <w:sz w:val="24"/>
          <w:szCs w:val="24"/>
        </w:rPr>
        <w:t xml:space="preserve">) у </w:t>
      </w:r>
      <w:proofErr w:type="spellStart"/>
      <w:r w:rsidRPr="00AC1CDB">
        <w:rPr>
          <w:rFonts w:ascii="Times New Roman" w:hAnsi="Times New Roman" w:cs="Times New Roman"/>
          <w:sz w:val="24"/>
          <w:szCs w:val="24"/>
        </w:rPr>
        <w:t>циљу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бољег</w:t>
      </w:r>
      <w:proofErr w:type="spellEnd"/>
      <w:r w:rsidRPr="00AC1CDB">
        <w:rPr>
          <w:rFonts w:ascii="Times New Roman" w:hAnsi="Times New Roman" w:cs="Times New Roman"/>
          <w:sz w:val="24"/>
          <w:szCs w:val="24"/>
          <w:lang w:val="sr-Cyrl-RS"/>
        </w:rPr>
        <w:t xml:space="preserve"> </w:t>
      </w:r>
      <w:proofErr w:type="spellStart"/>
      <w:r w:rsidRPr="00AC1CDB">
        <w:rPr>
          <w:rFonts w:ascii="Times New Roman" w:hAnsi="Times New Roman" w:cs="Times New Roman"/>
          <w:sz w:val="24"/>
          <w:szCs w:val="24"/>
        </w:rPr>
        <w:t>повезивања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локалн</w:t>
      </w:r>
      <w:proofErr w:type="spellEnd"/>
      <w:r w:rsidRPr="00AC1CDB">
        <w:rPr>
          <w:rFonts w:ascii="Times New Roman" w:hAnsi="Times New Roman" w:cs="Times New Roman"/>
          <w:sz w:val="24"/>
          <w:szCs w:val="24"/>
          <w:lang w:val="sr-Cyrl-RS"/>
        </w:rPr>
        <w:t>и</w:t>
      </w:r>
      <w:r w:rsidRPr="00AC1CDB">
        <w:rPr>
          <w:rFonts w:ascii="Times New Roman" w:hAnsi="Times New Roman" w:cs="Times New Roman"/>
          <w:sz w:val="24"/>
          <w:szCs w:val="24"/>
        </w:rPr>
        <w:t xml:space="preserve">х </w:t>
      </w:r>
      <w:proofErr w:type="spellStart"/>
      <w:r w:rsidRPr="00AC1CDB">
        <w:rPr>
          <w:rFonts w:ascii="Times New Roman" w:hAnsi="Times New Roman" w:cs="Times New Roman"/>
          <w:sz w:val="24"/>
          <w:szCs w:val="24"/>
        </w:rPr>
        <w:t>центара</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bCs/>
          <w:w w:val="95"/>
          <w:sz w:val="24"/>
          <w:szCs w:val="24"/>
        </w:rPr>
        <w:t>индустријских</w:t>
      </w:r>
      <w:proofErr w:type="spellEnd"/>
      <w:r w:rsidRPr="00AC1CDB">
        <w:rPr>
          <w:rFonts w:ascii="Times New Roman" w:hAnsi="Times New Roman" w:cs="Times New Roman"/>
          <w:bCs/>
          <w:w w:val="95"/>
          <w:sz w:val="24"/>
          <w:szCs w:val="24"/>
        </w:rPr>
        <w:t xml:space="preserve">  </w:t>
      </w:r>
      <w:proofErr w:type="spellStart"/>
      <w:r w:rsidRPr="00AC1CDB">
        <w:rPr>
          <w:rFonts w:ascii="Times New Roman" w:hAnsi="Times New Roman" w:cs="Times New Roman"/>
          <w:bCs/>
          <w:w w:val="95"/>
          <w:sz w:val="24"/>
          <w:szCs w:val="24"/>
        </w:rPr>
        <w:t>корисника</w:t>
      </w:r>
      <w:proofErr w:type="spellEnd"/>
      <w:r w:rsidRPr="00AC1CDB">
        <w:rPr>
          <w:rFonts w:ascii="Times New Roman" w:hAnsi="Times New Roman" w:cs="Times New Roman"/>
          <w:bCs/>
          <w:spacing w:val="9"/>
          <w:w w:val="95"/>
          <w:sz w:val="24"/>
          <w:szCs w:val="24"/>
        </w:rPr>
        <w:t xml:space="preserve"> </w:t>
      </w:r>
      <w:proofErr w:type="spellStart"/>
      <w:r w:rsidRPr="00AC1CDB">
        <w:rPr>
          <w:rFonts w:ascii="Times New Roman" w:hAnsi="Times New Roman" w:cs="Times New Roman"/>
          <w:bCs/>
          <w:w w:val="95"/>
          <w:sz w:val="24"/>
          <w:szCs w:val="24"/>
        </w:rPr>
        <w:t>железницом</w:t>
      </w:r>
      <w:proofErr w:type="spellEnd"/>
      <w:r w:rsidRPr="00AC1CDB">
        <w:rPr>
          <w:rFonts w:ascii="Times New Roman" w:hAnsi="Times New Roman" w:cs="Times New Roman"/>
          <w:b/>
          <w:w w:val="95"/>
          <w:sz w:val="24"/>
          <w:szCs w:val="24"/>
        </w:rPr>
        <w:t>.</w:t>
      </w:r>
    </w:p>
    <w:p w14:paraId="634112D0" w14:textId="77777777" w:rsidR="005B1744" w:rsidRPr="00AC1CDB" w:rsidRDefault="005B1744" w:rsidP="00EF7BC8">
      <w:pPr>
        <w:spacing w:after="150"/>
        <w:jc w:val="both"/>
        <w:rPr>
          <w:rFonts w:ascii="Times New Roman" w:hAnsi="Times New Roman" w:cs="Times New Roman"/>
          <w:b/>
          <w:bCs/>
          <w:sz w:val="24"/>
          <w:szCs w:val="24"/>
          <w:lang w:val="sr-Cyrl-RS"/>
        </w:rPr>
      </w:pPr>
    </w:p>
    <w:p w14:paraId="3F8FC520" w14:textId="20422E58" w:rsidR="005B1744" w:rsidRPr="00AC1CDB" w:rsidRDefault="005B1744" w:rsidP="005B1744">
      <w:pPr>
        <w:spacing w:after="150"/>
        <w:jc w:val="both"/>
        <w:rPr>
          <w:rFonts w:ascii="Times New Roman" w:hAnsi="Times New Roman" w:cs="Times New Roman"/>
          <w:b/>
          <w:bCs/>
          <w:sz w:val="24"/>
          <w:szCs w:val="24"/>
          <w:lang w:val="sr-Cyrl-RS"/>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1.1. Положај коридора аутопута Е-70, мења се став 2 који гласи:</w:t>
      </w:r>
    </w:p>
    <w:p w14:paraId="65004220" w14:textId="77777777" w:rsidR="005B1744" w:rsidRPr="00AC1CDB" w:rsidRDefault="005B1744" w:rsidP="005B1744">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Положај</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техничке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деоницама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коридора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постојећег</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Е-70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следећи</w:t>
      </w:r>
      <w:proofErr w:type="spellEnd"/>
      <w:r w:rsidRPr="00AC1CDB">
        <w:rPr>
          <w:rFonts w:ascii="Times New Roman" w:hAnsi="Times New Roman" w:cs="Times New Roman"/>
          <w:sz w:val="24"/>
          <w:szCs w:val="24"/>
        </w:rPr>
        <w:t>:</w:t>
      </w:r>
    </w:p>
    <w:p w14:paraId="55F5AEAC" w14:textId="6C39DEB7"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1. </w:t>
      </w:r>
      <w:proofErr w:type="spellStart"/>
      <w:r w:rsidRPr="00AC1CDB">
        <w:rPr>
          <w:rFonts w:ascii="Times New Roman" w:hAnsi="Times New Roman" w:cs="Times New Roman"/>
          <w:sz w:val="24"/>
          <w:szCs w:val="24"/>
        </w:rPr>
        <w:t>Граница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Хрватске</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Шид</w:t>
      </w:r>
      <w:proofErr w:type="spellEnd"/>
      <w:r w:rsidRPr="00AC1CDB">
        <w:rPr>
          <w:rFonts w:ascii="Times New Roman" w:hAnsi="Times New Roman" w:cs="Times New Roman"/>
          <w:sz w:val="24"/>
          <w:szCs w:val="24"/>
        </w:rPr>
        <w:t xml:space="preserve"> (km 468+590</w:t>
      </w:r>
      <w:r w:rsidR="00975D5F" w:rsidRPr="00AC1CDB">
        <w:rPr>
          <w:rFonts w:ascii="Times New Roman" w:hAnsi="Times New Roman" w:cs="Times New Roman"/>
          <w:sz w:val="24"/>
          <w:szCs w:val="24"/>
        </w:rPr>
        <w:t>/ km 0+000</w:t>
      </w:r>
      <w:r w:rsidRPr="00AC1CDB">
        <w:rPr>
          <w:rFonts w:ascii="Times New Roman" w:hAnsi="Times New Roman" w:cs="Times New Roman"/>
          <w:sz w:val="24"/>
          <w:szCs w:val="24"/>
        </w:rPr>
        <w:t xml:space="preserve"> – km 477+305</w:t>
      </w:r>
      <w:r w:rsidR="00975D5F" w:rsidRPr="00AC1CDB">
        <w:rPr>
          <w:rFonts w:ascii="Times New Roman" w:hAnsi="Times New Roman" w:cs="Times New Roman"/>
          <w:sz w:val="24"/>
          <w:szCs w:val="24"/>
        </w:rPr>
        <w:t xml:space="preserve"> / km 8+711</w:t>
      </w:r>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деоница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дужине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8,7 km, </w:t>
      </w:r>
      <w:proofErr w:type="spellStart"/>
      <w:r w:rsidRPr="00AC1CDB">
        <w:rPr>
          <w:rFonts w:ascii="Times New Roman" w:hAnsi="Times New Roman" w:cs="Times New Roman"/>
          <w:sz w:val="24"/>
          <w:szCs w:val="24"/>
        </w:rPr>
        <w:t>са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техничким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km/h. На стационажи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km 474+246</w:t>
      </w:r>
      <w:r w:rsidR="00975D5F" w:rsidRPr="00AC1CDB">
        <w:rPr>
          <w:rFonts w:ascii="Times New Roman" w:hAnsi="Times New Roman" w:cs="Times New Roman"/>
          <w:sz w:val="24"/>
          <w:szCs w:val="24"/>
        </w:rPr>
        <w:t xml:space="preserve"> / km 5+656</w:t>
      </w:r>
      <w:r w:rsidRPr="00AC1CDB">
        <w:rPr>
          <w:rFonts w:ascii="Times New Roman" w:hAnsi="Times New Roman" w:cs="Times New Roman"/>
          <w:sz w:val="24"/>
          <w:szCs w:val="24"/>
        </w:rPr>
        <w:t xml:space="preserve"> аутопут </w:t>
      </w:r>
      <w:proofErr w:type="spellStart"/>
      <w:r w:rsidRPr="00AC1CDB">
        <w:rPr>
          <w:rFonts w:ascii="Times New Roman" w:hAnsi="Times New Roman" w:cs="Times New Roman"/>
          <w:sz w:val="24"/>
          <w:szCs w:val="24"/>
        </w:rPr>
        <w:t>мостом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прелази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корито</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реке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Босут</w:t>
      </w:r>
      <w:proofErr w:type="spellEnd"/>
      <w:r w:rsidRPr="00AC1CDB">
        <w:rPr>
          <w:rFonts w:ascii="Times New Roman" w:hAnsi="Times New Roman" w:cs="Times New Roman"/>
          <w:sz w:val="24"/>
          <w:szCs w:val="24"/>
        </w:rPr>
        <w:t xml:space="preserve">. На km 475+680 </w:t>
      </w:r>
      <w:r w:rsidR="00975D5F" w:rsidRPr="00AC1CDB">
        <w:rPr>
          <w:rFonts w:ascii="Times New Roman" w:hAnsi="Times New Roman" w:cs="Times New Roman"/>
          <w:sz w:val="24"/>
          <w:szCs w:val="24"/>
        </w:rPr>
        <w:t xml:space="preserve">/ km 7+090 </w:t>
      </w:r>
      <w:proofErr w:type="spellStart"/>
      <w:r w:rsidRPr="00AC1CDB">
        <w:rPr>
          <w:rFonts w:ascii="Times New Roman" w:hAnsi="Times New Roman" w:cs="Times New Roman"/>
          <w:sz w:val="24"/>
          <w:szCs w:val="24"/>
        </w:rPr>
        <w:t>изграђена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чеона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наплатна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станица</w:t>
      </w:r>
      <w:proofErr w:type="spellEnd"/>
      <w:r w:rsidRPr="00AC1CDB">
        <w:rPr>
          <w:rFonts w:ascii="Times New Roman" w:hAnsi="Times New Roman" w:cs="Times New Roman"/>
          <w:sz w:val="24"/>
          <w:szCs w:val="24"/>
        </w:rPr>
        <w:t>, а на km 468+590</w:t>
      </w:r>
      <w:r w:rsidR="00975D5F" w:rsidRPr="00AC1CDB">
        <w:rPr>
          <w:rFonts w:ascii="Times New Roman" w:hAnsi="Times New Roman" w:cs="Times New Roman"/>
          <w:sz w:val="24"/>
          <w:szCs w:val="24"/>
        </w:rPr>
        <w:t xml:space="preserve"> / </w:t>
      </w:r>
      <w:r w:rsidRPr="00AC1CDB">
        <w:rPr>
          <w:rFonts w:ascii="Times New Roman" w:hAnsi="Times New Roman" w:cs="Times New Roman"/>
          <w:sz w:val="24"/>
          <w:szCs w:val="24"/>
        </w:rPr>
        <w:t xml:space="preserve"> </w:t>
      </w:r>
      <w:r w:rsidR="00975D5F" w:rsidRPr="00AC1CDB">
        <w:rPr>
          <w:rFonts w:ascii="Times New Roman" w:hAnsi="Times New Roman" w:cs="Times New Roman"/>
          <w:sz w:val="24"/>
          <w:szCs w:val="24"/>
        </w:rPr>
        <w:t xml:space="preserve">km 0+000 </w:t>
      </w:r>
      <w:proofErr w:type="spellStart"/>
      <w:r w:rsidRPr="00AC1CDB">
        <w:rPr>
          <w:rFonts w:ascii="Times New Roman" w:hAnsi="Times New Roman" w:cs="Times New Roman"/>
          <w:sz w:val="24"/>
          <w:szCs w:val="24"/>
        </w:rPr>
        <w:t>до</w:t>
      </w:r>
      <w:proofErr w:type="spellEnd"/>
      <w:r w:rsidRPr="00AC1CDB">
        <w:rPr>
          <w:rFonts w:ascii="Times New Roman" w:hAnsi="Times New Roman" w:cs="Times New Roman"/>
          <w:sz w:val="24"/>
          <w:szCs w:val="24"/>
        </w:rPr>
        <w:t xml:space="preserve"> km 469+212</w:t>
      </w:r>
      <w:r w:rsidR="00975D5F" w:rsidRPr="00AC1CDB">
        <w:rPr>
          <w:rFonts w:ascii="Times New Roman" w:hAnsi="Times New Roman" w:cs="Times New Roman"/>
          <w:sz w:val="24"/>
          <w:szCs w:val="24"/>
        </w:rPr>
        <w:t xml:space="preserve"> / km 0+622</w:t>
      </w:r>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гранични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прелаз</w:t>
      </w:r>
      <w:proofErr w:type="spellEnd"/>
      <w:r w:rsidRPr="00AC1CDB">
        <w:rPr>
          <w:rFonts w:ascii="Times New Roman" w:hAnsi="Times New Roman" w:cs="Times New Roman"/>
          <w:sz w:val="24"/>
          <w:szCs w:val="24"/>
        </w:rPr>
        <w:t>;</w:t>
      </w:r>
    </w:p>
    <w:p w14:paraId="4D3AEFA6" w14:textId="159A6BE7"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2. </w:t>
      </w:r>
      <w:proofErr w:type="spellStart"/>
      <w:r w:rsidRPr="00AC1CDB">
        <w:rPr>
          <w:rFonts w:ascii="Times New Roman" w:hAnsi="Times New Roman" w:cs="Times New Roman"/>
          <w:sz w:val="24"/>
          <w:szCs w:val="24"/>
        </w:rPr>
        <w:t>Шид</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Кузмин</w:t>
      </w:r>
      <w:proofErr w:type="spellEnd"/>
      <w:r w:rsidRPr="00AC1CDB">
        <w:rPr>
          <w:rFonts w:ascii="Times New Roman" w:hAnsi="Times New Roman" w:cs="Times New Roman"/>
          <w:sz w:val="24"/>
          <w:szCs w:val="24"/>
        </w:rPr>
        <w:t xml:space="preserve"> (km 477+305</w:t>
      </w:r>
      <w:r w:rsidR="00975D5F" w:rsidRPr="00AC1CDB">
        <w:rPr>
          <w:rFonts w:ascii="Times New Roman" w:hAnsi="Times New Roman" w:cs="Times New Roman"/>
          <w:sz w:val="24"/>
          <w:szCs w:val="24"/>
        </w:rPr>
        <w:t xml:space="preserve"> / km 8+711</w:t>
      </w:r>
      <w:r w:rsidRPr="00AC1CDB">
        <w:rPr>
          <w:rFonts w:ascii="Times New Roman" w:hAnsi="Times New Roman" w:cs="Times New Roman"/>
          <w:sz w:val="24"/>
          <w:szCs w:val="24"/>
        </w:rPr>
        <w:t xml:space="preserve"> – km 491+151</w:t>
      </w:r>
      <w:r w:rsidR="00975D5F" w:rsidRPr="00AC1CDB">
        <w:rPr>
          <w:rFonts w:ascii="Times New Roman" w:hAnsi="Times New Roman" w:cs="Times New Roman"/>
          <w:sz w:val="24"/>
          <w:szCs w:val="24"/>
        </w:rPr>
        <w:t xml:space="preserve"> / 22+556</w:t>
      </w:r>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деоница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дужине</w:t>
      </w:r>
      <w:proofErr w:type="spellEnd"/>
      <w:r w:rsidRPr="00AC1CDB">
        <w:rPr>
          <w:rFonts w:ascii="Times New Roman" w:hAnsi="Times New Roman" w:cs="Times New Roman"/>
          <w:sz w:val="24"/>
          <w:szCs w:val="24"/>
        </w:rPr>
        <w:t xml:space="preserve"> 13,85 km </w:t>
      </w:r>
      <w:proofErr w:type="spellStart"/>
      <w:r w:rsidRPr="00AC1CDB">
        <w:rPr>
          <w:rFonts w:ascii="Times New Roman" w:hAnsi="Times New Roman" w:cs="Times New Roman"/>
          <w:sz w:val="24"/>
          <w:szCs w:val="24"/>
        </w:rPr>
        <w:t>са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техничким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km/h.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успон</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деоници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0,163%, </w:t>
      </w:r>
      <w:proofErr w:type="spellStart"/>
      <w:r w:rsidRPr="00AC1CDB">
        <w:rPr>
          <w:rFonts w:ascii="Times New Roman" w:hAnsi="Times New Roman" w:cs="Times New Roman"/>
          <w:sz w:val="24"/>
          <w:szCs w:val="24"/>
        </w:rPr>
        <w:t>док</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радијус</w:t>
      </w:r>
      <w:proofErr w:type="spellEnd"/>
      <w:r w:rsidRPr="00AC1CDB">
        <w:rPr>
          <w:rFonts w:ascii="Times New Roman" w:hAnsi="Times New Roman" w:cs="Times New Roman"/>
          <w:sz w:val="24"/>
          <w:szCs w:val="24"/>
        </w:rPr>
        <w:t xml:space="preserve"> 9.300 m;</w:t>
      </w:r>
    </w:p>
    <w:p w14:paraId="6908941C" w14:textId="770F96A3"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3. </w:t>
      </w:r>
      <w:proofErr w:type="spellStart"/>
      <w:r w:rsidRPr="00AC1CDB">
        <w:rPr>
          <w:rFonts w:ascii="Times New Roman" w:hAnsi="Times New Roman" w:cs="Times New Roman"/>
          <w:sz w:val="24"/>
          <w:szCs w:val="24"/>
        </w:rPr>
        <w:t>Кузмин</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r w:rsidRPr="00AC1CDB">
        <w:rPr>
          <w:rFonts w:ascii="Times New Roman" w:hAnsi="Times New Roman" w:cs="Times New Roman"/>
          <w:sz w:val="24"/>
          <w:szCs w:val="24"/>
        </w:rPr>
        <w:t xml:space="preserve"> (km 491+151</w:t>
      </w:r>
      <w:r w:rsidR="00975D5F" w:rsidRPr="00AC1CDB">
        <w:rPr>
          <w:rFonts w:ascii="Times New Roman" w:hAnsi="Times New Roman" w:cs="Times New Roman"/>
          <w:sz w:val="24"/>
          <w:szCs w:val="24"/>
        </w:rPr>
        <w:t xml:space="preserve"> / km 22+556</w:t>
      </w:r>
      <w:r w:rsidRPr="00AC1CDB">
        <w:rPr>
          <w:rFonts w:ascii="Times New Roman" w:hAnsi="Times New Roman" w:cs="Times New Roman"/>
          <w:sz w:val="24"/>
          <w:szCs w:val="24"/>
        </w:rPr>
        <w:t xml:space="preserve"> – km 512+814</w:t>
      </w:r>
      <w:r w:rsidR="00975D5F" w:rsidRPr="00AC1CDB">
        <w:rPr>
          <w:rFonts w:ascii="Times New Roman" w:hAnsi="Times New Roman" w:cs="Times New Roman"/>
          <w:sz w:val="24"/>
          <w:szCs w:val="24"/>
        </w:rPr>
        <w:t xml:space="preserve"> / km 44+219</w:t>
      </w:r>
      <w:r w:rsidRPr="00AC1CDB">
        <w:rPr>
          <w:rFonts w:ascii="Times New Roman" w:hAnsi="Times New Roman" w:cs="Times New Roman"/>
          <w:sz w:val="24"/>
          <w:szCs w:val="24"/>
        </w:rPr>
        <w:t xml:space="preserve">) – дужина </w:t>
      </w:r>
      <w:proofErr w:type="spellStart"/>
      <w:r w:rsidRPr="00AC1CDB">
        <w:rPr>
          <w:rFonts w:ascii="Times New Roman" w:hAnsi="Times New Roman" w:cs="Times New Roman"/>
          <w:sz w:val="24"/>
          <w:szCs w:val="24"/>
        </w:rPr>
        <w:t>деонице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која</w:t>
      </w:r>
      <w:proofErr w:type="spellEnd"/>
      <w:r w:rsidRPr="00AC1CDB">
        <w:rPr>
          <w:rFonts w:ascii="Times New Roman" w:hAnsi="Times New Roman" w:cs="Times New Roman"/>
          <w:sz w:val="24"/>
          <w:szCs w:val="24"/>
        </w:rPr>
        <w:t xml:space="preserve"> се налази у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успон</w:t>
      </w:r>
      <w:proofErr w:type="spellEnd"/>
      <w:r w:rsidRPr="00AC1CDB">
        <w:rPr>
          <w:rFonts w:ascii="Times New Roman" w:hAnsi="Times New Roman" w:cs="Times New Roman"/>
          <w:sz w:val="24"/>
          <w:szCs w:val="24"/>
        </w:rPr>
        <w:t xml:space="preserve"> 0,173%)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21,66 km.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радијус</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кривина</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деоници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8.000 m, а </w:t>
      </w:r>
      <w:proofErr w:type="spellStart"/>
      <w:r w:rsidRPr="00AC1CDB">
        <w:rPr>
          <w:rFonts w:ascii="Times New Roman" w:hAnsi="Times New Roman" w:cs="Times New Roman"/>
          <w:sz w:val="24"/>
          <w:szCs w:val="24"/>
        </w:rPr>
        <w:t>пут</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пројектован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 /h;</w:t>
      </w:r>
    </w:p>
    <w:p w14:paraId="0926EA17" w14:textId="31FD2E79"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4. </w:t>
      </w: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Рума</w:t>
      </w:r>
      <w:proofErr w:type="spellEnd"/>
      <w:r w:rsidRPr="00AC1CDB">
        <w:rPr>
          <w:rFonts w:ascii="Times New Roman" w:hAnsi="Times New Roman" w:cs="Times New Roman"/>
          <w:sz w:val="24"/>
          <w:szCs w:val="24"/>
        </w:rPr>
        <w:t xml:space="preserve"> (km 512+814 </w:t>
      </w:r>
      <w:r w:rsidR="00975D5F" w:rsidRPr="00AC1CDB">
        <w:rPr>
          <w:rFonts w:ascii="Times New Roman" w:hAnsi="Times New Roman" w:cs="Times New Roman"/>
          <w:sz w:val="24"/>
          <w:szCs w:val="24"/>
        </w:rPr>
        <w:t xml:space="preserve">/ km 44+219 </w:t>
      </w:r>
      <w:r w:rsidRPr="00AC1CDB">
        <w:rPr>
          <w:rFonts w:ascii="Times New Roman" w:hAnsi="Times New Roman" w:cs="Times New Roman"/>
          <w:sz w:val="24"/>
          <w:szCs w:val="24"/>
        </w:rPr>
        <w:t>– km 526+440</w:t>
      </w:r>
      <w:r w:rsidR="00975D5F" w:rsidRPr="00AC1CDB">
        <w:rPr>
          <w:rFonts w:ascii="Times New Roman" w:hAnsi="Times New Roman" w:cs="Times New Roman"/>
          <w:sz w:val="24"/>
          <w:szCs w:val="24"/>
        </w:rPr>
        <w:t xml:space="preserve"> / 57+844</w:t>
      </w:r>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деоница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се налази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успон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деонице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0,218%) </w:t>
      </w:r>
      <w:proofErr w:type="spellStart"/>
      <w:r w:rsidRPr="00AC1CDB">
        <w:rPr>
          <w:rFonts w:ascii="Times New Roman" w:hAnsi="Times New Roman" w:cs="Times New Roman"/>
          <w:sz w:val="24"/>
          <w:szCs w:val="24"/>
        </w:rPr>
        <w:t>са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техничким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km/h.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радијус</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кривина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10 000 m, а </w:t>
      </w:r>
      <w:proofErr w:type="spellStart"/>
      <w:r w:rsidRPr="00AC1CDB">
        <w:rPr>
          <w:rFonts w:ascii="Times New Roman" w:hAnsi="Times New Roman" w:cs="Times New Roman"/>
          <w:sz w:val="24"/>
          <w:szCs w:val="24"/>
        </w:rPr>
        <w:t>укупна</w:t>
      </w:r>
      <w:proofErr w:type="spellEnd"/>
      <w:r w:rsidRPr="00AC1CDB">
        <w:rPr>
          <w:rFonts w:ascii="Times New Roman" w:hAnsi="Times New Roman" w:cs="Times New Roman"/>
          <w:sz w:val="24"/>
          <w:szCs w:val="24"/>
        </w:rPr>
        <w:t xml:space="preserve"> дужина </w:t>
      </w:r>
      <w:proofErr w:type="spellStart"/>
      <w:r w:rsidRPr="00AC1CDB">
        <w:rPr>
          <w:rFonts w:ascii="Times New Roman" w:hAnsi="Times New Roman" w:cs="Times New Roman"/>
          <w:sz w:val="24"/>
          <w:szCs w:val="24"/>
        </w:rPr>
        <w:t>деонице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13,63 km;</w:t>
      </w:r>
    </w:p>
    <w:p w14:paraId="34EF27C2" w14:textId="6C2CF94B"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5. </w:t>
      </w:r>
      <w:proofErr w:type="spellStart"/>
      <w:r w:rsidRPr="00AC1CDB">
        <w:rPr>
          <w:rFonts w:ascii="Times New Roman" w:hAnsi="Times New Roman" w:cs="Times New Roman"/>
          <w:sz w:val="24"/>
          <w:szCs w:val="24"/>
        </w:rPr>
        <w:t>Рума</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Пећинци</w:t>
      </w:r>
      <w:proofErr w:type="spellEnd"/>
      <w:r w:rsidRPr="00AC1CDB">
        <w:rPr>
          <w:rFonts w:ascii="Times New Roman" w:hAnsi="Times New Roman" w:cs="Times New Roman"/>
          <w:sz w:val="24"/>
          <w:szCs w:val="24"/>
        </w:rPr>
        <w:t xml:space="preserve"> (km 526+440</w:t>
      </w:r>
      <w:r w:rsidR="00975D5F" w:rsidRPr="00AC1CDB">
        <w:rPr>
          <w:rFonts w:ascii="Times New Roman" w:hAnsi="Times New Roman" w:cs="Times New Roman"/>
          <w:sz w:val="24"/>
          <w:szCs w:val="24"/>
        </w:rPr>
        <w:t xml:space="preserve"> / km 57+844</w:t>
      </w:r>
      <w:r w:rsidRPr="00AC1CDB">
        <w:rPr>
          <w:rFonts w:ascii="Times New Roman" w:hAnsi="Times New Roman" w:cs="Times New Roman"/>
          <w:sz w:val="24"/>
          <w:szCs w:val="24"/>
        </w:rPr>
        <w:t xml:space="preserve"> – km 538+191</w:t>
      </w:r>
      <w:r w:rsidR="00975D5F" w:rsidRPr="00AC1CDB">
        <w:rPr>
          <w:rFonts w:ascii="Times New Roman" w:hAnsi="Times New Roman" w:cs="Times New Roman"/>
          <w:sz w:val="24"/>
          <w:szCs w:val="24"/>
        </w:rPr>
        <w:t>/ km 69+595</w:t>
      </w:r>
      <w:r w:rsidRPr="00AC1CDB">
        <w:rPr>
          <w:rFonts w:ascii="Times New Roman" w:hAnsi="Times New Roman" w:cs="Times New Roman"/>
          <w:sz w:val="24"/>
          <w:szCs w:val="24"/>
        </w:rPr>
        <w:t xml:space="preserve">) – дужина </w:t>
      </w:r>
      <w:proofErr w:type="spellStart"/>
      <w:r w:rsidRPr="00AC1CDB">
        <w:rPr>
          <w:rFonts w:ascii="Times New Roman" w:hAnsi="Times New Roman" w:cs="Times New Roman"/>
          <w:sz w:val="24"/>
          <w:szCs w:val="24"/>
        </w:rPr>
        <w:t>деонице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која</w:t>
      </w:r>
      <w:proofErr w:type="spellEnd"/>
      <w:r w:rsidRPr="00AC1CDB">
        <w:rPr>
          <w:rFonts w:ascii="Times New Roman" w:hAnsi="Times New Roman" w:cs="Times New Roman"/>
          <w:sz w:val="24"/>
          <w:szCs w:val="24"/>
        </w:rPr>
        <w:t xml:space="preserve"> се </w:t>
      </w:r>
      <w:proofErr w:type="spellStart"/>
      <w:r w:rsidRPr="00AC1CDB">
        <w:rPr>
          <w:rFonts w:ascii="Times New Roman" w:hAnsi="Times New Roman" w:cs="Times New Roman"/>
          <w:sz w:val="24"/>
          <w:szCs w:val="24"/>
        </w:rPr>
        <w:t>простире</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11,75 km;</w:t>
      </w:r>
    </w:p>
    <w:p w14:paraId="55D5082E" w14:textId="717F071E" w:rsidR="005B1744" w:rsidRPr="00AC1CDB" w:rsidRDefault="005B1744" w:rsidP="005B1744">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6. </w:t>
      </w:r>
      <w:proofErr w:type="spellStart"/>
      <w:r w:rsidRPr="00AC1CDB">
        <w:rPr>
          <w:rFonts w:ascii="Times New Roman" w:hAnsi="Times New Roman" w:cs="Times New Roman"/>
          <w:sz w:val="24"/>
          <w:szCs w:val="24"/>
        </w:rPr>
        <w:t>Пећинци</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Шимановци</w:t>
      </w:r>
      <w:proofErr w:type="spellEnd"/>
      <w:r w:rsidRPr="00AC1CDB">
        <w:rPr>
          <w:rFonts w:ascii="Times New Roman" w:hAnsi="Times New Roman" w:cs="Times New Roman"/>
          <w:sz w:val="24"/>
          <w:szCs w:val="24"/>
        </w:rPr>
        <w:t xml:space="preserve"> (km 538+191</w:t>
      </w:r>
      <w:r w:rsidR="00975D5F" w:rsidRPr="00AC1CDB">
        <w:rPr>
          <w:rFonts w:ascii="Times New Roman" w:hAnsi="Times New Roman" w:cs="Times New Roman"/>
          <w:sz w:val="24"/>
          <w:szCs w:val="24"/>
        </w:rPr>
        <w:t xml:space="preserve"> / km 69+595</w:t>
      </w:r>
      <w:r w:rsidRPr="00AC1CDB">
        <w:rPr>
          <w:rFonts w:ascii="Times New Roman" w:hAnsi="Times New Roman" w:cs="Times New Roman"/>
          <w:sz w:val="24"/>
          <w:szCs w:val="24"/>
        </w:rPr>
        <w:t xml:space="preserve"> – km 552+951</w:t>
      </w:r>
      <w:r w:rsidR="00975D5F" w:rsidRPr="00AC1CDB">
        <w:rPr>
          <w:rFonts w:ascii="Times New Roman" w:hAnsi="Times New Roman" w:cs="Times New Roman"/>
          <w:sz w:val="24"/>
          <w:szCs w:val="24"/>
        </w:rPr>
        <w:t>/ km 84+358</w:t>
      </w:r>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деоница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дужине</w:t>
      </w:r>
      <w:proofErr w:type="spellEnd"/>
      <w:r w:rsidRPr="00AC1CDB">
        <w:rPr>
          <w:rFonts w:ascii="Times New Roman" w:hAnsi="Times New Roman" w:cs="Times New Roman"/>
          <w:sz w:val="24"/>
          <w:szCs w:val="24"/>
        </w:rPr>
        <w:t xml:space="preserve"> 14,76 km, </w:t>
      </w:r>
      <w:proofErr w:type="spellStart"/>
      <w:r w:rsidRPr="00AC1CDB">
        <w:rPr>
          <w:rFonts w:ascii="Times New Roman" w:hAnsi="Times New Roman" w:cs="Times New Roman"/>
          <w:sz w:val="24"/>
          <w:szCs w:val="24"/>
        </w:rPr>
        <w:t>са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техничким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km/h.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успон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0,051%, а </w:t>
      </w:r>
      <w:proofErr w:type="spellStart"/>
      <w:r w:rsidRPr="00AC1CDB">
        <w:rPr>
          <w:rFonts w:ascii="Times New Roman" w:hAnsi="Times New Roman" w:cs="Times New Roman"/>
          <w:sz w:val="24"/>
          <w:szCs w:val="24"/>
        </w:rPr>
        <w:t>просечан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радијус</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деоници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износи</w:t>
      </w:r>
      <w:proofErr w:type="spellEnd"/>
      <w:r w:rsidRPr="00AC1CDB">
        <w:rPr>
          <w:rFonts w:ascii="Times New Roman" w:hAnsi="Times New Roman" w:cs="Times New Roman"/>
          <w:sz w:val="24"/>
          <w:szCs w:val="24"/>
        </w:rPr>
        <w:t xml:space="preserve"> 15 000 m. На km 551+941</w:t>
      </w:r>
      <w:r w:rsidR="00975D5F" w:rsidRPr="00AC1CDB">
        <w:rPr>
          <w:rFonts w:ascii="Times New Roman" w:hAnsi="Times New Roman" w:cs="Times New Roman"/>
          <w:sz w:val="24"/>
          <w:szCs w:val="24"/>
        </w:rPr>
        <w:t>/ km 83+345</w:t>
      </w:r>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изграђена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чеона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наплатна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станица</w:t>
      </w:r>
      <w:proofErr w:type="spellEnd"/>
      <w:r w:rsidRPr="00AC1CDB">
        <w:rPr>
          <w:rFonts w:ascii="Times New Roman" w:hAnsi="Times New Roman" w:cs="Times New Roman"/>
          <w:sz w:val="24"/>
          <w:szCs w:val="24"/>
        </w:rPr>
        <w:t>;</w:t>
      </w:r>
    </w:p>
    <w:p w14:paraId="6CC8768E" w14:textId="4E354EF2" w:rsidR="005B1744" w:rsidRPr="00AC1CDB" w:rsidRDefault="005B1744" w:rsidP="005B1744">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 xml:space="preserve">7. </w:t>
      </w:r>
      <w:proofErr w:type="spellStart"/>
      <w:r w:rsidRPr="00AC1CDB">
        <w:rPr>
          <w:rFonts w:ascii="Times New Roman" w:hAnsi="Times New Roman" w:cs="Times New Roman"/>
          <w:sz w:val="24"/>
          <w:szCs w:val="24"/>
        </w:rPr>
        <w:t>Шимановци</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нова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петља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Добановци</w:t>
      </w:r>
      <w:proofErr w:type="spellEnd"/>
      <w:r w:rsidRPr="00AC1CDB">
        <w:rPr>
          <w:rFonts w:ascii="Times New Roman" w:hAnsi="Times New Roman" w:cs="Times New Roman"/>
          <w:sz w:val="24"/>
          <w:szCs w:val="24"/>
        </w:rPr>
        <w:t>” (km 552+951</w:t>
      </w:r>
      <w:r w:rsidR="00975D5F" w:rsidRPr="00AC1CDB">
        <w:rPr>
          <w:rFonts w:ascii="Times New Roman" w:hAnsi="Times New Roman" w:cs="Times New Roman"/>
          <w:sz w:val="24"/>
          <w:szCs w:val="24"/>
        </w:rPr>
        <w:t xml:space="preserve"> / km 84+358</w:t>
      </w:r>
      <w:r w:rsidRPr="00AC1CDB">
        <w:rPr>
          <w:rFonts w:ascii="Times New Roman" w:hAnsi="Times New Roman" w:cs="Times New Roman"/>
          <w:sz w:val="24"/>
          <w:szCs w:val="24"/>
        </w:rPr>
        <w:t xml:space="preserve"> – km 563+900</w:t>
      </w:r>
      <w:r w:rsidR="00975D5F" w:rsidRPr="00AC1CDB">
        <w:rPr>
          <w:rFonts w:ascii="Times New Roman" w:hAnsi="Times New Roman" w:cs="Times New Roman"/>
          <w:sz w:val="24"/>
          <w:szCs w:val="24"/>
        </w:rPr>
        <w:t xml:space="preserve"> / km 95+944</w:t>
      </w:r>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деоница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дужине</w:t>
      </w:r>
      <w:proofErr w:type="spellEnd"/>
      <w:r w:rsidRPr="00AC1CDB">
        <w:rPr>
          <w:rFonts w:ascii="Times New Roman" w:hAnsi="Times New Roman" w:cs="Times New Roman"/>
          <w:sz w:val="24"/>
          <w:szCs w:val="24"/>
        </w:rPr>
        <w:t xml:space="preserve"> 11,0 km, на </w:t>
      </w:r>
      <w:proofErr w:type="spellStart"/>
      <w:r w:rsidRPr="00AC1CDB">
        <w:rPr>
          <w:rFonts w:ascii="Times New Roman" w:hAnsi="Times New Roman" w:cs="Times New Roman"/>
          <w:sz w:val="24"/>
          <w:szCs w:val="24"/>
        </w:rPr>
        <w:t>равничарском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терену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техничким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карактеристикама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брзину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кретања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возила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120 km/h, </w:t>
      </w:r>
      <w:proofErr w:type="spellStart"/>
      <w:r w:rsidRPr="00AC1CDB">
        <w:rPr>
          <w:rFonts w:ascii="Times New Roman" w:hAnsi="Times New Roman" w:cs="Times New Roman"/>
          <w:sz w:val="24"/>
          <w:szCs w:val="24"/>
        </w:rPr>
        <w:t>просечним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успоном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0,051% и </w:t>
      </w:r>
      <w:proofErr w:type="spellStart"/>
      <w:r w:rsidRPr="00AC1CDB">
        <w:rPr>
          <w:rFonts w:ascii="Times New Roman" w:hAnsi="Times New Roman" w:cs="Times New Roman"/>
          <w:sz w:val="24"/>
          <w:szCs w:val="24"/>
        </w:rPr>
        <w:t>просечним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радијусом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кривина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w:t>
      </w:r>
      <w:proofErr w:type="spellEnd"/>
      <w:r w:rsidRPr="00AC1CDB">
        <w:rPr>
          <w:rFonts w:ascii="Times New Roman" w:hAnsi="Times New Roman" w:cs="Times New Roman"/>
          <w:sz w:val="24"/>
          <w:szCs w:val="24"/>
        </w:rPr>
        <w:t xml:space="preserve"> 15.000 m. На km 560+768</w:t>
      </w:r>
      <w:r w:rsidR="00975D5F" w:rsidRPr="00AC1CDB">
        <w:rPr>
          <w:rFonts w:ascii="Times New Roman" w:hAnsi="Times New Roman" w:cs="Times New Roman"/>
          <w:sz w:val="24"/>
          <w:szCs w:val="24"/>
        </w:rPr>
        <w:t xml:space="preserve"> / km 92+190 </w:t>
      </w:r>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изграђена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петља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Добановци</w:t>
      </w:r>
      <w:proofErr w:type="spellEnd"/>
      <w:r w:rsidRPr="00AC1CDB">
        <w:rPr>
          <w:rFonts w:ascii="Times New Roman" w:hAnsi="Times New Roman" w:cs="Times New Roman"/>
          <w:sz w:val="24"/>
          <w:szCs w:val="24"/>
        </w:rPr>
        <w:t xml:space="preserve">”, а </w:t>
      </w:r>
      <w:proofErr w:type="spellStart"/>
      <w:r w:rsidRPr="00AC1CDB">
        <w:rPr>
          <w:rFonts w:ascii="Times New Roman" w:hAnsi="Times New Roman" w:cs="Times New Roman"/>
          <w:sz w:val="24"/>
          <w:szCs w:val="24"/>
        </w:rPr>
        <w:t>планирана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нова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петља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Добановци</w:t>
      </w:r>
      <w:proofErr w:type="spellEnd"/>
      <w:r w:rsidRPr="00AC1CDB">
        <w:rPr>
          <w:rFonts w:ascii="Times New Roman" w:hAnsi="Times New Roman" w:cs="Times New Roman"/>
          <w:sz w:val="24"/>
          <w:szCs w:val="24"/>
        </w:rPr>
        <w:t>” на km 563+900</w:t>
      </w:r>
      <w:r w:rsidR="00975D5F" w:rsidRPr="00AC1CDB">
        <w:rPr>
          <w:rFonts w:ascii="Times New Roman" w:hAnsi="Times New Roman" w:cs="Times New Roman"/>
          <w:sz w:val="24"/>
          <w:szCs w:val="24"/>
        </w:rPr>
        <w:t xml:space="preserve"> / km 95+944</w:t>
      </w:r>
      <w:r w:rsidRPr="00AC1CDB">
        <w:rPr>
          <w:rFonts w:ascii="Times New Roman" w:hAnsi="Times New Roman" w:cs="Times New Roman"/>
          <w:sz w:val="24"/>
          <w:szCs w:val="24"/>
        </w:rPr>
        <w:t>.</w:t>
      </w:r>
    </w:p>
    <w:p w14:paraId="708BD5A3" w14:textId="77777777" w:rsidR="005B1744" w:rsidRPr="00AC1CDB" w:rsidRDefault="005B1744" w:rsidP="00EF7BC8">
      <w:pPr>
        <w:spacing w:after="150"/>
        <w:jc w:val="both"/>
        <w:rPr>
          <w:rFonts w:ascii="Times New Roman" w:hAnsi="Times New Roman" w:cs="Times New Roman"/>
          <w:b/>
          <w:bCs/>
          <w:sz w:val="24"/>
          <w:szCs w:val="24"/>
          <w:lang w:val="sr-Cyrl-RS"/>
        </w:rPr>
      </w:pPr>
    </w:p>
    <w:p w14:paraId="7D925110" w14:textId="74A21C84" w:rsidR="00EF7BC8" w:rsidRPr="00AC1CDB" w:rsidRDefault="0066112B" w:rsidP="00EF7BC8">
      <w:pPr>
        <w:spacing w:after="150"/>
        <w:jc w:val="both"/>
        <w:rPr>
          <w:rFonts w:ascii="Times New Roman" w:eastAsia="Calibri" w:hAnsi="Times New Roman" w:cs="Times New Roman"/>
          <w:sz w:val="24"/>
          <w:szCs w:val="24"/>
          <w:lang w:val="sr-Cyrl-RS"/>
        </w:rPr>
      </w:pPr>
      <w:r w:rsidRPr="00AC1CDB">
        <w:rPr>
          <w:rFonts w:ascii="Times New Roman" w:hAnsi="Times New Roman" w:cs="Times New Roman"/>
          <w:b/>
          <w:bCs/>
          <w:sz w:val="24"/>
          <w:szCs w:val="24"/>
          <w:lang w:val="sr-Cyrl-RS"/>
        </w:rPr>
        <w:t xml:space="preserve"> У поглављу </w:t>
      </w:r>
      <w:r w:rsidR="000B578E"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w:t>
      </w:r>
      <w:r w:rsidR="004A094F" w:rsidRPr="00AC1CDB">
        <w:rPr>
          <w:rFonts w:ascii="Times New Roman" w:hAnsi="Times New Roman" w:cs="Times New Roman"/>
          <w:b/>
          <w:bCs/>
          <w:sz w:val="24"/>
          <w:szCs w:val="24"/>
          <w:lang w:val="sr-Cyrl-RS"/>
        </w:rPr>
        <w:t xml:space="preserve">у оквиру </w:t>
      </w:r>
      <w:r w:rsidR="004E4889" w:rsidRPr="00AC1CDB">
        <w:rPr>
          <w:rFonts w:ascii="Times New Roman" w:hAnsi="Times New Roman" w:cs="Times New Roman"/>
          <w:b/>
          <w:bCs/>
          <w:sz w:val="24"/>
          <w:szCs w:val="24"/>
          <w:lang w:val="sr-Cyrl-RS"/>
        </w:rPr>
        <w:t>пододељка</w:t>
      </w:r>
      <w:r w:rsidR="00B3532F"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w:t>
      </w:r>
      <w:r w:rsidRPr="00AC1CDB">
        <w:rPr>
          <w:rFonts w:ascii="Times New Roman" w:hAnsi="Times New Roman" w:cs="Times New Roman"/>
          <w:b/>
          <w:bCs/>
          <w:sz w:val="24"/>
          <w:szCs w:val="24"/>
          <w:lang w:val="sr-Cyrl-RS"/>
        </w:rPr>
        <w:t xml:space="preserve">ФУНКЦИОНАЛНИ САДРЖАЈИ, Базе за одржавање пута, </w:t>
      </w:r>
      <w:r w:rsidR="00EF7BC8" w:rsidRPr="00AC1CDB">
        <w:rPr>
          <w:rFonts w:ascii="Times New Roman" w:eastAsia="Calibri" w:hAnsi="Times New Roman" w:cs="Times New Roman"/>
          <w:sz w:val="24"/>
          <w:szCs w:val="24"/>
          <w:lang w:val="sr-Cyrl-RS"/>
        </w:rPr>
        <w:t xml:space="preserve">мења се став 5 и табела </w:t>
      </w:r>
      <w:r w:rsidR="007D3EAF" w:rsidRPr="00AC1CDB">
        <w:rPr>
          <w:rFonts w:ascii="Times New Roman" w:eastAsia="Calibri" w:hAnsi="Times New Roman" w:cs="Times New Roman"/>
          <w:sz w:val="24"/>
          <w:szCs w:val="24"/>
          <w:lang w:val="sr-Cyrl-RS"/>
        </w:rPr>
        <w:t>тако да</w:t>
      </w:r>
      <w:r w:rsidR="00EF7BC8" w:rsidRPr="00AC1CDB">
        <w:rPr>
          <w:rFonts w:ascii="Times New Roman" w:eastAsia="Calibri" w:hAnsi="Times New Roman" w:cs="Times New Roman"/>
          <w:sz w:val="24"/>
          <w:szCs w:val="24"/>
          <w:lang w:val="sr-Cyrl-RS"/>
        </w:rPr>
        <w:t xml:space="preserve"> гласи:</w:t>
      </w:r>
    </w:p>
    <w:p w14:paraId="04A87C23" w14:textId="48F2C164" w:rsidR="00A353F9" w:rsidRPr="00AC1CDB" w:rsidRDefault="00ED5F60" w:rsidP="00ED5F60">
      <w:pPr>
        <w:spacing w:after="150"/>
        <w:ind w:firstLine="72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w:t>
      </w:r>
      <w:r w:rsidR="0066112B" w:rsidRPr="00AC1CDB">
        <w:rPr>
          <w:rFonts w:ascii="Times New Roman" w:hAnsi="Times New Roman" w:cs="Times New Roman"/>
          <w:sz w:val="24"/>
          <w:szCs w:val="24"/>
        </w:rPr>
        <w:t xml:space="preserve">У </w:t>
      </w:r>
      <w:proofErr w:type="spellStart"/>
      <w:r w:rsidR="0066112B" w:rsidRPr="00AC1CDB">
        <w:rPr>
          <w:rFonts w:ascii="Times New Roman" w:hAnsi="Times New Roman" w:cs="Times New Roman"/>
          <w:sz w:val="24"/>
          <w:szCs w:val="24"/>
        </w:rPr>
        <w:t>коридору</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аутопута</w:t>
      </w:r>
      <w:proofErr w:type="spellEnd"/>
      <w:r w:rsidR="0066112B" w:rsidRPr="00AC1CDB">
        <w:rPr>
          <w:rFonts w:ascii="Times New Roman" w:hAnsi="Times New Roman" w:cs="Times New Roman"/>
          <w:sz w:val="24"/>
          <w:szCs w:val="24"/>
        </w:rPr>
        <w:t xml:space="preserve"> Е-70 </w:t>
      </w:r>
      <w:proofErr w:type="spellStart"/>
      <w:r w:rsidR="0066112B" w:rsidRPr="00AC1CDB">
        <w:rPr>
          <w:rFonts w:ascii="Times New Roman" w:hAnsi="Times New Roman" w:cs="Times New Roman"/>
          <w:sz w:val="24"/>
          <w:szCs w:val="24"/>
        </w:rPr>
        <w:t>постоји</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база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за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одржавање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пута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Сремпут</w:t>
      </w:r>
      <w:proofErr w:type="spellEnd"/>
      <w:r w:rsidR="0066112B" w:rsidRPr="00AC1CDB">
        <w:rPr>
          <w:rFonts w:ascii="Times New Roman" w:hAnsi="Times New Roman" w:cs="Times New Roman"/>
          <w:sz w:val="24"/>
          <w:szCs w:val="24"/>
        </w:rPr>
        <w:t xml:space="preserve">" на стационажи km 491+000 у </w:t>
      </w:r>
      <w:proofErr w:type="spellStart"/>
      <w:r w:rsidR="0066112B" w:rsidRPr="00AC1CDB">
        <w:rPr>
          <w:rFonts w:ascii="Times New Roman" w:hAnsi="Times New Roman" w:cs="Times New Roman"/>
          <w:sz w:val="24"/>
          <w:szCs w:val="24"/>
        </w:rPr>
        <w:t>зони</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петље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Кузмин</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Радна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јединица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одржавање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Кузмин</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Војводина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пут</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задужена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је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за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одржавање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аутопута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петље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Сремска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Митровица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до</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границе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Планира</w:t>
      </w:r>
      <w:proofErr w:type="spellEnd"/>
      <w:r w:rsidR="0066112B" w:rsidRPr="00AC1CDB">
        <w:rPr>
          <w:rFonts w:ascii="Times New Roman" w:hAnsi="Times New Roman" w:cs="Times New Roman"/>
          <w:sz w:val="24"/>
          <w:szCs w:val="24"/>
        </w:rPr>
        <w:t xml:space="preserve"> се </w:t>
      </w:r>
      <w:proofErr w:type="spellStart"/>
      <w:r w:rsidR="0066112B" w:rsidRPr="00AC1CDB">
        <w:rPr>
          <w:rFonts w:ascii="Times New Roman" w:hAnsi="Times New Roman" w:cs="Times New Roman"/>
          <w:sz w:val="24"/>
          <w:szCs w:val="24"/>
        </w:rPr>
        <w:t>нова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база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за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одржавање</w:t>
      </w:r>
      <w:proofErr w:type="spellEnd"/>
      <w:r w:rsidR="0066112B" w:rsidRPr="00AC1CDB">
        <w:rPr>
          <w:rFonts w:ascii="Times New Roman" w:hAnsi="Times New Roman" w:cs="Times New Roman"/>
          <w:sz w:val="24"/>
          <w:szCs w:val="24"/>
        </w:rPr>
        <w:t xml:space="preserve"> у </w:t>
      </w:r>
      <w:proofErr w:type="spellStart"/>
      <w:r w:rsidR="0066112B" w:rsidRPr="00AC1CDB">
        <w:rPr>
          <w:rFonts w:ascii="Times New Roman" w:hAnsi="Times New Roman" w:cs="Times New Roman"/>
          <w:sz w:val="24"/>
          <w:szCs w:val="24"/>
        </w:rPr>
        <w:t>зони</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петље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Рума</w:t>
      </w:r>
      <w:proofErr w:type="spellEnd"/>
      <w:r w:rsidR="0066112B" w:rsidRPr="00AC1CDB">
        <w:rPr>
          <w:rFonts w:ascii="Times New Roman" w:hAnsi="Times New Roman" w:cs="Times New Roman"/>
          <w:sz w:val="24"/>
          <w:szCs w:val="24"/>
        </w:rPr>
        <w:t xml:space="preserve">" на стационажи km 525+700 у </w:t>
      </w:r>
      <w:proofErr w:type="spellStart"/>
      <w:r w:rsidR="0066112B" w:rsidRPr="00AC1CDB">
        <w:rPr>
          <w:rFonts w:ascii="Times New Roman" w:hAnsi="Times New Roman" w:cs="Times New Roman"/>
          <w:sz w:val="24"/>
          <w:szCs w:val="24"/>
        </w:rPr>
        <w:t>функцији</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одржавања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аутопута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од</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петље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Сремска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Митровица</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до</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планиране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петље</w:t>
      </w:r>
      <w:proofErr w:type="spellEnd"/>
      <w:r w:rsidR="0066112B" w:rsidRPr="00AC1CDB">
        <w:rPr>
          <w:rFonts w:ascii="Times New Roman" w:hAnsi="Times New Roman" w:cs="Times New Roman"/>
          <w:sz w:val="24"/>
          <w:szCs w:val="24"/>
        </w:rPr>
        <w:t xml:space="preserve"> </w:t>
      </w:r>
      <w:proofErr w:type="spellStart"/>
      <w:r w:rsidR="0066112B" w:rsidRPr="00AC1CDB">
        <w:rPr>
          <w:rFonts w:ascii="Times New Roman" w:hAnsi="Times New Roman" w:cs="Times New Roman"/>
          <w:sz w:val="24"/>
          <w:szCs w:val="24"/>
        </w:rPr>
        <w:t>Добановци</w:t>
      </w:r>
      <w:proofErr w:type="spellEnd"/>
      <w:r w:rsidR="0066112B" w:rsidRPr="00AC1CDB">
        <w:rPr>
          <w:rFonts w:ascii="Times New Roman" w:hAnsi="Times New Roman" w:cs="Times New Roman"/>
          <w:sz w:val="24"/>
          <w:szCs w:val="24"/>
          <w:lang w:val="sr-Cyrl-RS"/>
        </w:rPr>
        <w:t xml:space="preserve"> </w:t>
      </w:r>
      <w:r w:rsidR="0066112B" w:rsidRPr="00AC1CDB">
        <w:rPr>
          <w:rFonts w:ascii="Times New Roman" w:hAnsi="Times New Roman" w:cs="Times New Roman"/>
          <w:b/>
          <w:bCs/>
          <w:sz w:val="24"/>
          <w:szCs w:val="24"/>
          <w:lang w:val="sr-Cyrl-RS"/>
        </w:rPr>
        <w:t>и</w:t>
      </w:r>
      <w:r w:rsidR="0066112B" w:rsidRPr="00AC1CDB">
        <w:rPr>
          <w:rFonts w:ascii="Times New Roman" w:eastAsia="Times New Roman" w:hAnsi="Times New Roman" w:cs="Times New Roman"/>
          <w:b/>
          <w:bCs/>
        </w:rPr>
        <w:t xml:space="preserve"> </w:t>
      </w:r>
      <w:proofErr w:type="spellStart"/>
      <w:r w:rsidR="0066112B" w:rsidRPr="00AC1CDB">
        <w:rPr>
          <w:rFonts w:ascii="Times New Roman" w:eastAsia="Times New Roman" w:hAnsi="Times New Roman" w:cs="Times New Roman"/>
          <w:b/>
          <w:bCs/>
        </w:rPr>
        <w:t>три</w:t>
      </w:r>
      <w:proofErr w:type="spellEnd"/>
      <w:r w:rsidR="0066112B" w:rsidRPr="00AC1CDB">
        <w:rPr>
          <w:rFonts w:ascii="Times New Roman" w:eastAsia="Times New Roman" w:hAnsi="Times New Roman" w:cs="Times New Roman"/>
          <w:b/>
          <w:bCs/>
          <w:lang w:val="sr-Cyrl-RS"/>
        </w:rPr>
        <w:t xml:space="preserve"> </w:t>
      </w:r>
      <w:proofErr w:type="spellStart"/>
      <w:r w:rsidR="0066112B" w:rsidRPr="00AC1CDB">
        <w:rPr>
          <w:rFonts w:ascii="Times New Roman" w:eastAsia="Times New Roman" w:hAnsi="Times New Roman" w:cs="Times New Roman"/>
          <w:b/>
          <w:bCs/>
        </w:rPr>
        <w:t>нове</w:t>
      </w:r>
      <w:proofErr w:type="spellEnd"/>
      <w:r w:rsidR="0066112B" w:rsidRPr="00AC1CDB">
        <w:rPr>
          <w:rFonts w:ascii="Times New Roman" w:eastAsia="Times New Roman" w:hAnsi="Times New Roman" w:cs="Times New Roman"/>
          <w:b/>
          <w:bCs/>
        </w:rPr>
        <w:t xml:space="preserve"> </w:t>
      </w:r>
      <w:proofErr w:type="spellStart"/>
      <w:r w:rsidR="0066112B" w:rsidRPr="00AC1CDB">
        <w:rPr>
          <w:rFonts w:ascii="Times New Roman" w:eastAsia="Times New Roman" w:hAnsi="Times New Roman" w:cs="Times New Roman"/>
          <w:b/>
          <w:bCs/>
        </w:rPr>
        <w:t>локације</w:t>
      </w:r>
      <w:proofErr w:type="spellEnd"/>
      <w:r w:rsidR="0066112B" w:rsidRPr="00AC1CDB">
        <w:rPr>
          <w:rFonts w:ascii="Times New Roman" w:eastAsia="Times New Roman" w:hAnsi="Times New Roman" w:cs="Times New Roman"/>
          <w:b/>
          <w:bCs/>
        </w:rPr>
        <w:t xml:space="preserve"> </w:t>
      </w:r>
      <w:r w:rsidR="0066112B" w:rsidRPr="00AC1CDB">
        <w:rPr>
          <w:rFonts w:ascii="Times New Roman" w:eastAsia="Times New Roman" w:hAnsi="Times New Roman" w:cs="Times New Roman"/>
          <w:b/>
          <w:bCs/>
          <w:lang w:val="sr-Cyrl-RS"/>
        </w:rPr>
        <w:t xml:space="preserve">за базе за одржавање </w:t>
      </w:r>
      <w:r w:rsidR="0066112B" w:rsidRPr="00AC1CDB">
        <w:rPr>
          <w:rFonts w:ascii="Times New Roman" w:eastAsia="Times New Roman" w:hAnsi="Times New Roman" w:cs="Times New Roman"/>
          <w:b/>
          <w:bCs/>
        </w:rPr>
        <w:t xml:space="preserve">у </w:t>
      </w:r>
      <w:proofErr w:type="spellStart"/>
      <w:r w:rsidR="0066112B" w:rsidRPr="00AC1CDB">
        <w:rPr>
          <w:rFonts w:ascii="Times New Roman" w:eastAsia="Times New Roman" w:hAnsi="Times New Roman" w:cs="Times New Roman"/>
          <w:b/>
          <w:bCs/>
        </w:rPr>
        <w:t>оквиру</w:t>
      </w:r>
      <w:proofErr w:type="spellEnd"/>
      <w:r w:rsidR="0066112B" w:rsidRPr="00AC1CDB">
        <w:rPr>
          <w:rFonts w:ascii="Times New Roman" w:eastAsia="Times New Roman" w:hAnsi="Times New Roman" w:cs="Times New Roman"/>
          <w:b/>
          <w:bCs/>
        </w:rPr>
        <w:t xml:space="preserve"> </w:t>
      </w:r>
      <w:proofErr w:type="spellStart"/>
      <w:r w:rsidR="0066112B" w:rsidRPr="00AC1CDB">
        <w:rPr>
          <w:rFonts w:ascii="Times New Roman" w:eastAsia="Times New Roman" w:hAnsi="Times New Roman" w:cs="Times New Roman"/>
          <w:b/>
          <w:bCs/>
        </w:rPr>
        <w:t>постојећих</w:t>
      </w:r>
      <w:proofErr w:type="spellEnd"/>
      <w:r w:rsidR="0066112B" w:rsidRPr="00AC1CDB">
        <w:rPr>
          <w:rFonts w:ascii="Times New Roman" w:eastAsia="Times New Roman" w:hAnsi="Times New Roman" w:cs="Times New Roman"/>
          <w:b/>
          <w:bCs/>
        </w:rPr>
        <w:t xml:space="preserve"> </w:t>
      </w:r>
      <w:proofErr w:type="spellStart"/>
      <w:r w:rsidR="0066112B" w:rsidRPr="00AC1CDB">
        <w:rPr>
          <w:rFonts w:ascii="Times New Roman" w:eastAsia="Times New Roman" w:hAnsi="Times New Roman" w:cs="Times New Roman"/>
          <w:b/>
          <w:bCs/>
        </w:rPr>
        <w:t>петљи</w:t>
      </w:r>
      <w:proofErr w:type="spellEnd"/>
      <w:r w:rsidR="0066112B" w:rsidRPr="00AC1CDB">
        <w:rPr>
          <w:rFonts w:ascii="Times New Roman" w:eastAsia="Times New Roman" w:hAnsi="Times New Roman" w:cs="Times New Roman"/>
          <w:b/>
          <w:bCs/>
        </w:rPr>
        <w:t xml:space="preserve"> „</w:t>
      </w:r>
      <w:proofErr w:type="spellStart"/>
      <w:r w:rsidR="0066112B" w:rsidRPr="00AC1CDB">
        <w:rPr>
          <w:rFonts w:ascii="Times New Roman" w:eastAsia="Times New Roman" w:hAnsi="Times New Roman" w:cs="Times New Roman"/>
          <w:b/>
          <w:bCs/>
        </w:rPr>
        <w:t>Шид</w:t>
      </w:r>
      <w:proofErr w:type="spellEnd"/>
      <w:r w:rsidR="0066112B" w:rsidRPr="00AC1CDB">
        <w:rPr>
          <w:rFonts w:ascii="Times New Roman" w:eastAsia="Times New Roman" w:hAnsi="Times New Roman" w:cs="Times New Roman"/>
          <w:b/>
          <w:bCs/>
        </w:rPr>
        <w:t>”, „</w:t>
      </w:r>
      <w:proofErr w:type="spellStart"/>
      <w:r w:rsidR="0066112B" w:rsidRPr="00AC1CDB">
        <w:rPr>
          <w:rFonts w:ascii="Times New Roman" w:eastAsia="Times New Roman" w:hAnsi="Times New Roman" w:cs="Times New Roman"/>
          <w:b/>
          <w:bCs/>
        </w:rPr>
        <w:t>Крњешевци</w:t>
      </w:r>
      <w:proofErr w:type="spellEnd"/>
      <w:r w:rsidR="0066112B" w:rsidRPr="00AC1CDB">
        <w:rPr>
          <w:rFonts w:ascii="Times New Roman" w:eastAsia="Times New Roman" w:hAnsi="Times New Roman" w:cs="Times New Roman"/>
          <w:b/>
          <w:bCs/>
        </w:rPr>
        <w:t>” и „</w:t>
      </w:r>
      <w:proofErr w:type="spellStart"/>
      <w:r w:rsidR="0066112B" w:rsidRPr="00AC1CDB">
        <w:rPr>
          <w:rFonts w:ascii="Times New Roman" w:eastAsia="Times New Roman" w:hAnsi="Times New Roman" w:cs="Times New Roman"/>
          <w:b/>
          <w:bCs/>
        </w:rPr>
        <w:t>Добановци</w:t>
      </w:r>
      <w:proofErr w:type="spellEnd"/>
      <w:r w:rsidR="0066112B" w:rsidRPr="00AC1CDB">
        <w:rPr>
          <w:rFonts w:ascii="Times New Roman" w:eastAsia="Times New Roman" w:hAnsi="Times New Roman" w:cs="Times New Roman"/>
          <w:b/>
          <w:bCs/>
        </w:rPr>
        <w:t>”</w:t>
      </w:r>
      <w:r w:rsidR="0066112B" w:rsidRPr="00AC1CDB">
        <w:rPr>
          <w:rFonts w:ascii="Times New Roman" w:eastAsia="Times New Roman" w:hAnsi="Times New Roman" w:cs="Times New Roman"/>
          <w:b/>
          <w:bCs/>
          <w:lang w:val="sr-Cyrl-RS"/>
        </w:rPr>
        <w:t>:</w:t>
      </w:r>
      <w:r w:rsidR="0066112B" w:rsidRPr="00AC1CDB">
        <w:rPr>
          <w:rFonts w:ascii="Times New Roman" w:hAnsi="Times New Roman" w:cs="Times New Roman"/>
          <w:sz w:val="24"/>
          <w:szCs w:val="24"/>
          <w:lang w:val="sr-Cyrl-RS"/>
        </w:rPr>
        <w:t xml:space="preserve"> </w:t>
      </w:r>
    </w:p>
    <w:p w14:paraId="6F64CC55" w14:textId="7577866A" w:rsidR="004A094F" w:rsidRPr="00AC1CDB" w:rsidRDefault="001B24E6" w:rsidP="004A094F">
      <w:pPr>
        <w:spacing w:after="150"/>
        <w:ind w:left="810" w:hanging="81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Табела</w:t>
      </w:r>
      <w:r w:rsidR="006F5B04">
        <w:rPr>
          <w:rFonts w:ascii="Times New Roman" w:hAnsi="Times New Roman" w:cs="Times New Roman"/>
          <w:sz w:val="24"/>
          <w:szCs w:val="24"/>
          <w:lang w:val="sr-Cyrl-RS"/>
        </w:rPr>
        <w:t xml:space="preserve"> 1</w:t>
      </w:r>
      <w:r w:rsidRPr="00AC1CDB">
        <w:rPr>
          <w:rFonts w:ascii="Times New Roman" w:hAnsi="Times New Roman" w:cs="Times New Roman"/>
          <w:sz w:val="24"/>
          <w:szCs w:val="24"/>
          <w:lang w:val="sr-Cyrl-RS"/>
        </w:rPr>
        <w:t>: Базе за одржавање</w:t>
      </w:r>
      <w:r w:rsidR="007D3EAF" w:rsidRPr="00AC1CDB">
        <w:rPr>
          <w:rFonts w:ascii="Times New Roman" w:hAnsi="Times New Roman" w:cs="Times New Roman"/>
          <w:sz w:val="24"/>
          <w:szCs w:val="24"/>
          <w:lang w:val="sr-Cyrl-RS"/>
        </w:rPr>
        <w:t xml:space="preserve"> пута</w:t>
      </w:r>
      <w:r w:rsidR="004A094F" w:rsidRPr="00AC1CDB">
        <w:rPr>
          <w:rFonts w:ascii="Times New Roman" w:hAnsi="Times New Roman" w:cs="Times New Roman"/>
          <w:sz w:val="24"/>
          <w:szCs w:val="24"/>
          <w:lang w:val="sr-Cyrl-RS"/>
        </w:rPr>
        <w:t xml:space="preserve"> (код база које су предмет измене и допуне Плана наведене су само нове стационаже)</w:t>
      </w:r>
      <w:r w:rsidR="00ED5F60" w:rsidRPr="00AC1CDB">
        <w:rPr>
          <w:rFonts w:ascii="Times New Roman" w:hAnsi="Times New Roman" w:cs="Times New Roman"/>
          <w:sz w:val="24"/>
          <w:szCs w:val="24"/>
          <w:lang w:val="sr-Cyrl-RS"/>
        </w:rPr>
        <w:t>:</w:t>
      </w:r>
    </w:p>
    <w:tbl>
      <w:tblPr>
        <w:tblW w:w="8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8"/>
        <w:gridCol w:w="1508"/>
        <w:gridCol w:w="3281"/>
        <w:gridCol w:w="1695"/>
        <w:gridCol w:w="1613"/>
      </w:tblGrid>
      <w:tr w:rsidR="00AC1CDB" w:rsidRPr="00AC1CDB" w14:paraId="6F479BBE"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7BEE77CF" w14:textId="77777777" w:rsidR="00A71D6E" w:rsidRDefault="00A71D6E" w:rsidP="00EF7BC8">
            <w:pPr>
              <w:spacing w:after="150"/>
              <w:jc w:val="both"/>
              <w:rPr>
                <w:rFonts w:ascii="Times New Roman" w:eastAsia="Calibri" w:hAnsi="Times New Roman" w:cs="Times New Roman"/>
                <w:b/>
                <w:bCs/>
                <w:sz w:val="24"/>
                <w:szCs w:val="24"/>
                <w:lang w:val="sr-Cyrl-RS"/>
              </w:rPr>
            </w:pPr>
            <w:bookmarkStart w:id="1" w:name="_Hlk53384347"/>
            <w:r>
              <w:rPr>
                <w:rFonts w:ascii="Times New Roman" w:eastAsia="Calibri" w:hAnsi="Times New Roman" w:cs="Times New Roman"/>
                <w:b/>
                <w:bCs/>
                <w:sz w:val="24"/>
                <w:szCs w:val="24"/>
                <w:lang w:val="sr-Cyrl-RS"/>
              </w:rPr>
              <w:t>Редни</w:t>
            </w:r>
          </w:p>
          <w:p w14:paraId="0A17DE55" w14:textId="2BDCEBF8" w:rsidR="00EF7BC8" w:rsidRPr="00A71D6E" w:rsidRDefault="00A71D6E" w:rsidP="00EF7BC8">
            <w:pPr>
              <w:spacing w:after="150"/>
              <w:jc w:val="both"/>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б</w:t>
            </w:r>
            <w:r w:rsidR="00EF7BC8" w:rsidRPr="00AC1CDB">
              <w:rPr>
                <w:rFonts w:ascii="Times New Roman" w:eastAsia="Calibri" w:hAnsi="Times New Roman" w:cs="Times New Roman"/>
                <w:b/>
                <w:bCs/>
                <w:sz w:val="24"/>
                <w:szCs w:val="24"/>
              </w:rPr>
              <w:t>р</w:t>
            </w:r>
            <w:r>
              <w:rPr>
                <w:rFonts w:ascii="Times New Roman" w:eastAsia="Calibri" w:hAnsi="Times New Roman" w:cs="Times New Roman"/>
                <w:b/>
                <w:bCs/>
                <w:sz w:val="24"/>
                <w:szCs w:val="24"/>
                <w:lang w:val="sr-Cyrl-RS"/>
              </w:rPr>
              <w:t>ој</w:t>
            </w:r>
          </w:p>
        </w:tc>
        <w:tc>
          <w:tcPr>
            <w:tcW w:w="1530" w:type="dxa"/>
            <w:tcBorders>
              <w:top w:val="single" w:sz="8" w:space="0" w:color="000000"/>
              <w:left w:val="single" w:sz="8" w:space="0" w:color="000000"/>
              <w:bottom w:val="single" w:sz="8" w:space="0" w:color="000000"/>
              <w:right w:val="single" w:sz="8" w:space="0" w:color="000000"/>
            </w:tcBorders>
            <w:vAlign w:val="center"/>
          </w:tcPr>
          <w:p w14:paraId="50B90858" w14:textId="77777777" w:rsidR="00EF7BC8" w:rsidRPr="00AC1CDB" w:rsidRDefault="00EF7BC8" w:rsidP="00EF7BC8">
            <w:pPr>
              <w:spacing w:after="150"/>
              <w:jc w:val="both"/>
              <w:rPr>
                <w:rFonts w:ascii="Times New Roman" w:eastAsia="Calibri" w:hAnsi="Times New Roman" w:cs="Times New Roman"/>
                <w:b/>
                <w:bCs/>
                <w:sz w:val="24"/>
                <w:szCs w:val="24"/>
              </w:rPr>
            </w:pPr>
            <w:proofErr w:type="spellStart"/>
            <w:r w:rsidRPr="00AC1CDB">
              <w:rPr>
                <w:rFonts w:ascii="Times New Roman" w:eastAsia="Calibri" w:hAnsi="Times New Roman" w:cs="Times New Roman"/>
                <w:b/>
                <w:bCs/>
                <w:sz w:val="24"/>
                <w:szCs w:val="24"/>
              </w:rPr>
              <w:t>Садржај</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6581EAEA" w14:textId="77777777" w:rsidR="00EF7BC8" w:rsidRPr="00AC1CDB" w:rsidRDefault="00EF7BC8" w:rsidP="00EF7BC8">
            <w:pPr>
              <w:spacing w:after="150"/>
              <w:jc w:val="both"/>
              <w:rPr>
                <w:rFonts w:ascii="Times New Roman" w:eastAsia="Calibri" w:hAnsi="Times New Roman" w:cs="Times New Roman"/>
                <w:b/>
                <w:bCs/>
                <w:sz w:val="24"/>
                <w:szCs w:val="24"/>
              </w:rPr>
            </w:pPr>
            <w:proofErr w:type="spellStart"/>
            <w:r w:rsidRPr="00AC1CDB">
              <w:rPr>
                <w:rFonts w:ascii="Times New Roman" w:eastAsia="Calibri" w:hAnsi="Times New Roman" w:cs="Times New Roman"/>
                <w:b/>
                <w:bCs/>
                <w:sz w:val="24"/>
                <w:szCs w:val="24"/>
              </w:rPr>
              <w:t>Стационажа</w:t>
            </w:r>
            <w:proofErr w:type="spellEnd"/>
          </w:p>
          <w:p w14:paraId="441DEFC5" w14:textId="77777777" w:rsidR="00EF7BC8" w:rsidRPr="00AC1CDB" w:rsidRDefault="00EF7BC8" w:rsidP="00EF7BC8">
            <w:pPr>
              <w:spacing w:after="150"/>
              <w:jc w:val="both"/>
              <w:rPr>
                <w:rFonts w:ascii="Times New Roman" w:eastAsia="Calibri" w:hAnsi="Times New Roman" w:cs="Times New Roman"/>
                <w:b/>
                <w:bCs/>
                <w:sz w:val="24"/>
                <w:szCs w:val="24"/>
                <w:lang w:val="sr-Cyrl-RS"/>
              </w:rPr>
            </w:pPr>
            <w:r w:rsidRPr="00AC1CDB">
              <w:rPr>
                <w:rFonts w:ascii="Times New Roman" w:eastAsia="Calibri" w:hAnsi="Times New Roman" w:cs="Times New Roman"/>
                <w:b/>
                <w:bCs/>
                <w:sz w:val="24"/>
                <w:szCs w:val="24"/>
                <w:lang w:val="sr-Cyrl-RS"/>
              </w:rPr>
              <w:t>стара/нова</w:t>
            </w:r>
          </w:p>
        </w:tc>
        <w:tc>
          <w:tcPr>
            <w:tcW w:w="1710" w:type="dxa"/>
            <w:tcBorders>
              <w:top w:val="single" w:sz="8" w:space="0" w:color="000000"/>
              <w:left w:val="single" w:sz="8" w:space="0" w:color="000000"/>
              <w:bottom w:val="single" w:sz="8" w:space="0" w:color="000000"/>
              <w:right w:val="single" w:sz="8" w:space="0" w:color="000000"/>
            </w:tcBorders>
            <w:vAlign w:val="center"/>
          </w:tcPr>
          <w:p w14:paraId="4B842D76" w14:textId="77777777" w:rsidR="00EF7BC8" w:rsidRPr="00AC1CDB" w:rsidRDefault="00EF7BC8" w:rsidP="00EF7BC8">
            <w:pPr>
              <w:spacing w:after="150"/>
              <w:jc w:val="both"/>
              <w:rPr>
                <w:rFonts w:ascii="Times New Roman" w:eastAsia="Calibri" w:hAnsi="Times New Roman" w:cs="Times New Roman"/>
                <w:b/>
                <w:bCs/>
                <w:sz w:val="24"/>
                <w:szCs w:val="24"/>
              </w:rPr>
            </w:pPr>
            <w:proofErr w:type="spellStart"/>
            <w:r w:rsidRPr="00AC1CDB">
              <w:rPr>
                <w:rFonts w:ascii="Times New Roman" w:eastAsia="Calibri" w:hAnsi="Times New Roman" w:cs="Times New Roman"/>
                <w:b/>
                <w:bCs/>
                <w:sz w:val="24"/>
                <w:szCs w:val="24"/>
              </w:rPr>
              <w:t>Изграђеност</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28D0D9FE" w14:textId="77777777" w:rsidR="00EF7BC8" w:rsidRPr="00AC1CDB" w:rsidRDefault="00EF7BC8" w:rsidP="00EF7BC8">
            <w:pPr>
              <w:spacing w:after="150"/>
              <w:jc w:val="both"/>
              <w:rPr>
                <w:rFonts w:ascii="Times New Roman" w:eastAsia="Calibri" w:hAnsi="Times New Roman" w:cs="Times New Roman"/>
                <w:b/>
                <w:bCs/>
                <w:sz w:val="24"/>
                <w:szCs w:val="24"/>
              </w:rPr>
            </w:pPr>
            <w:proofErr w:type="spellStart"/>
            <w:r w:rsidRPr="00AC1CDB">
              <w:rPr>
                <w:rFonts w:ascii="Times New Roman" w:eastAsia="Calibri" w:hAnsi="Times New Roman" w:cs="Times New Roman"/>
                <w:b/>
                <w:bCs/>
                <w:sz w:val="24"/>
                <w:szCs w:val="24"/>
              </w:rPr>
              <w:t>Назив</w:t>
            </w:r>
            <w:proofErr w:type="spellEnd"/>
          </w:p>
        </w:tc>
      </w:tr>
      <w:tr w:rsidR="00AC1CDB" w:rsidRPr="00AC1CDB" w14:paraId="5D9F2035"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292ECA40"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1.</w:t>
            </w:r>
          </w:p>
        </w:tc>
        <w:tc>
          <w:tcPr>
            <w:tcW w:w="1530" w:type="dxa"/>
            <w:tcBorders>
              <w:top w:val="single" w:sz="8" w:space="0" w:color="000000"/>
              <w:left w:val="single" w:sz="8" w:space="0" w:color="000000"/>
              <w:bottom w:val="single" w:sz="8" w:space="0" w:color="000000"/>
              <w:right w:val="single" w:sz="8" w:space="0" w:color="000000"/>
            </w:tcBorders>
            <w:vAlign w:val="center"/>
          </w:tcPr>
          <w:p w14:paraId="0311C767" w14:textId="77777777" w:rsidR="00EF7BC8" w:rsidRPr="00AC1CDB" w:rsidRDefault="00EF7BC8" w:rsidP="00EF7BC8">
            <w:pPr>
              <w:spacing w:after="150"/>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База</w:t>
            </w:r>
            <w:proofErr w:type="spellEnd"/>
            <w:r w:rsidRPr="00AC1CDB">
              <w:rPr>
                <w:rFonts w:ascii="Times New Roman" w:eastAsia="Calibri" w:hAnsi="Times New Roman" w:cs="Times New Roman"/>
                <w:sz w:val="24"/>
                <w:szCs w:val="24"/>
                <w:lang w:val="sr-Cyrl-RS"/>
              </w:rPr>
              <w:t xml:space="preserve"> </w:t>
            </w:r>
            <w:proofErr w:type="spellStart"/>
            <w:r w:rsidRPr="00AC1CDB">
              <w:rPr>
                <w:rFonts w:ascii="Times New Roman" w:eastAsia="Calibri" w:hAnsi="Times New Roman" w:cs="Times New Roman"/>
                <w:sz w:val="24"/>
                <w:szCs w:val="24"/>
              </w:rPr>
              <w:t>за</w:t>
            </w:r>
            <w:proofErr w:type="spellEnd"/>
            <w:r w:rsidRPr="00AC1CDB">
              <w:rPr>
                <w:rFonts w:ascii="Times New Roman" w:eastAsia="Calibri" w:hAnsi="Times New Roman" w:cs="Times New Roman"/>
                <w:sz w:val="24"/>
                <w:szCs w:val="24"/>
              </w:rPr>
              <w:t xml:space="preserve"> </w:t>
            </w:r>
            <w:proofErr w:type="spellStart"/>
            <w:r w:rsidRPr="00AC1CDB">
              <w:rPr>
                <w:rFonts w:ascii="Times New Roman" w:eastAsia="Calibri" w:hAnsi="Times New Roman" w:cs="Times New Roman"/>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5C1B7F33" w14:textId="77777777" w:rsidR="00EF7BC8" w:rsidRPr="00AC1CDB" w:rsidRDefault="00EF7BC8" w:rsidP="00EF7BC8">
            <w:pPr>
              <w:spacing w:after="150"/>
              <w:rPr>
                <w:rFonts w:ascii="Times New Roman" w:eastAsia="Calibri" w:hAnsi="Times New Roman" w:cs="Times New Roman"/>
                <w:sz w:val="24"/>
                <w:szCs w:val="24"/>
              </w:rPr>
            </w:pPr>
            <w:r w:rsidRPr="00AC1CDB">
              <w:rPr>
                <w:rFonts w:ascii="Times New Roman" w:eastAsia="Calibri" w:hAnsi="Times New Roman" w:cs="Times New Roman"/>
                <w:sz w:val="24"/>
                <w:szCs w:val="24"/>
              </w:rPr>
              <w:t>km 491+000</w:t>
            </w:r>
            <w:r w:rsidRPr="00AC1CDB">
              <w:rPr>
                <w:rFonts w:ascii="Times New Roman" w:eastAsia="Calibri" w:hAnsi="Times New Roman" w:cs="Times New Roman"/>
                <w:sz w:val="24"/>
                <w:szCs w:val="24"/>
                <w:lang w:val="sr-Cyrl-RS"/>
              </w:rPr>
              <w:t xml:space="preserve"> / </w:t>
            </w:r>
            <w:r w:rsidRPr="00AC1CDB">
              <w:rPr>
                <w:rFonts w:ascii="Times New Roman" w:eastAsia="Calibri" w:hAnsi="Times New Roman" w:cs="Times New Roman"/>
                <w:sz w:val="24"/>
                <w:szCs w:val="24"/>
              </w:rPr>
              <w:t>km</w:t>
            </w:r>
            <w:r w:rsidRPr="00AC1CDB">
              <w:rPr>
                <w:rFonts w:ascii="Times New Roman" w:eastAsia="Calibri" w:hAnsi="Times New Roman" w:cs="Times New Roman"/>
                <w:sz w:val="24"/>
                <w:szCs w:val="24"/>
                <w:lang w:val="sr-Cyrl-RS"/>
              </w:rPr>
              <w:t xml:space="preserve">  21+966</w:t>
            </w:r>
            <w:r w:rsidRPr="00AC1CDB">
              <w:rPr>
                <w:rFonts w:ascii="Times New Roman" w:eastAsia="Calibri" w:hAnsi="Times New Roman" w:cs="Times New Roman"/>
                <w:sz w:val="24"/>
                <w:szCs w:val="24"/>
              </w:rPr>
              <w:br/>
            </w:r>
          </w:p>
        </w:tc>
        <w:tc>
          <w:tcPr>
            <w:tcW w:w="1710" w:type="dxa"/>
            <w:tcBorders>
              <w:top w:val="single" w:sz="8" w:space="0" w:color="000000"/>
              <w:left w:val="single" w:sz="8" w:space="0" w:color="000000"/>
              <w:bottom w:val="single" w:sz="8" w:space="0" w:color="000000"/>
              <w:right w:val="single" w:sz="8" w:space="0" w:color="000000"/>
            </w:tcBorders>
            <w:vAlign w:val="center"/>
          </w:tcPr>
          <w:p w14:paraId="25EBBDFE" w14:textId="77777777" w:rsidR="00EF7BC8" w:rsidRPr="00AC1CDB" w:rsidRDefault="00EF7BC8" w:rsidP="00EF7BC8">
            <w:pPr>
              <w:spacing w:after="150"/>
              <w:jc w:val="both"/>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изграђена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5FE48A6B"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w:t>
            </w:r>
            <w:proofErr w:type="spellStart"/>
            <w:r w:rsidRPr="00AC1CDB">
              <w:rPr>
                <w:rFonts w:ascii="Times New Roman" w:eastAsia="Calibri" w:hAnsi="Times New Roman" w:cs="Times New Roman"/>
                <w:sz w:val="24"/>
                <w:szCs w:val="24"/>
              </w:rPr>
              <w:t>Кузмин</w:t>
            </w:r>
            <w:proofErr w:type="spellEnd"/>
            <w:r w:rsidRPr="00AC1CDB">
              <w:rPr>
                <w:rFonts w:ascii="Times New Roman" w:eastAsia="Calibri" w:hAnsi="Times New Roman" w:cs="Times New Roman"/>
                <w:sz w:val="24"/>
                <w:szCs w:val="24"/>
              </w:rPr>
              <w:t>”</w:t>
            </w:r>
          </w:p>
        </w:tc>
      </w:tr>
      <w:tr w:rsidR="00AC1CDB" w:rsidRPr="00AC1CDB" w14:paraId="717BD6B4"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3CA37C54"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2.</w:t>
            </w:r>
          </w:p>
        </w:tc>
        <w:tc>
          <w:tcPr>
            <w:tcW w:w="1530" w:type="dxa"/>
            <w:tcBorders>
              <w:top w:val="single" w:sz="8" w:space="0" w:color="000000"/>
              <w:left w:val="single" w:sz="8" w:space="0" w:color="000000"/>
              <w:bottom w:val="single" w:sz="8" w:space="0" w:color="000000"/>
              <w:right w:val="single" w:sz="8" w:space="0" w:color="000000"/>
            </w:tcBorders>
            <w:vAlign w:val="center"/>
          </w:tcPr>
          <w:p w14:paraId="66E56BA5" w14:textId="77777777" w:rsidR="00EF7BC8" w:rsidRPr="00AC1CDB" w:rsidRDefault="00EF7BC8" w:rsidP="00EF7BC8">
            <w:pPr>
              <w:spacing w:after="150"/>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База</w:t>
            </w:r>
            <w:proofErr w:type="spellEnd"/>
            <w:r w:rsidRPr="00AC1CDB">
              <w:rPr>
                <w:rFonts w:ascii="Times New Roman" w:eastAsia="Calibri" w:hAnsi="Times New Roman" w:cs="Times New Roman"/>
                <w:sz w:val="24"/>
                <w:szCs w:val="24"/>
              </w:rPr>
              <w:t xml:space="preserve"> </w:t>
            </w:r>
            <w:proofErr w:type="spellStart"/>
            <w:r w:rsidRPr="00AC1CDB">
              <w:rPr>
                <w:rFonts w:ascii="Times New Roman" w:eastAsia="Calibri" w:hAnsi="Times New Roman" w:cs="Times New Roman"/>
                <w:sz w:val="24"/>
                <w:szCs w:val="24"/>
              </w:rPr>
              <w:t>за</w:t>
            </w:r>
            <w:proofErr w:type="spellEnd"/>
            <w:r w:rsidRPr="00AC1CDB">
              <w:rPr>
                <w:rFonts w:ascii="Times New Roman" w:eastAsia="Calibri" w:hAnsi="Times New Roman" w:cs="Times New Roman"/>
                <w:sz w:val="24"/>
                <w:szCs w:val="24"/>
              </w:rPr>
              <w:t xml:space="preserve"> </w:t>
            </w:r>
            <w:proofErr w:type="spellStart"/>
            <w:r w:rsidRPr="00AC1CDB">
              <w:rPr>
                <w:rFonts w:ascii="Times New Roman" w:eastAsia="Calibri" w:hAnsi="Times New Roman" w:cs="Times New Roman"/>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0A5F7D93" w14:textId="77777777" w:rsidR="00EF7BC8" w:rsidRPr="00AC1CDB" w:rsidRDefault="00EF7BC8" w:rsidP="00EF7BC8">
            <w:pPr>
              <w:spacing w:after="150"/>
              <w:rPr>
                <w:rFonts w:ascii="Times New Roman" w:eastAsia="Calibri" w:hAnsi="Times New Roman" w:cs="Times New Roman"/>
                <w:sz w:val="24"/>
                <w:szCs w:val="24"/>
              </w:rPr>
            </w:pPr>
            <w:r w:rsidRPr="00AC1CDB">
              <w:rPr>
                <w:rFonts w:ascii="Times New Roman" w:eastAsia="Calibri" w:hAnsi="Times New Roman" w:cs="Times New Roman"/>
                <w:sz w:val="24"/>
                <w:szCs w:val="24"/>
              </w:rPr>
              <w:t>km 525+700</w:t>
            </w:r>
            <w:r w:rsidRPr="00AC1CDB">
              <w:rPr>
                <w:rFonts w:ascii="Times New Roman" w:eastAsia="Calibri" w:hAnsi="Times New Roman" w:cs="Times New Roman"/>
                <w:sz w:val="24"/>
                <w:szCs w:val="24"/>
                <w:lang w:val="sr-Cyrl-RS"/>
              </w:rPr>
              <w:t xml:space="preserve"> / </w:t>
            </w:r>
            <w:r w:rsidRPr="00AC1CDB">
              <w:rPr>
                <w:rFonts w:ascii="Times New Roman" w:eastAsia="Calibri" w:hAnsi="Times New Roman" w:cs="Times New Roman"/>
                <w:sz w:val="24"/>
                <w:szCs w:val="24"/>
              </w:rPr>
              <w:t>km</w:t>
            </w:r>
            <w:r w:rsidRPr="00AC1CDB">
              <w:rPr>
                <w:rFonts w:ascii="Times New Roman" w:eastAsia="Calibri" w:hAnsi="Times New Roman" w:cs="Times New Roman"/>
                <w:sz w:val="24"/>
                <w:szCs w:val="24"/>
                <w:lang w:val="sr-Cyrl-RS"/>
              </w:rPr>
              <w:t>57+104</w:t>
            </w:r>
          </w:p>
        </w:tc>
        <w:tc>
          <w:tcPr>
            <w:tcW w:w="1710" w:type="dxa"/>
            <w:tcBorders>
              <w:top w:val="single" w:sz="8" w:space="0" w:color="000000"/>
              <w:left w:val="single" w:sz="8" w:space="0" w:color="000000"/>
              <w:bottom w:val="single" w:sz="8" w:space="0" w:color="000000"/>
              <w:right w:val="single" w:sz="8" w:space="0" w:color="000000"/>
            </w:tcBorders>
            <w:vAlign w:val="center"/>
          </w:tcPr>
          <w:p w14:paraId="0C6121B5" w14:textId="77777777" w:rsidR="00EF7BC8" w:rsidRPr="00AC1CDB" w:rsidRDefault="00EF7BC8" w:rsidP="00EF7BC8">
            <w:pPr>
              <w:spacing w:after="150"/>
              <w:jc w:val="both"/>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планирана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0556E42A"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w:t>
            </w:r>
            <w:proofErr w:type="spellStart"/>
            <w:r w:rsidRPr="00AC1CDB">
              <w:rPr>
                <w:rFonts w:ascii="Times New Roman" w:eastAsia="Calibri" w:hAnsi="Times New Roman" w:cs="Times New Roman"/>
                <w:sz w:val="24"/>
                <w:szCs w:val="24"/>
              </w:rPr>
              <w:t>Рума</w:t>
            </w:r>
            <w:proofErr w:type="spellEnd"/>
            <w:r w:rsidRPr="00AC1CDB">
              <w:rPr>
                <w:rFonts w:ascii="Times New Roman" w:eastAsia="Calibri" w:hAnsi="Times New Roman" w:cs="Times New Roman"/>
                <w:sz w:val="24"/>
                <w:szCs w:val="24"/>
              </w:rPr>
              <w:t>”</w:t>
            </w:r>
          </w:p>
        </w:tc>
      </w:tr>
      <w:tr w:rsidR="00AC1CDB" w:rsidRPr="00AC1CDB" w14:paraId="29BEDC08"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36E8A11E"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3.</w:t>
            </w:r>
          </w:p>
        </w:tc>
        <w:tc>
          <w:tcPr>
            <w:tcW w:w="1530" w:type="dxa"/>
            <w:tcBorders>
              <w:top w:val="single" w:sz="8" w:space="0" w:color="000000"/>
              <w:left w:val="single" w:sz="8" w:space="0" w:color="000000"/>
              <w:bottom w:val="single" w:sz="8" w:space="0" w:color="000000"/>
              <w:right w:val="single" w:sz="8" w:space="0" w:color="000000"/>
            </w:tcBorders>
            <w:vAlign w:val="center"/>
          </w:tcPr>
          <w:p w14:paraId="1579BAC4" w14:textId="77777777" w:rsidR="00EF7BC8" w:rsidRPr="00AC1CDB" w:rsidRDefault="00EF7BC8" w:rsidP="00EF7BC8">
            <w:pPr>
              <w:spacing w:after="150"/>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База</w:t>
            </w:r>
            <w:proofErr w:type="spellEnd"/>
            <w:r w:rsidRPr="00AC1CDB">
              <w:rPr>
                <w:rFonts w:ascii="Times New Roman" w:eastAsia="Calibri" w:hAnsi="Times New Roman" w:cs="Times New Roman"/>
                <w:sz w:val="24"/>
                <w:szCs w:val="24"/>
              </w:rPr>
              <w:t xml:space="preserve"> </w:t>
            </w:r>
            <w:proofErr w:type="spellStart"/>
            <w:r w:rsidRPr="00AC1CDB">
              <w:rPr>
                <w:rFonts w:ascii="Times New Roman" w:eastAsia="Calibri" w:hAnsi="Times New Roman" w:cs="Times New Roman"/>
                <w:sz w:val="24"/>
                <w:szCs w:val="24"/>
              </w:rPr>
              <w:t>за</w:t>
            </w:r>
            <w:proofErr w:type="spellEnd"/>
            <w:r w:rsidRPr="00AC1CDB">
              <w:rPr>
                <w:rFonts w:ascii="Times New Roman" w:eastAsia="Calibri" w:hAnsi="Times New Roman" w:cs="Times New Roman"/>
                <w:sz w:val="24"/>
                <w:szCs w:val="24"/>
              </w:rPr>
              <w:t xml:space="preserve"> </w:t>
            </w:r>
            <w:proofErr w:type="spellStart"/>
            <w:r w:rsidRPr="00AC1CDB">
              <w:rPr>
                <w:rFonts w:ascii="Times New Roman" w:eastAsia="Calibri" w:hAnsi="Times New Roman" w:cs="Times New Roman"/>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79FEB3E3" w14:textId="77777777" w:rsidR="00EF7BC8" w:rsidRPr="00AC1CDB" w:rsidRDefault="00EF7BC8" w:rsidP="00EF7BC8">
            <w:pPr>
              <w:spacing w:after="150"/>
              <w:rPr>
                <w:rFonts w:ascii="Times New Roman" w:eastAsia="Calibri" w:hAnsi="Times New Roman" w:cs="Times New Roman"/>
                <w:sz w:val="24"/>
                <w:szCs w:val="24"/>
              </w:rPr>
            </w:pPr>
            <w:r w:rsidRPr="00AC1CDB">
              <w:rPr>
                <w:rFonts w:ascii="Times New Roman" w:eastAsia="Calibri" w:hAnsi="Times New Roman" w:cs="Times New Roman"/>
                <w:sz w:val="24"/>
                <w:szCs w:val="24"/>
              </w:rPr>
              <w:t>km 563+900</w:t>
            </w:r>
            <w:r w:rsidRPr="00AC1CDB">
              <w:rPr>
                <w:rFonts w:ascii="Times New Roman" w:eastAsia="Calibri" w:hAnsi="Times New Roman" w:cs="Times New Roman"/>
                <w:sz w:val="24"/>
                <w:szCs w:val="24"/>
                <w:lang w:val="sr-Cyrl-RS"/>
              </w:rPr>
              <w:t xml:space="preserve"> / </w:t>
            </w:r>
            <w:r w:rsidRPr="00AC1CDB">
              <w:rPr>
                <w:rFonts w:ascii="Times New Roman" w:eastAsia="Calibri" w:hAnsi="Times New Roman" w:cs="Times New Roman"/>
                <w:sz w:val="24"/>
                <w:szCs w:val="24"/>
              </w:rPr>
              <w:t>km</w:t>
            </w:r>
            <w:r w:rsidRPr="00AC1CDB">
              <w:rPr>
                <w:rFonts w:ascii="Times New Roman" w:eastAsia="Calibri" w:hAnsi="Times New Roman" w:cs="Times New Roman"/>
                <w:sz w:val="24"/>
                <w:szCs w:val="24"/>
                <w:lang w:val="sr-Cyrl-RS"/>
              </w:rPr>
              <w:t xml:space="preserve">  92+190</w:t>
            </w:r>
          </w:p>
        </w:tc>
        <w:tc>
          <w:tcPr>
            <w:tcW w:w="1710" w:type="dxa"/>
            <w:tcBorders>
              <w:top w:val="single" w:sz="8" w:space="0" w:color="000000"/>
              <w:left w:val="single" w:sz="8" w:space="0" w:color="000000"/>
              <w:bottom w:val="single" w:sz="8" w:space="0" w:color="000000"/>
              <w:right w:val="single" w:sz="8" w:space="0" w:color="000000"/>
            </w:tcBorders>
            <w:vAlign w:val="center"/>
          </w:tcPr>
          <w:p w14:paraId="3B47FEA1" w14:textId="77777777" w:rsidR="00EF7BC8" w:rsidRPr="00AC1CDB" w:rsidRDefault="00EF7BC8" w:rsidP="00EF7BC8">
            <w:pPr>
              <w:spacing w:after="150"/>
              <w:jc w:val="both"/>
              <w:rPr>
                <w:rFonts w:ascii="Times New Roman" w:eastAsia="Calibri" w:hAnsi="Times New Roman" w:cs="Times New Roman"/>
                <w:sz w:val="24"/>
                <w:szCs w:val="24"/>
              </w:rPr>
            </w:pPr>
            <w:proofErr w:type="spellStart"/>
            <w:r w:rsidRPr="00AC1CDB">
              <w:rPr>
                <w:rFonts w:ascii="Times New Roman" w:eastAsia="Calibri" w:hAnsi="Times New Roman" w:cs="Times New Roman"/>
                <w:sz w:val="24"/>
                <w:szCs w:val="24"/>
              </w:rPr>
              <w:t>планирана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5400475F"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Calibri" w:hAnsi="Times New Roman" w:cs="Times New Roman"/>
                <w:sz w:val="24"/>
                <w:szCs w:val="24"/>
              </w:rPr>
              <w:t>„</w:t>
            </w:r>
            <w:proofErr w:type="spellStart"/>
            <w:r w:rsidRPr="00AC1CDB">
              <w:rPr>
                <w:rFonts w:ascii="Times New Roman" w:eastAsia="Calibri" w:hAnsi="Times New Roman" w:cs="Times New Roman"/>
                <w:sz w:val="24"/>
                <w:szCs w:val="24"/>
              </w:rPr>
              <w:t>Добановци</w:t>
            </w:r>
            <w:proofErr w:type="spellEnd"/>
            <w:r w:rsidRPr="00AC1CDB">
              <w:rPr>
                <w:rFonts w:ascii="Times New Roman" w:eastAsia="Calibri" w:hAnsi="Times New Roman" w:cs="Times New Roman"/>
                <w:sz w:val="24"/>
                <w:szCs w:val="24"/>
              </w:rPr>
              <w:t>”</w:t>
            </w:r>
          </w:p>
        </w:tc>
      </w:tr>
      <w:tr w:rsidR="00AC1CDB" w:rsidRPr="00AC1CDB" w14:paraId="7F90DF24" w14:textId="77777777" w:rsidTr="00EF7BC8">
        <w:trPr>
          <w:trHeight w:val="520"/>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1A0BF48D" w14:textId="77777777" w:rsidR="00EF7BC8" w:rsidRPr="00AC1CDB" w:rsidRDefault="00EF7BC8" w:rsidP="00EF7BC8">
            <w:pPr>
              <w:spacing w:after="150"/>
              <w:jc w:val="both"/>
              <w:rPr>
                <w:rFonts w:ascii="Times New Roman" w:eastAsia="Calibri" w:hAnsi="Times New Roman" w:cs="Times New Roman"/>
                <w:sz w:val="24"/>
                <w:szCs w:val="24"/>
                <w:lang w:val="sr-Cyrl-RS"/>
              </w:rPr>
            </w:pPr>
            <w:r w:rsidRPr="00AC1CDB">
              <w:rPr>
                <w:rFonts w:ascii="Times New Roman" w:eastAsia="Calibri" w:hAnsi="Times New Roman" w:cs="Times New Roman"/>
                <w:sz w:val="24"/>
                <w:szCs w:val="24"/>
                <w:lang w:val="sr-Cyrl-RS"/>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57B1904D" w14:textId="77777777" w:rsidR="00EF7BC8" w:rsidRPr="00AC1CDB" w:rsidRDefault="00EF7BC8" w:rsidP="00EF7BC8">
            <w:pPr>
              <w:spacing w:after="150"/>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База за одржавање</w:t>
            </w:r>
            <w:r w:rsidRPr="00AC1CDB">
              <w:rPr>
                <w:rFonts w:ascii="Times New Roman" w:eastAsia="Times New Roman" w:hAnsi="Times New Roman" w:cs="Times New Roman"/>
                <w:noProof/>
                <w:lang w:val="sr-Cyrl-CS" w:eastAsia="ar-SA"/>
              </w:rPr>
              <w:tab/>
            </w:r>
          </w:p>
        </w:tc>
        <w:tc>
          <w:tcPr>
            <w:tcW w:w="3510" w:type="dxa"/>
            <w:tcBorders>
              <w:top w:val="single" w:sz="8" w:space="0" w:color="000000"/>
              <w:left w:val="single" w:sz="8" w:space="0" w:color="000000"/>
              <w:bottom w:val="single" w:sz="8" w:space="0" w:color="000000"/>
              <w:right w:val="single" w:sz="8" w:space="0" w:color="000000"/>
            </w:tcBorders>
            <w:vAlign w:val="center"/>
          </w:tcPr>
          <w:p w14:paraId="51F9B3F6" w14:textId="0DCA37DD" w:rsidR="00EF7BC8" w:rsidRPr="00AC1CDB" w:rsidRDefault="008840AD" w:rsidP="00EF7BC8">
            <w:pPr>
              <w:spacing w:after="150"/>
              <w:jc w:val="both"/>
              <w:rPr>
                <w:rFonts w:ascii="Times New Roman" w:eastAsia="Calibri" w:hAnsi="Times New Roman" w:cs="Times New Roman"/>
                <w:sz w:val="24"/>
                <w:szCs w:val="24"/>
              </w:rPr>
            </w:pPr>
            <w:r w:rsidRPr="00AC1CDB">
              <w:rPr>
                <w:rFonts w:ascii="Times New Roman" w:hAnsi="Times New Roman" w:cs="Times New Roman"/>
                <w:iCs/>
                <w:sz w:val="24"/>
                <w:szCs w:val="24"/>
                <w:lang w:val="sr-Cyrl-RS"/>
              </w:rPr>
              <w:t xml:space="preserve">*/ </w:t>
            </w:r>
            <w:r w:rsidR="00EF7BC8" w:rsidRPr="00AC1CDB">
              <w:rPr>
                <w:rFonts w:ascii="Times New Roman" w:eastAsia="Calibri" w:hAnsi="Times New Roman" w:cs="Times New Roman"/>
                <w:sz w:val="24"/>
                <w:szCs w:val="24"/>
              </w:rPr>
              <w:t>km</w:t>
            </w:r>
            <w:r w:rsidR="00EF7BC8" w:rsidRPr="00AC1CDB">
              <w:rPr>
                <w:rFonts w:ascii="Times New Roman" w:eastAsia="Times New Roman" w:hAnsi="Times New Roman" w:cs="Times New Roman"/>
                <w:noProof/>
                <w:lang w:val="sr-Cyrl-CS" w:eastAsia="ar-SA"/>
              </w:rPr>
              <w:t xml:space="preserve"> 8+717</w:t>
            </w:r>
          </w:p>
        </w:tc>
        <w:tc>
          <w:tcPr>
            <w:tcW w:w="1710" w:type="dxa"/>
            <w:tcBorders>
              <w:top w:val="single" w:sz="8" w:space="0" w:color="000000"/>
              <w:left w:val="single" w:sz="8" w:space="0" w:color="000000"/>
              <w:bottom w:val="single" w:sz="8" w:space="0" w:color="000000"/>
              <w:right w:val="single" w:sz="8" w:space="0" w:color="000000"/>
            </w:tcBorders>
            <w:vAlign w:val="center"/>
          </w:tcPr>
          <w:p w14:paraId="7379C3F9"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21601EF8"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„Шид“</w:t>
            </w:r>
          </w:p>
        </w:tc>
      </w:tr>
      <w:tr w:rsidR="00AC1CDB" w:rsidRPr="00AC1CDB" w14:paraId="3118F949"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73CD5A1E" w14:textId="77777777" w:rsidR="00EF7BC8" w:rsidRPr="00AC1CDB" w:rsidRDefault="00EF7BC8" w:rsidP="00EF7BC8">
            <w:pPr>
              <w:spacing w:after="150"/>
              <w:jc w:val="both"/>
              <w:rPr>
                <w:rFonts w:ascii="Times New Roman" w:eastAsia="Calibri" w:hAnsi="Times New Roman" w:cs="Times New Roman"/>
                <w:sz w:val="24"/>
                <w:szCs w:val="24"/>
                <w:lang w:val="sr-Cyrl-RS"/>
              </w:rPr>
            </w:pPr>
            <w:r w:rsidRPr="00AC1CDB">
              <w:rPr>
                <w:rFonts w:ascii="Times New Roman" w:eastAsia="Calibri" w:hAnsi="Times New Roman" w:cs="Times New Roman"/>
                <w:sz w:val="24"/>
                <w:szCs w:val="24"/>
                <w:lang w:val="sr-Cyrl-RS"/>
              </w:rPr>
              <w:t>5.</w:t>
            </w:r>
          </w:p>
        </w:tc>
        <w:tc>
          <w:tcPr>
            <w:tcW w:w="1530" w:type="dxa"/>
            <w:tcBorders>
              <w:top w:val="single" w:sz="8" w:space="0" w:color="000000"/>
              <w:left w:val="single" w:sz="8" w:space="0" w:color="000000"/>
              <w:bottom w:val="single" w:sz="8" w:space="0" w:color="000000"/>
              <w:right w:val="single" w:sz="8" w:space="0" w:color="000000"/>
            </w:tcBorders>
            <w:vAlign w:val="center"/>
          </w:tcPr>
          <w:p w14:paraId="28071C6C" w14:textId="77777777" w:rsidR="00EF7BC8" w:rsidRPr="00AC1CDB" w:rsidRDefault="00EF7BC8" w:rsidP="00EF7BC8">
            <w:pPr>
              <w:spacing w:after="150"/>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База за одржавање</w:t>
            </w:r>
          </w:p>
        </w:tc>
        <w:tc>
          <w:tcPr>
            <w:tcW w:w="3510" w:type="dxa"/>
            <w:tcBorders>
              <w:top w:val="single" w:sz="8" w:space="0" w:color="000000"/>
              <w:left w:val="single" w:sz="8" w:space="0" w:color="000000"/>
              <w:bottom w:val="single" w:sz="8" w:space="0" w:color="000000"/>
              <w:right w:val="single" w:sz="8" w:space="0" w:color="000000"/>
            </w:tcBorders>
            <w:vAlign w:val="center"/>
          </w:tcPr>
          <w:p w14:paraId="33DA27E3" w14:textId="21CDE258" w:rsidR="00EF7BC8" w:rsidRPr="00AC1CDB" w:rsidRDefault="008840AD" w:rsidP="00EF7BC8">
            <w:pPr>
              <w:spacing w:after="150"/>
              <w:jc w:val="both"/>
              <w:rPr>
                <w:rFonts w:ascii="Times New Roman" w:eastAsia="Calibri" w:hAnsi="Times New Roman" w:cs="Times New Roman"/>
                <w:sz w:val="24"/>
                <w:szCs w:val="24"/>
              </w:rPr>
            </w:pPr>
            <w:r w:rsidRPr="00AC1CDB">
              <w:rPr>
                <w:rFonts w:ascii="Times New Roman" w:hAnsi="Times New Roman" w:cs="Times New Roman"/>
                <w:iCs/>
                <w:sz w:val="24"/>
                <w:szCs w:val="24"/>
                <w:lang w:val="sr-Cyrl-RS"/>
              </w:rPr>
              <w:t xml:space="preserve">*/ </w:t>
            </w:r>
            <w:r w:rsidR="00110971" w:rsidRPr="00AC1CDB">
              <w:rPr>
                <w:rFonts w:ascii="Times New Roman" w:eastAsia="Times New Roman" w:hAnsi="Times New Roman" w:cs="Times New Roman"/>
                <w:noProof/>
                <w:lang w:eastAsia="ar-SA"/>
              </w:rPr>
              <w:t>km</w:t>
            </w:r>
            <w:r w:rsidR="00EF7BC8" w:rsidRPr="00AC1CDB">
              <w:rPr>
                <w:rFonts w:ascii="Times New Roman" w:eastAsia="Times New Roman" w:hAnsi="Times New Roman" w:cs="Times New Roman"/>
                <w:noProof/>
                <w:lang w:val="sr-Cyrl-CS" w:eastAsia="ar-SA"/>
              </w:rPr>
              <w:t xml:space="preserve"> 84+358</w:t>
            </w:r>
          </w:p>
        </w:tc>
        <w:tc>
          <w:tcPr>
            <w:tcW w:w="1710" w:type="dxa"/>
            <w:tcBorders>
              <w:top w:val="single" w:sz="8" w:space="0" w:color="000000"/>
              <w:left w:val="single" w:sz="8" w:space="0" w:color="000000"/>
              <w:bottom w:val="single" w:sz="8" w:space="0" w:color="000000"/>
              <w:right w:val="single" w:sz="8" w:space="0" w:color="000000"/>
            </w:tcBorders>
            <w:vAlign w:val="center"/>
          </w:tcPr>
          <w:p w14:paraId="53390256"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4D1B7309" w14:textId="77777777" w:rsidR="00EF7BC8" w:rsidRPr="00AC1CDB" w:rsidRDefault="00EF7BC8" w:rsidP="00EF7BC8">
            <w:pPr>
              <w:spacing w:after="150"/>
              <w:jc w:val="both"/>
              <w:rPr>
                <w:rFonts w:ascii="Times New Roman" w:eastAsia="Calibri" w:hAnsi="Times New Roman" w:cs="Times New Roman"/>
                <w:sz w:val="24"/>
                <w:szCs w:val="24"/>
              </w:rPr>
            </w:pPr>
            <w:r w:rsidRPr="00AC1CDB">
              <w:rPr>
                <w:rFonts w:ascii="Times New Roman" w:eastAsia="Times New Roman" w:hAnsi="Times New Roman" w:cs="Times New Roman"/>
                <w:noProof/>
                <w:lang w:val="sr-Cyrl-CS" w:eastAsia="ar-SA"/>
              </w:rPr>
              <w:t>„Крњешевци“</w:t>
            </w:r>
          </w:p>
        </w:tc>
      </w:tr>
      <w:tr w:rsidR="00EF7BC8" w:rsidRPr="00AC1CDB" w14:paraId="3921F35B" w14:textId="77777777" w:rsidTr="00EF7BC8">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26203745" w14:textId="77777777" w:rsidR="00EF7BC8" w:rsidRPr="00AC1CDB" w:rsidRDefault="00EF7BC8" w:rsidP="00EF7BC8">
            <w:pPr>
              <w:spacing w:after="150"/>
              <w:jc w:val="both"/>
              <w:rPr>
                <w:rFonts w:ascii="Times New Roman" w:eastAsia="Calibri" w:hAnsi="Times New Roman" w:cs="Times New Roman"/>
                <w:sz w:val="24"/>
                <w:szCs w:val="24"/>
                <w:lang w:val="sr-Cyrl-RS"/>
              </w:rPr>
            </w:pPr>
            <w:r w:rsidRPr="00AC1CDB">
              <w:rPr>
                <w:rFonts w:ascii="Times New Roman" w:eastAsia="Calibri" w:hAnsi="Times New Roman" w:cs="Times New Roman"/>
                <w:sz w:val="24"/>
                <w:szCs w:val="24"/>
                <w:lang w:val="sr-Cyrl-RS"/>
              </w:rPr>
              <w:t>6.</w:t>
            </w:r>
          </w:p>
        </w:tc>
        <w:tc>
          <w:tcPr>
            <w:tcW w:w="1530" w:type="dxa"/>
            <w:tcBorders>
              <w:top w:val="single" w:sz="8" w:space="0" w:color="000000"/>
              <w:left w:val="single" w:sz="8" w:space="0" w:color="000000"/>
              <w:bottom w:val="single" w:sz="8" w:space="0" w:color="000000"/>
              <w:right w:val="single" w:sz="8" w:space="0" w:color="000000"/>
            </w:tcBorders>
            <w:vAlign w:val="center"/>
          </w:tcPr>
          <w:p w14:paraId="3CF50C10" w14:textId="77777777" w:rsidR="00EF7BC8" w:rsidRPr="00AC1CDB" w:rsidRDefault="00EF7BC8" w:rsidP="00EF7BC8">
            <w:pPr>
              <w:spacing w:after="150"/>
              <w:rPr>
                <w:rFonts w:ascii="Times New Roman" w:eastAsia="Times New Roman" w:hAnsi="Times New Roman" w:cs="Times New Roman"/>
                <w:noProof/>
                <w:lang w:val="sr-Cyrl-CS" w:eastAsia="ar-SA"/>
              </w:rPr>
            </w:pPr>
            <w:r w:rsidRPr="00AC1CDB">
              <w:rPr>
                <w:rFonts w:ascii="Times New Roman" w:eastAsia="Times New Roman" w:hAnsi="Times New Roman" w:cs="Times New Roman"/>
                <w:noProof/>
                <w:lang w:val="sr-Cyrl-CS" w:eastAsia="ar-SA"/>
              </w:rPr>
              <w:t>База за одржавање</w:t>
            </w:r>
          </w:p>
        </w:tc>
        <w:tc>
          <w:tcPr>
            <w:tcW w:w="3510" w:type="dxa"/>
            <w:tcBorders>
              <w:top w:val="single" w:sz="8" w:space="0" w:color="000000"/>
              <w:left w:val="single" w:sz="8" w:space="0" w:color="000000"/>
              <w:bottom w:val="single" w:sz="8" w:space="0" w:color="000000"/>
              <w:right w:val="single" w:sz="8" w:space="0" w:color="000000"/>
            </w:tcBorders>
            <w:vAlign w:val="center"/>
          </w:tcPr>
          <w:p w14:paraId="1FDC8BEB" w14:textId="72710143" w:rsidR="00EF7BC8" w:rsidRPr="00AC1CDB" w:rsidRDefault="008840AD" w:rsidP="00EF7BC8">
            <w:pPr>
              <w:spacing w:after="150"/>
              <w:jc w:val="both"/>
              <w:rPr>
                <w:rFonts w:ascii="Times New Roman" w:eastAsia="Times New Roman" w:hAnsi="Times New Roman" w:cs="Times New Roman"/>
                <w:noProof/>
                <w:lang w:val="sr-Cyrl-CS" w:eastAsia="ar-SA"/>
              </w:rPr>
            </w:pPr>
            <w:r w:rsidRPr="00AC1CDB">
              <w:rPr>
                <w:rFonts w:ascii="Times New Roman" w:hAnsi="Times New Roman" w:cs="Times New Roman"/>
                <w:iCs/>
                <w:sz w:val="24"/>
                <w:szCs w:val="24"/>
                <w:lang w:val="sr-Cyrl-RS"/>
              </w:rPr>
              <w:t xml:space="preserve">*/ </w:t>
            </w:r>
            <w:r w:rsidR="00110971" w:rsidRPr="00AC1CDB">
              <w:rPr>
                <w:rFonts w:ascii="Times New Roman" w:eastAsia="Times New Roman" w:hAnsi="Times New Roman" w:cs="Times New Roman"/>
                <w:noProof/>
                <w:lang w:eastAsia="ar-SA"/>
              </w:rPr>
              <w:t>km</w:t>
            </w:r>
            <w:r w:rsidR="00EF7BC8" w:rsidRPr="00AC1CDB">
              <w:rPr>
                <w:rFonts w:ascii="Times New Roman" w:eastAsia="Times New Roman" w:hAnsi="Times New Roman" w:cs="Times New Roman"/>
                <w:noProof/>
                <w:lang w:val="sr-Cyrl-CS" w:eastAsia="ar-SA"/>
              </w:rPr>
              <w:t xml:space="preserve"> </w:t>
            </w:r>
            <w:r w:rsidR="00EF7BC8" w:rsidRPr="00AC1CDB">
              <w:rPr>
                <w:rFonts w:ascii="Times New Roman" w:eastAsia="Times New Roman" w:hAnsi="Times New Roman" w:cs="Times New Roman"/>
                <w:noProof/>
                <w:lang w:val="sr-Latn-RS" w:eastAsia="ar-SA"/>
              </w:rPr>
              <w:t>92+190</w:t>
            </w:r>
          </w:p>
        </w:tc>
        <w:tc>
          <w:tcPr>
            <w:tcW w:w="1710" w:type="dxa"/>
            <w:tcBorders>
              <w:top w:val="single" w:sz="8" w:space="0" w:color="000000"/>
              <w:left w:val="single" w:sz="8" w:space="0" w:color="000000"/>
              <w:bottom w:val="single" w:sz="8" w:space="0" w:color="000000"/>
              <w:right w:val="single" w:sz="8" w:space="0" w:color="000000"/>
            </w:tcBorders>
            <w:vAlign w:val="center"/>
          </w:tcPr>
          <w:p w14:paraId="6AF0827F" w14:textId="77777777" w:rsidR="00EF7BC8" w:rsidRPr="00AC1CDB" w:rsidRDefault="00EF7BC8" w:rsidP="00EF7BC8">
            <w:pPr>
              <w:spacing w:after="150"/>
              <w:jc w:val="both"/>
              <w:rPr>
                <w:rFonts w:ascii="Times New Roman" w:eastAsia="Times New Roman" w:hAnsi="Times New Roman" w:cs="Times New Roman"/>
                <w:noProof/>
                <w:lang w:val="sr-Cyrl-CS" w:eastAsia="ar-SA"/>
              </w:rPr>
            </w:pPr>
            <w:r w:rsidRPr="00AC1CDB">
              <w:rPr>
                <w:rFonts w:ascii="Times New Roman" w:eastAsia="Times New Roman" w:hAnsi="Times New Roman" w:cs="Times New Roman"/>
                <w:noProof/>
                <w:lang w:val="sr-Cyrl-CS" w:eastAsia="ar-SA"/>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27CB30F5" w14:textId="77777777" w:rsidR="00EF7BC8" w:rsidRPr="00AC1CDB" w:rsidRDefault="00EF7BC8" w:rsidP="00EF7BC8">
            <w:pPr>
              <w:spacing w:after="150"/>
              <w:jc w:val="both"/>
              <w:rPr>
                <w:rFonts w:ascii="Times New Roman" w:eastAsia="Times New Roman" w:hAnsi="Times New Roman" w:cs="Times New Roman"/>
                <w:noProof/>
                <w:lang w:val="sr-Cyrl-CS" w:eastAsia="ar-SA"/>
              </w:rPr>
            </w:pPr>
            <w:r w:rsidRPr="00AC1CDB">
              <w:rPr>
                <w:rFonts w:ascii="Times New Roman" w:eastAsia="Times New Roman" w:hAnsi="Times New Roman" w:cs="Times New Roman"/>
                <w:noProof/>
                <w:lang w:val="sr-Cyrl-CS" w:eastAsia="ar-SA"/>
              </w:rPr>
              <w:t>„Добановци“</w:t>
            </w:r>
          </w:p>
        </w:tc>
      </w:tr>
      <w:bookmarkEnd w:id="1"/>
    </w:tbl>
    <w:p w14:paraId="27D96C50" w14:textId="77777777" w:rsidR="00A353F9" w:rsidRPr="00AC1CDB" w:rsidRDefault="00A353F9" w:rsidP="00A353F9">
      <w:pPr>
        <w:autoSpaceDE w:val="0"/>
        <w:autoSpaceDN w:val="0"/>
        <w:adjustRightInd w:val="0"/>
        <w:spacing w:after="0" w:line="240" w:lineRule="auto"/>
        <w:jc w:val="both"/>
        <w:rPr>
          <w:rFonts w:ascii="Times New Roman" w:eastAsia="Times New Roman" w:hAnsi="Times New Roman" w:cs="Times New Roman"/>
          <w:b/>
          <w:bCs/>
        </w:rPr>
      </w:pPr>
    </w:p>
    <w:p w14:paraId="0955C00A" w14:textId="77777777" w:rsidR="00C62500" w:rsidRPr="00AC1CDB" w:rsidRDefault="00C62500" w:rsidP="002B34B9">
      <w:pPr>
        <w:spacing w:after="150"/>
        <w:jc w:val="both"/>
        <w:rPr>
          <w:rFonts w:ascii="Times New Roman" w:hAnsi="Times New Roman" w:cs="Times New Roman"/>
          <w:b/>
          <w:bCs/>
          <w:sz w:val="24"/>
          <w:szCs w:val="24"/>
          <w:lang w:val="sr-Cyrl-RS"/>
        </w:rPr>
      </w:pPr>
      <w:bookmarkStart w:id="2" w:name="_Hlk53384255"/>
    </w:p>
    <w:p w14:paraId="7BD91724" w14:textId="05B297E1" w:rsidR="00EF7BC8" w:rsidRPr="00AC1CDB" w:rsidRDefault="002B34B9" w:rsidP="002B34B9">
      <w:pPr>
        <w:spacing w:after="150"/>
        <w:jc w:val="both"/>
        <w:rPr>
          <w:rFonts w:ascii="Times New Roman" w:hAnsi="Times New Roman" w:cs="Times New Roman"/>
          <w:sz w:val="24"/>
          <w:szCs w:val="24"/>
          <w:lang w:val="sr-Cyrl-RS"/>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w:t>
      </w:r>
      <w:r w:rsidR="004A094F" w:rsidRPr="00AC1CDB">
        <w:rPr>
          <w:rFonts w:ascii="Times New Roman" w:hAnsi="Times New Roman" w:cs="Times New Roman"/>
          <w:b/>
          <w:bCs/>
          <w:sz w:val="24"/>
          <w:szCs w:val="24"/>
          <w:lang w:val="sr-Cyrl-RS"/>
        </w:rPr>
        <w:t xml:space="preserve">у оквиру </w:t>
      </w:r>
      <w:r w:rsidR="004E4889" w:rsidRPr="00AC1CDB">
        <w:rPr>
          <w:rFonts w:ascii="Times New Roman" w:hAnsi="Times New Roman" w:cs="Times New Roman"/>
          <w:b/>
          <w:bCs/>
          <w:sz w:val="24"/>
          <w:szCs w:val="24"/>
          <w:lang w:val="sr-Cyrl-RS"/>
        </w:rPr>
        <w:t>пододељка</w:t>
      </w:r>
      <w:r w:rsidR="004A094F"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w:t>
      </w:r>
      <w:r w:rsidRPr="00AC1CDB">
        <w:rPr>
          <w:rFonts w:ascii="Times New Roman" w:hAnsi="Times New Roman" w:cs="Times New Roman"/>
          <w:b/>
          <w:bCs/>
          <w:sz w:val="24"/>
          <w:szCs w:val="24"/>
          <w:lang w:val="sr-Cyrl-RS"/>
        </w:rPr>
        <w:t xml:space="preserve">ФУНКЦИОНАЛНИ САДРЖАЈИ, ГРАНИЧНИ ПРЕЛАЗИ, </w:t>
      </w:r>
      <w:r w:rsidR="00EF7BC8" w:rsidRPr="00AC1CDB">
        <w:rPr>
          <w:rFonts w:ascii="Times New Roman" w:eastAsia="Calibri" w:hAnsi="Times New Roman" w:cs="Times New Roman"/>
          <w:b/>
          <w:bCs/>
          <w:sz w:val="24"/>
          <w:szCs w:val="24"/>
          <w:lang w:val="sr-Cyrl-RS"/>
        </w:rPr>
        <w:t>после става 7- г)Сервисни послови додаје се део текста став 8 -Д)</w:t>
      </w:r>
      <w:r w:rsidR="00EF7BC8" w:rsidRPr="00AC1CDB">
        <w:rPr>
          <w:rFonts w:ascii="Times New Roman" w:eastAsia="Calibri" w:hAnsi="Times New Roman" w:cs="Times New Roman"/>
          <w:sz w:val="24"/>
          <w:szCs w:val="24"/>
          <w:lang w:val="sr-Cyrl-RS"/>
        </w:rPr>
        <w:t xml:space="preserve"> нова паркиралишта)</w:t>
      </w:r>
      <w:r w:rsidR="00EF7BC8" w:rsidRPr="00AC1CDB">
        <w:rPr>
          <w:rFonts w:ascii="Times New Roman" w:eastAsia="Calibri" w:hAnsi="Times New Roman" w:cs="Times New Roman"/>
          <w:b/>
          <w:bCs/>
          <w:sz w:val="24"/>
          <w:szCs w:val="24"/>
          <w:lang w:val="sr-Cyrl-RS"/>
        </w:rPr>
        <w:t>:</w:t>
      </w:r>
      <w:r w:rsidR="00EF7BC8" w:rsidRPr="00AC1CDB">
        <w:rPr>
          <w:rFonts w:ascii="Times New Roman" w:hAnsi="Times New Roman" w:cs="Times New Roman"/>
          <w:sz w:val="24"/>
          <w:szCs w:val="24"/>
          <w:lang w:val="sr-Cyrl-RS"/>
        </w:rPr>
        <w:t xml:space="preserve"> </w:t>
      </w:r>
    </w:p>
    <w:p w14:paraId="494A1920" w14:textId="42541112" w:rsidR="002B34B9" w:rsidRPr="00AC1CDB" w:rsidRDefault="002B34B9" w:rsidP="00EF7BC8">
      <w:pPr>
        <w:spacing w:after="150"/>
        <w:ind w:firstLine="72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 xml:space="preserve">„У циљу реализације изградње терминала за тешка теретна возила, у зони граничног прелаза „Батровци“, потребно је </w:t>
      </w:r>
      <w:r w:rsidR="00ED77D8" w:rsidRPr="00AC1CDB">
        <w:rPr>
          <w:rFonts w:ascii="Times New Roman" w:hAnsi="Times New Roman" w:cs="Times New Roman"/>
          <w:sz w:val="24"/>
          <w:szCs w:val="24"/>
          <w:lang w:val="sr-Cyrl-RS"/>
        </w:rPr>
        <w:t>обезбедити</w:t>
      </w:r>
      <w:r w:rsidRPr="00AC1CDB">
        <w:rPr>
          <w:rFonts w:ascii="Times New Roman" w:hAnsi="Times New Roman" w:cs="Times New Roman"/>
          <w:sz w:val="24"/>
          <w:szCs w:val="24"/>
          <w:lang w:val="sr-Cyrl-RS"/>
        </w:rPr>
        <w:t xml:space="preserve"> простор за ову намену, на стационажи </w:t>
      </w:r>
      <w:r w:rsidR="002B1DEF" w:rsidRPr="00AC1CDB">
        <w:rPr>
          <w:rFonts w:ascii="Times New Roman" w:hAnsi="Times New Roman" w:cs="Times New Roman"/>
          <w:sz w:val="24"/>
          <w:szCs w:val="24"/>
          <w:lang w:val="sr-Cyrl-RS"/>
        </w:rPr>
        <w:t>км 4+391</w:t>
      </w:r>
      <w:r w:rsidRPr="00AC1CDB">
        <w:rPr>
          <w:rFonts w:ascii="Times New Roman" w:hAnsi="Times New Roman" w:cs="Times New Roman"/>
          <w:sz w:val="24"/>
          <w:szCs w:val="24"/>
          <w:lang w:val="sr-Cyrl-RS"/>
        </w:rPr>
        <w:t xml:space="preserve">, на локацији постојећег услужног центра. </w:t>
      </w:r>
    </w:p>
    <w:p w14:paraId="1D43ADEE" w14:textId="6BFBF6F6" w:rsidR="002B34B9" w:rsidRPr="00AC1CDB" w:rsidRDefault="00ED77D8" w:rsidP="002B34B9">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Детаљну разраду локацијепаркиралишта спровести Урбанистичким пројектом. Приликом израде Урбанистичког пројекта изградње сагледати могућност фазности изградње, у смислу просторног проширења капацитета терминала и пратећих садржаја, тако да свака фаза представља функционалну целину.</w:t>
      </w:r>
    </w:p>
    <w:bookmarkEnd w:id="2"/>
    <w:p w14:paraId="4A872735" w14:textId="78B839C8" w:rsidR="00AC4F49" w:rsidRPr="00AC1CDB" w:rsidRDefault="00AC4F49" w:rsidP="001A7CCF">
      <w:pPr>
        <w:spacing w:after="120"/>
        <w:jc w:val="both"/>
        <w:rPr>
          <w:rFonts w:ascii="Times New Roman" w:hAnsi="Times New Roman" w:cs="Times New Roman"/>
          <w:sz w:val="24"/>
          <w:szCs w:val="24"/>
          <w:lang w:val="sr-Cyrl-RS"/>
        </w:rPr>
      </w:pPr>
    </w:p>
    <w:p w14:paraId="15E0BBB8" w14:textId="4CCE1178" w:rsidR="009C3126" w:rsidRPr="00AC1CDB" w:rsidRDefault="009C3126" w:rsidP="004A094F">
      <w:pPr>
        <w:spacing w:after="120"/>
        <w:jc w:val="both"/>
        <w:rPr>
          <w:rFonts w:ascii="Times New Roman" w:hAnsi="Times New Roman" w:cs="Times New Roman"/>
          <w:sz w:val="24"/>
          <w:szCs w:val="24"/>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w:t>
      </w:r>
      <w:r w:rsidR="004A094F" w:rsidRPr="00AC1CDB">
        <w:rPr>
          <w:rFonts w:ascii="Times New Roman" w:hAnsi="Times New Roman" w:cs="Times New Roman"/>
          <w:b/>
          <w:bCs/>
          <w:sz w:val="24"/>
          <w:szCs w:val="24"/>
          <w:lang w:val="sr-Cyrl-RS"/>
        </w:rPr>
        <w:t xml:space="preserve">у оквиру </w:t>
      </w:r>
      <w:r w:rsidR="004E4889" w:rsidRPr="00AC1CDB">
        <w:rPr>
          <w:rFonts w:ascii="Times New Roman" w:hAnsi="Times New Roman" w:cs="Times New Roman"/>
          <w:b/>
          <w:bCs/>
          <w:sz w:val="24"/>
          <w:szCs w:val="24"/>
          <w:lang w:val="sr-Cyrl-RS"/>
        </w:rPr>
        <w:t>пододељка</w:t>
      </w:r>
      <w:r w:rsidR="004A094F"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w:t>
      </w:r>
      <w:r w:rsidRPr="00AC1CDB">
        <w:rPr>
          <w:rFonts w:ascii="Times New Roman" w:hAnsi="Times New Roman" w:cs="Times New Roman"/>
          <w:b/>
          <w:bCs/>
          <w:sz w:val="24"/>
          <w:szCs w:val="24"/>
          <w:lang w:val="sr-Cyrl-RS"/>
        </w:rPr>
        <w:t xml:space="preserve">ФУНКЦИОНАЛНИ САДРЖАЈИ, </w:t>
      </w:r>
      <w:r w:rsidRPr="00AC1CDB">
        <w:rPr>
          <w:rFonts w:ascii="Times New Roman" w:hAnsi="Times New Roman" w:cs="Times New Roman"/>
          <w:b/>
          <w:bCs/>
          <w:sz w:val="24"/>
          <w:szCs w:val="24"/>
        </w:rPr>
        <w:t>САДРЖАЈИ ЗА ПОТРЕБЕ КОРИСНИКА ДРЖАВНОГ ПУТА</w:t>
      </w:r>
      <w:r w:rsidRPr="00AC1CDB">
        <w:rPr>
          <w:rFonts w:ascii="Times New Roman" w:hAnsi="Times New Roman" w:cs="Times New Roman"/>
          <w:b/>
          <w:bCs/>
          <w:sz w:val="24"/>
          <w:szCs w:val="24"/>
          <w:lang w:val="sr-Cyrl-RS"/>
        </w:rPr>
        <w:t xml:space="preserve">, </w:t>
      </w:r>
      <w:r w:rsidR="004A094F" w:rsidRPr="00AC1CDB">
        <w:rPr>
          <w:rFonts w:ascii="Times New Roman" w:hAnsi="Times New Roman" w:cs="Times New Roman"/>
          <w:sz w:val="24"/>
          <w:szCs w:val="24"/>
          <w:lang w:val="sr-Cyrl-RS"/>
        </w:rPr>
        <w:t xml:space="preserve">Табела: </w:t>
      </w:r>
      <w:r w:rsidR="004A094F" w:rsidRPr="00AC1CDB">
        <w:rPr>
          <w:rFonts w:ascii="Times New Roman" w:hAnsi="Times New Roman" w:cs="Times New Roman"/>
          <w:sz w:val="24"/>
          <w:szCs w:val="24"/>
        </w:rPr>
        <w:t xml:space="preserve">На </w:t>
      </w:r>
      <w:proofErr w:type="spellStart"/>
      <w:r w:rsidR="004A094F" w:rsidRPr="00AC1CDB">
        <w:rPr>
          <w:rFonts w:ascii="Times New Roman" w:hAnsi="Times New Roman" w:cs="Times New Roman"/>
          <w:sz w:val="24"/>
          <w:szCs w:val="24"/>
        </w:rPr>
        <w:t>подручју</w:t>
      </w:r>
      <w:proofErr w:type="spellEnd"/>
      <w:r w:rsidR="004A094F" w:rsidRPr="00AC1CDB">
        <w:rPr>
          <w:rFonts w:ascii="Times New Roman" w:hAnsi="Times New Roman" w:cs="Times New Roman"/>
          <w:sz w:val="24"/>
          <w:szCs w:val="24"/>
        </w:rPr>
        <w:t xml:space="preserve"> </w:t>
      </w:r>
      <w:proofErr w:type="spellStart"/>
      <w:r w:rsidR="004A094F" w:rsidRPr="00AC1CDB">
        <w:rPr>
          <w:rFonts w:ascii="Times New Roman" w:hAnsi="Times New Roman" w:cs="Times New Roman"/>
          <w:sz w:val="24"/>
          <w:szCs w:val="24"/>
        </w:rPr>
        <w:t>коридора</w:t>
      </w:r>
      <w:proofErr w:type="spellEnd"/>
      <w:r w:rsidR="004A094F" w:rsidRPr="00AC1CDB">
        <w:rPr>
          <w:rFonts w:ascii="Times New Roman" w:hAnsi="Times New Roman" w:cs="Times New Roman"/>
          <w:sz w:val="24"/>
          <w:szCs w:val="24"/>
        </w:rPr>
        <w:t xml:space="preserve"> </w:t>
      </w:r>
      <w:proofErr w:type="spellStart"/>
      <w:r w:rsidR="004A094F" w:rsidRPr="00AC1CDB">
        <w:rPr>
          <w:rFonts w:ascii="Times New Roman" w:hAnsi="Times New Roman" w:cs="Times New Roman"/>
          <w:sz w:val="24"/>
          <w:szCs w:val="24"/>
        </w:rPr>
        <w:t>аутопута</w:t>
      </w:r>
      <w:proofErr w:type="spellEnd"/>
      <w:r w:rsidR="004A094F" w:rsidRPr="00AC1CDB">
        <w:rPr>
          <w:rFonts w:ascii="Times New Roman" w:hAnsi="Times New Roman" w:cs="Times New Roman"/>
          <w:sz w:val="24"/>
          <w:szCs w:val="24"/>
        </w:rPr>
        <w:t xml:space="preserve"> Е-70 </w:t>
      </w:r>
      <w:proofErr w:type="spellStart"/>
      <w:r w:rsidR="004A094F" w:rsidRPr="00AC1CDB">
        <w:rPr>
          <w:rFonts w:ascii="Times New Roman" w:hAnsi="Times New Roman" w:cs="Times New Roman"/>
          <w:sz w:val="24"/>
          <w:szCs w:val="24"/>
        </w:rPr>
        <w:t>предвиђени</w:t>
      </w:r>
      <w:proofErr w:type="spellEnd"/>
      <w:r w:rsidR="004A094F" w:rsidRPr="00AC1CDB">
        <w:rPr>
          <w:rFonts w:ascii="Times New Roman" w:hAnsi="Times New Roman" w:cs="Times New Roman"/>
          <w:sz w:val="24"/>
          <w:szCs w:val="24"/>
        </w:rPr>
        <w:t xml:space="preserve"> </w:t>
      </w:r>
      <w:proofErr w:type="spellStart"/>
      <w:r w:rsidR="004A094F" w:rsidRPr="00AC1CDB">
        <w:rPr>
          <w:rFonts w:ascii="Times New Roman" w:hAnsi="Times New Roman" w:cs="Times New Roman"/>
          <w:sz w:val="24"/>
          <w:szCs w:val="24"/>
        </w:rPr>
        <w:t>су</w:t>
      </w:r>
      <w:proofErr w:type="spellEnd"/>
      <w:r w:rsidR="004A094F" w:rsidRPr="00AC1CDB">
        <w:rPr>
          <w:rFonts w:ascii="Times New Roman" w:hAnsi="Times New Roman" w:cs="Times New Roman"/>
          <w:sz w:val="24"/>
          <w:szCs w:val="24"/>
        </w:rPr>
        <w:t xml:space="preserve"> </w:t>
      </w:r>
      <w:proofErr w:type="spellStart"/>
      <w:r w:rsidR="004A094F" w:rsidRPr="00AC1CDB">
        <w:rPr>
          <w:rFonts w:ascii="Times New Roman" w:hAnsi="Times New Roman" w:cs="Times New Roman"/>
          <w:sz w:val="24"/>
          <w:szCs w:val="24"/>
        </w:rPr>
        <w:t>следећи</w:t>
      </w:r>
      <w:proofErr w:type="spellEnd"/>
      <w:r w:rsidR="004A094F" w:rsidRPr="00AC1CDB">
        <w:rPr>
          <w:rFonts w:ascii="Times New Roman" w:hAnsi="Times New Roman" w:cs="Times New Roman"/>
          <w:sz w:val="24"/>
          <w:szCs w:val="24"/>
        </w:rPr>
        <w:t xml:space="preserve"> </w:t>
      </w:r>
      <w:r w:rsidR="004A094F" w:rsidRPr="00AC1CDB">
        <w:rPr>
          <w:rFonts w:ascii="Times New Roman" w:hAnsi="Times New Roman" w:cs="Times New Roman"/>
          <w:sz w:val="24"/>
          <w:szCs w:val="24"/>
          <w:lang w:val="sr-Cyrl-RS"/>
        </w:rPr>
        <w:t>У</w:t>
      </w:r>
      <w:r w:rsidR="004A094F" w:rsidRPr="00AC1CDB">
        <w:rPr>
          <w:rFonts w:ascii="Times New Roman" w:hAnsi="Times New Roman" w:cs="Times New Roman"/>
          <w:sz w:val="24"/>
          <w:szCs w:val="24"/>
        </w:rPr>
        <w:t>Ц</w:t>
      </w:r>
      <w:r w:rsidR="004A094F" w:rsidRPr="00AC1CDB">
        <w:rPr>
          <w:rFonts w:ascii="Times New Roman" w:hAnsi="Times New Roman" w:cs="Times New Roman"/>
          <w:b/>
          <w:bCs/>
          <w:sz w:val="24"/>
          <w:szCs w:val="24"/>
          <w:lang w:val="sr-Cyrl-RS"/>
        </w:rPr>
        <w:t xml:space="preserve"> </w:t>
      </w:r>
      <w:r w:rsidR="00ED5F60" w:rsidRPr="00AC1CDB">
        <w:rPr>
          <w:rFonts w:ascii="Times New Roman" w:hAnsi="Times New Roman" w:cs="Times New Roman"/>
          <w:b/>
          <w:bCs/>
          <w:sz w:val="24"/>
          <w:szCs w:val="24"/>
          <w:lang w:val="sr-Cyrl-RS"/>
        </w:rPr>
        <w:t>мења се у целости и гласи</w:t>
      </w:r>
      <w:r w:rsidRPr="00AC1CDB">
        <w:rPr>
          <w:rFonts w:ascii="Times New Roman" w:hAnsi="Times New Roman" w:cs="Times New Roman"/>
          <w:b/>
          <w:bCs/>
          <w:sz w:val="24"/>
          <w:szCs w:val="24"/>
          <w:lang w:val="sr-Cyrl-RS"/>
        </w:rPr>
        <w:t>:</w:t>
      </w:r>
    </w:p>
    <w:p w14:paraId="270ABE64" w14:textId="77777777" w:rsidR="00C3297F" w:rsidRPr="00AC1CDB" w:rsidRDefault="00C3297F" w:rsidP="008A6E75">
      <w:pPr>
        <w:spacing w:after="0"/>
        <w:jc w:val="both"/>
        <w:rPr>
          <w:rFonts w:ascii="Times New Roman" w:hAnsi="Times New Roman" w:cs="Times New Roman"/>
          <w:sz w:val="24"/>
          <w:szCs w:val="24"/>
        </w:rPr>
      </w:pPr>
    </w:p>
    <w:p w14:paraId="624A35D8" w14:textId="2F48782F" w:rsidR="00226253" w:rsidRPr="00AC1CDB" w:rsidRDefault="006F5B04" w:rsidP="008A6E75">
      <w:pPr>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Табела 2: </w:t>
      </w:r>
      <w:r w:rsidR="000B578E" w:rsidRPr="00AC1CDB">
        <w:rPr>
          <w:rFonts w:ascii="Times New Roman" w:hAnsi="Times New Roman" w:cs="Times New Roman"/>
          <w:sz w:val="24"/>
          <w:szCs w:val="24"/>
        </w:rPr>
        <w:t xml:space="preserve">На </w:t>
      </w:r>
      <w:proofErr w:type="spellStart"/>
      <w:r w:rsidR="000B578E" w:rsidRPr="00AC1CDB">
        <w:rPr>
          <w:rFonts w:ascii="Times New Roman" w:hAnsi="Times New Roman" w:cs="Times New Roman"/>
          <w:sz w:val="24"/>
          <w:szCs w:val="24"/>
        </w:rPr>
        <w:t>подручју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коридора</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аутопута</w:t>
      </w:r>
      <w:proofErr w:type="spellEnd"/>
      <w:r w:rsidR="000B578E" w:rsidRPr="00AC1CDB">
        <w:rPr>
          <w:rFonts w:ascii="Times New Roman" w:hAnsi="Times New Roman" w:cs="Times New Roman"/>
          <w:sz w:val="24"/>
          <w:szCs w:val="24"/>
        </w:rPr>
        <w:t xml:space="preserve"> Е-70 </w:t>
      </w:r>
      <w:proofErr w:type="spellStart"/>
      <w:r w:rsidR="000B578E" w:rsidRPr="00AC1CDB">
        <w:rPr>
          <w:rFonts w:ascii="Times New Roman" w:hAnsi="Times New Roman" w:cs="Times New Roman"/>
          <w:sz w:val="24"/>
          <w:szCs w:val="24"/>
        </w:rPr>
        <w:t>предвиђени</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следећи</w:t>
      </w:r>
      <w:proofErr w:type="spellEnd"/>
      <w:r w:rsidR="000B578E" w:rsidRPr="00AC1CDB">
        <w:rPr>
          <w:rFonts w:ascii="Times New Roman" w:hAnsi="Times New Roman" w:cs="Times New Roman"/>
          <w:sz w:val="24"/>
          <w:szCs w:val="24"/>
        </w:rPr>
        <w:t xml:space="preserve"> </w:t>
      </w:r>
      <w:r w:rsidR="00C3297F" w:rsidRPr="00AC1CDB">
        <w:rPr>
          <w:rFonts w:ascii="Times New Roman" w:hAnsi="Times New Roman" w:cs="Times New Roman"/>
          <w:sz w:val="24"/>
          <w:szCs w:val="24"/>
          <w:lang w:val="sr-Cyrl-RS"/>
        </w:rPr>
        <w:t>- У</w:t>
      </w:r>
      <w:r w:rsidR="000B578E" w:rsidRPr="00AC1CDB">
        <w:rPr>
          <w:rFonts w:ascii="Times New Roman" w:hAnsi="Times New Roman" w:cs="Times New Roman"/>
          <w:sz w:val="24"/>
          <w:szCs w:val="24"/>
        </w:rPr>
        <w:t>Ц:</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1"/>
        <w:gridCol w:w="1419"/>
        <w:gridCol w:w="3295"/>
        <w:gridCol w:w="1492"/>
      </w:tblGrid>
      <w:tr w:rsidR="00AC1CDB" w:rsidRPr="00AC1CDB" w14:paraId="030FCF0E"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39E37461" w14:textId="6F39EF98" w:rsidR="00A71D6E" w:rsidRDefault="00A71D6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Редни</w:t>
            </w:r>
          </w:p>
          <w:p w14:paraId="5400976E" w14:textId="5AD2B1EC" w:rsidR="00EF7BC8" w:rsidRPr="00A71D6E" w:rsidRDefault="00A71D6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б</w:t>
            </w:r>
            <w:r w:rsidR="00EF7BC8" w:rsidRPr="00AC1CDB">
              <w:rPr>
                <w:rFonts w:ascii="Times New Roman" w:hAnsi="Times New Roman" w:cs="Times New Roman"/>
                <w:sz w:val="24"/>
                <w:szCs w:val="24"/>
              </w:rPr>
              <w:t>р</w:t>
            </w:r>
            <w:r>
              <w:rPr>
                <w:rFonts w:ascii="Times New Roman" w:hAnsi="Times New Roman" w:cs="Times New Roman"/>
                <w:sz w:val="24"/>
                <w:szCs w:val="24"/>
                <w:lang w:val="sr-Cyrl-RS"/>
              </w:rPr>
              <w:t>ој</w:t>
            </w:r>
          </w:p>
        </w:tc>
        <w:tc>
          <w:tcPr>
            <w:tcW w:w="1419" w:type="dxa"/>
            <w:tcBorders>
              <w:top w:val="single" w:sz="8" w:space="0" w:color="000000"/>
              <w:left w:val="single" w:sz="8" w:space="0" w:color="000000"/>
              <w:bottom w:val="single" w:sz="8" w:space="0" w:color="000000"/>
              <w:right w:val="single" w:sz="8" w:space="0" w:color="000000"/>
            </w:tcBorders>
            <w:vAlign w:val="center"/>
          </w:tcPr>
          <w:p w14:paraId="35BE2962"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Страна</w:t>
            </w:r>
            <w:proofErr w:type="spellEnd"/>
            <w:r w:rsidRPr="00AC1CDB">
              <w:rPr>
                <w:rFonts w:ascii="Times New Roman" w:hAnsi="Times New Roman" w:cs="Times New Roman"/>
                <w:sz w:val="24"/>
                <w:szCs w:val="24"/>
              </w:rPr>
              <w:t xml:space="preserve"> у </w:t>
            </w:r>
            <w:proofErr w:type="spellStart"/>
            <w:r w:rsidRPr="00AC1CDB">
              <w:rPr>
                <w:rFonts w:ascii="Times New Roman" w:hAnsi="Times New Roman" w:cs="Times New Roman"/>
                <w:sz w:val="24"/>
                <w:szCs w:val="24"/>
              </w:rPr>
              <w:t>правцу</w:t>
            </w:r>
            <w:proofErr w:type="spellEnd"/>
          </w:p>
          <w:p w14:paraId="5B4666F2"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раста </w:t>
            </w:r>
            <w:proofErr w:type="spellStart"/>
            <w:r w:rsidRPr="00AC1CDB">
              <w:rPr>
                <w:rFonts w:ascii="Times New Roman" w:hAnsi="Times New Roman" w:cs="Times New Roman"/>
                <w:sz w:val="24"/>
                <w:szCs w:val="24"/>
              </w:rPr>
              <w:t>стационаже</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36E843A8"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Стационажа</w:t>
            </w:r>
            <w:r w:rsidRPr="00AC1CDB">
              <w:rPr>
                <w:rFonts w:ascii="Times New Roman" w:hAnsi="Times New Roman" w:cs="Times New Roman"/>
                <w:sz w:val="24"/>
                <w:szCs w:val="24"/>
                <w:vertAlign w:val="superscript"/>
              </w:rPr>
              <w:t>1</w:t>
            </w:r>
          </w:p>
        </w:tc>
        <w:tc>
          <w:tcPr>
            <w:tcW w:w="1492" w:type="dxa"/>
            <w:tcBorders>
              <w:top w:val="single" w:sz="8" w:space="0" w:color="000000"/>
              <w:left w:val="single" w:sz="8" w:space="0" w:color="000000"/>
              <w:bottom w:val="single" w:sz="8" w:space="0" w:color="000000"/>
              <w:right w:val="single" w:sz="8" w:space="0" w:color="000000"/>
            </w:tcBorders>
            <w:vAlign w:val="center"/>
          </w:tcPr>
          <w:p w14:paraId="07785389"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Изграђеност</w:t>
            </w:r>
            <w:proofErr w:type="spellEnd"/>
          </w:p>
        </w:tc>
      </w:tr>
      <w:tr w:rsidR="00AC1CDB" w:rsidRPr="00AC1CDB" w14:paraId="357301FA"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10870CFA"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w:t>
            </w:r>
          </w:p>
        </w:tc>
        <w:tc>
          <w:tcPr>
            <w:tcW w:w="1419" w:type="dxa"/>
            <w:tcBorders>
              <w:top w:val="single" w:sz="8" w:space="0" w:color="000000"/>
              <w:left w:val="single" w:sz="8" w:space="0" w:color="000000"/>
              <w:bottom w:val="single" w:sz="8" w:space="0" w:color="000000"/>
              <w:right w:val="single" w:sz="8" w:space="0" w:color="000000"/>
            </w:tcBorders>
            <w:vAlign w:val="center"/>
          </w:tcPr>
          <w:p w14:paraId="280991D7"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122CA65F"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55F74601" w14:textId="2F694FC7"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471+942</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4+391</w:t>
            </w:r>
          </w:p>
          <w:p w14:paraId="0A4576BF" w14:textId="35CF530C"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472+000</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4+333</w:t>
            </w:r>
          </w:p>
        </w:tc>
        <w:tc>
          <w:tcPr>
            <w:tcW w:w="1492" w:type="dxa"/>
            <w:tcBorders>
              <w:top w:val="single" w:sz="8" w:space="0" w:color="000000"/>
              <w:left w:val="single" w:sz="8" w:space="0" w:color="000000"/>
              <w:bottom w:val="single" w:sz="8" w:space="0" w:color="000000"/>
              <w:right w:val="single" w:sz="8" w:space="0" w:color="000000"/>
            </w:tcBorders>
            <w:vAlign w:val="center"/>
          </w:tcPr>
          <w:p w14:paraId="25E943D2"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p w14:paraId="00DB9F3E"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tc>
      </w:tr>
      <w:tr w:rsidR="00AC1CDB" w:rsidRPr="00AC1CDB" w14:paraId="11C4DCB2"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181FAB14"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2.</w:t>
            </w:r>
          </w:p>
        </w:tc>
        <w:tc>
          <w:tcPr>
            <w:tcW w:w="1419" w:type="dxa"/>
            <w:tcBorders>
              <w:top w:val="single" w:sz="8" w:space="0" w:color="000000"/>
              <w:left w:val="single" w:sz="8" w:space="0" w:color="000000"/>
              <w:bottom w:val="single" w:sz="8" w:space="0" w:color="000000"/>
              <w:right w:val="single" w:sz="8" w:space="0" w:color="000000"/>
            </w:tcBorders>
            <w:vAlign w:val="center"/>
          </w:tcPr>
          <w:p w14:paraId="11F2D292"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2B84D646"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221D0DDA" w14:textId="56A18BA6"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475+298</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6+721</w:t>
            </w:r>
          </w:p>
          <w:p w14:paraId="4FA9368A" w14:textId="126FE8BB"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476+153</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7+541</w:t>
            </w:r>
          </w:p>
        </w:tc>
        <w:tc>
          <w:tcPr>
            <w:tcW w:w="1492" w:type="dxa"/>
            <w:tcBorders>
              <w:top w:val="single" w:sz="8" w:space="0" w:color="000000"/>
              <w:left w:val="single" w:sz="8" w:space="0" w:color="000000"/>
              <w:bottom w:val="single" w:sz="8" w:space="0" w:color="000000"/>
              <w:right w:val="single" w:sz="8" w:space="0" w:color="000000"/>
            </w:tcBorders>
            <w:vAlign w:val="center"/>
          </w:tcPr>
          <w:p w14:paraId="299E3DE0"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p w14:paraId="36B889E0"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7065E1AA"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485357AE"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3.</w:t>
            </w:r>
          </w:p>
        </w:tc>
        <w:tc>
          <w:tcPr>
            <w:tcW w:w="1419" w:type="dxa"/>
            <w:tcBorders>
              <w:top w:val="single" w:sz="8" w:space="0" w:color="000000"/>
              <w:left w:val="single" w:sz="8" w:space="0" w:color="000000"/>
              <w:bottom w:val="single" w:sz="8" w:space="0" w:color="000000"/>
              <w:right w:val="single" w:sz="8" w:space="0" w:color="000000"/>
            </w:tcBorders>
            <w:vAlign w:val="center"/>
          </w:tcPr>
          <w:p w14:paraId="40577ED6"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77A99C4C" w14:textId="38098235"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478+256</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/km </w:t>
            </w:r>
            <w:r w:rsidRPr="00AC1CDB">
              <w:rPr>
                <w:rFonts w:ascii="Times New Roman" w:hAnsi="Times New Roman" w:cs="Times New Roman"/>
                <w:sz w:val="24"/>
                <w:szCs w:val="24"/>
                <w:lang w:val="sr-Cyrl-RS"/>
              </w:rPr>
              <w:t>9+660</w:t>
            </w:r>
          </w:p>
        </w:tc>
        <w:tc>
          <w:tcPr>
            <w:tcW w:w="1492" w:type="dxa"/>
            <w:tcBorders>
              <w:top w:val="single" w:sz="8" w:space="0" w:color="000000"/>
              <w:left w:val="single" w:sz="8" w:space="0" w:color="000000"/>
              <w:bottom w:val="single" w:sz="8" w:space="0" w:color="000000"/>
              <w:right w:val="single" w:sz="8" w:space="0" w:color="000000"/>
            </w:tcBorders>
            <w:vAlign w:val="center"/>
          </w:tcPr>
          <w:p w14:paraId="40DE1788"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3232A8D8"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0F8F2355"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4.</w:t>
            </w:r>
          </w:p>
        </w:tc>
        <w:tc>
          <w:tcPr>
            <w:tcW w:w="1419" w:type="dxa"/>
            <w:tcBorders>
              <w:top w:val="single" w:sz="8" w:space="0" w:color="000000"/>
              <w:left w:val="single" w:sz="8" w:space="0" w:color="000000"/>
              <w:bottom w:val="single" w:sz="8" w:space="0" w:color="000000"/>
              <w:right w:val="single" w:sz="8" w:space="0" w:color="000000"/>
            </w:tcBorders>
            <w:vAlign w:val="center"/>
          </w:tcPr>
          <w:p w14:paraId="014B2F00"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3C56D28A" w14:textId="0BACAA53"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 xml:space="preserve">km 481+241/ km </w:t>
            </w:r>
            <w:r w:rsidRPr="00AC1CDB">
              <w:rPr>
                <w:rFonts w:ascii="Times New Roman" w:hAnsi="Times New Roman" w:cs="Times New Roman"/>
                <w:sz w:val="24"/>
                <w:szCs w:val="24"/>
                <w:lang w:val="sr-Cyrl-RS"/>
              </w:rPr>
              <w:t>12+645</w:t>
            </w:r>
          </w:p>
        </w:tc>
        <w:tc>
          <w:tcPr>
            <w:tcW w:w="1492" w:type="dxa"/>
            <w:tcBorders>
              <w:top w:val="single" w:sz="8" w:space="0" w:color="000000"/>
              <w:left w:val="single" w:sz="8" w:space="0" w:color="000000"/>
              <w:bottom w:val="single" w:sz="8" w:space="0" w:color="000000"/>
              <w:right w:val="single" w:sz="8" w:space="0" w:color="000000"/>
            </w:tcBorders>
            <w:vAlign w:val="center"/>
          </w:tcPr>
          <w:p w14:paraId="69D7D32B"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38A99D94"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5C8429FA"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5.</w:t>
            </w:r>
          </w:p>
        </w:tc>
        <w:tc>
          <w:tcPr>
            <w:tcW w:w="1419" w:type="dxa"/>
            <w:tcBorders>
              <w:top w:val="single" w:sz="8" w:space="0" w:color="000000"/>
              <w:left w:val="single" w:sz="8" w:space="0" w:color="000000"/>
              <w:bottom w:val="single" w:sz="8" w:space="0" w:color="000000"/>
              <w:right w:val="single" w:sz="8" w:space="0" w:color="000000"/>
            </w:tcBorders>
            <w:vAlign w:val="center"/>
          </w:tcPr>
          <w:p w14:paraId="554B4EE9"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451F1A7C"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5547D8B8" w14:textId="27726FD6" w:rsidR="00EF7BC8" w:rsidRPr="00AC1CDB" w:rsidRDefault="00EF7BC8" w:rsidP="00B05F4E">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496+345</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27+749</w:t>
            </w:r>
          </w:p>
          <w:p w14:paraId="4051E43C" w14:textId="0B16E9F8" w:rsidR="00EF7BC8" w:rsidRPr="00AC1CDB" w:rsidRDefault="00EF7BC8" w:rsidP="00B05F4E">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 xml:space="preserve">km496+312 / km </w:t>
            </w:r>
            <w:r w:rsidRPr="00AC1CDB">
              <w:rPr>
                <w:rFonts w:ascii="Times New Roman" w:hAnsi="Times New Roman" w:cs="Times New Roman"/>
                <w:sz w:val="24"/>
                <w:szCs w:val="24"/>
                <w:lang w:val="sr-Cyrl-RS"/>
              </w:rPr>
              <w:t>23+3716</w:t>
            </w:r>
          </w:p>
        </w:tc>
        <w:tc>
          <w:tcPr>
            <w:tcW w:w="1492" w:type="dxa"/>
            <w:tcBorders>
              <w:top w:val="single" w:sz="8" w:space="0" w:color="000000"/>
              <w:left w:val="single" w:sz="8" w:space="0" w:color="000000"/>
              <w:bottom w:val="single" w:sz="8" w:space="0" w:color="000000"/>
              <w:right w:val="single" w:sz="8" w:space="0" w:color="000000"/>
            </w:tcBorders>
            <w:vAlign w:val="center"/>
          </w:tcPr>
          <w:p w14:paraId="20ADA006"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p w14:paraId="3FE0D1EF"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63406966"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5E0F0C68"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6.</w:t>
            </w:r>
          </w:p>
        </w:tc>
        <w:tc>
          <w:tcPr>
            <w:tcW w:w="1419" w:type="dxa"/>
            <w:tcBorders>
              <w:top w:val="single" w:sz="8" w:space="0" w:color="000000"/>
              <w:left w:val="single" w:sz="8" w:space="0" w:color="000000"/>
              <w:bottom w:val="single" w:sz="8" w:space="0" w:color="000000"/>
              <w:right w:val="single" w:sz="8" w:space="0" w:color="000000"/>
            </w:tcBorders>
            <w:vAlign w:val="center"/>
          </w:tcPr>
          <w:p w14:paraId="025BE33A"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1A28DBB3"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2C811B47" w14:textId="5A1E208E"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510+581</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41+985</w:t>
            </w:r>
          </w:p>
          <w:p w14:paraId="70003494" w14:textId="660F4B82"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510+800</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42+204</w:t>
            </w:r>
          </w:p>
        </w:tc>
        <w:tc>
          <w:tcPr>
            <w:tcW w:w="1492" w:type="dxa"/>
            <w:tcBorders>
              <w:top w:val="single" w:sz="8" w:space="0" w:color="000000"/>
              <w:left w:val="single" w:sz="8" w:space="0" w:color="000000"/>
              <w:bottom w:val="single" w:sz="8" w:space="0" w:color="000000"/>
              <w:right w:val="single" w:sz="8" w:space="0" w:color="000000"/>
            </w:tcBorders>
            <w:vAlign w:val="center"/>
          </w:tcPr>
          <w:p w14:paraId="52EDFE09"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изграђена</w:t>
            </w:r>
            <w:proofErr w:type="spellEnd"/>
          </w:p>
        </w:tc>
      </w:tr>
      <w:tr w:rsidR="00AC1CDB" w:rsidRPr="00AC1CDB" w14:paraId="54AACA1B"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39184A38"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7.</w:t>
            </w:r>
          </w:p>
        </w:tc>
        <w:tc>
          <w:tcPr>
            <w:tcW w:w="1419" w:type="dxa"/>
            <w:tcBorders>
              <w:top w:val="single" w:sz="8" w:space="0" w:color="000000"/>
              <w:left w:val="single" w:sz="8" w:space="0" w:color="000000"/>
              <w:bottom w:val="single" w:sz="8" w:space="0" w:color="000000"/>
              <w:right w:val="single" w:sz="8" w:space="0" w:color="000000"/>
            </w:tcBorders>
            <w:vAlign w:val="center"/>
          </w:tcPr>
          <w:p w14:paraId="3FD5EEB1"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p w14:paraId="73E409DA" w14:textId="43380BBD"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лева</w:t>
            </w:r>
          </w:p>
        </w:tc>
        <w:tc>
          <w:tcPr>
            <w:tcW w:w="3295" w:type="dxa"/>
            <w:tcBorders>
              <w:top w:val="single" w:sz="8" w:space="0" w:color="000000"/>
              <w:left w:val="single" w:sz="8" w:space="0" w:color="000000"/>
              <w:bottom w:val="single" w:sz="8" w:space="0" w:color="000000"/>
              <w:right w:val="single" w:sz="8" w:space="0" w:color="000000"/>
            </w:tcBorders>
            <w:vAlign w:val="center"/>
          </w:tcPr>
          <w:p w14:paraId="6C2ECC9D" w14:textId="29929F60"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527+432</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58+836</w:t>
            </w:r>
          </w:p>
          <w:p w14:paraId="0E5AE34A" w14:textId="02297029"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527+432</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58+836</w:t>
            </w:r>
          </w:p>
        </w:tc>
        <w:tc>
          <w:tcPr>
            <w:tcW w:w="1492" w:type="dxa"/>
            <w:tcBorders>
              <w:top w:val="single" w:sz="8" w:space="0" w:color="000000"/>
              <w:left w:val="single" w:sz="8" w:space="0" w:color="000000"/>
              <w:bottom w:val="single" w:sz="8" w:space="0" w:color="000000"/>
              <w:right w:val="single" w:sz="8" w:space="0" w:color="000000"/>
            </w:tcBorders>
            <w:vAlign w:val="center"/>
          </w:tcPr>
          <w:p w14:paraId="4866796F" w14:textId="5AC13105"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lang w:val="sr-Cyrl-RS"/>
              </w:rPr>
              <w:t>и</w:t>
            </w:r>
            <w:proofErr w:type="spellStart"/>
            <w:r w:rsidRPr="00AC1CDB">
              <w:rPr>
                <w:rFonts w:ascii="Times New Roman" w:hAnsi="Times New Roman" w:cs="Times New Roman"/>
                <w:sz w:val="24"/>
                <w:szCs w:val="24"/>
              </w:rPr>
              <w:t>зграђена</w:t>
            </w:r>
            <w:proofErr w:type="spellEnd"/>
          </w:p>
          <w:p w14:paraId="4FCE415C" w14:textId="596D0668"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tc>
      </w:tr>
      <w:tr w:rsidR="00AC1CDB" w:rsidRPr="00AC1CDB" w14:paraId="02E65F29"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37186266"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8.</w:t>
            </w:r>
          </w:p>
        </w:tc>
        <w:tc>
          <w:tcPr>
            <w:tcW w:w="1419" w:type="dxa"/>
            <w:tcBorders>
              <w:top w:val="single" w:sz="8" w:space="0" w:color="000000"/>
              <w:left w:val="single" w:sz="8" w:space="0" w:color="000000"/>
              <w:bottom w:val="single" w:sz="8" w:space="0" w:color="000000"/>
              <w:right w:val="single" w:sz="8" w:space="0" w:color="000000"/>
            </w:tcBorders>
            <w:vAlign w:val="center"/>
          </w:tcPr>
          <w:p w14:paraId="3D83AECF"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7FD6072C" w14:textId="14179A66"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535+122</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66+526</w:t>
            </w:r>
          </w:p>
        </w:tc>
        <w:tc>
          <w:tcPr>
            <w:tcW w:w="1492" w:type="dxa"/>
            <w:tcBorders>
              <w:top w:val="single" w:sz="8" w:space="0" w:color="000000"/>
              <w:left w:val="single" w:sz="8" w:space="0" w:color="000000"/>
              <w:bottom w:val="single" w:sz="8" w:space="0" w:color="000000"/>
              <w:right w:val="single" w:sz="8" w:space="0" w:color="000000"/>
            </w:tcBorders>
            <w:vAlign w:val="center"/>
          </w:tcPr>
          <w:p w14:paraId="50DE2A3B"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4D3871CD"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5ADD487D"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9.</w:t>
            </w:r>
          </w:p>
        </w:tc>
        <w:tc>
          <w:tcPr>
            <w:tcW w:w="1419" w:type="dxa"/>
            <w:tcBorders>
              <w:top w:val="single" w:sz="8" w:space="0" w:color="000000"/>
              <w:left w:val="single" w:sz="8" w:space="0" w:color="000000"/>
              <w:bottom w:val="single" w:sz="8" w:space="0" w:color="000000"/>
              <w:right w:val="single" w:sz="8" w:space="0" w:color="000000"/>
            </w:tcBorders>
            <w:vAlign w:val="center"/>
          </w:tcPr>
          <w:p w14:paraId="7632BDC6"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13A74806"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1382C1A9" w14:textId="73C3A6A1" w:rsidR="00EF7BC8" w:rsidRPr="000852C7" w:rsidRDefault="002651E4" w:rsidP="001A7CCF">
            <w:pPr>
              <w:spacing w:after="150"/>
              <w:jc w:val="both"/>
              <w:rPr>
                <w:rFonts w:ascii="Times New Roman" w:hAnsi="Times New Roman" w:cs="Times New Roman"/>
                <w:sz w:val="24"/>
                <w:szCs w:val="24"/>
              </w:rPr>
            </w:pPr>
            <w:r>
              <w:rPr>
                <w:rFonts w:ascii="Times New Roman" w:hAnsi="Times New Roman" w:cs="Times New Roman"/>
                <w:sz w:val="24"/>
                <w:szCs w:val="24"/>
                <w:lang w:val="sr-Cyrl-RS"/>
              </w:rPr>
              <w:t>*</w:t>
            </w:r>
            <w:r w:rsidR="00EF7BC8" w:rsidRPr="00AC1CDB">
              <w:rPr>
                <w:rFonts w:ascii="Times New Roman" w:hAnsi="Times New Roman" w:cs="Times New Roman"/>
                <w:sz w:val="24"/>
                <w:szCs w:val="24"/>
                <w:lang w:val="sr-Cyrl-RS"/>
              </w:rPr>
              <w:t xml:space="preserve"> </w:t>
            </w:r>
            <w:r w:rsidR="00EF7BC8" w:rsidRPr="000852C7">
              <w:rPr>
                <w:rFonts w:ascii="Times New Roman" w:hAnsi="Times New Roman" w:cs="Times New Roman"/>
                <w:sz w:val="24"/>
                <w:szCs w:val="24"/>
              </w:rPr>
              <w:t xml:space="preserve">/ km </w:t>
            </w:r>
            <w:r w:rsidR="000852C7" w:rsidRPr="000852C7">
              <w:rPr>
                <w:rFonts w:ascii="Times New Roman" w:hAnsi="Times New Roman" w:cs="Times New Roman"/>
                <w:sz w:val="24"/>
                <w:szCs w:val="24"/>
              </w:rPr>
              <w:t>76</w:t>
            </w:r>
            <w:r w:rsidR="00EF7BC8" w:rsidRPr="000852C7">
              <w:rPr>
                <w:rFonts w:ascii="Times New Roman" w:hAnsi="Times New Roman" w:cs="Times New Roman"/>
                <w:sz w:val="24"/>
                <w:szCs w:val="24"/>
                <w:lang w:val="sr-Cyrl-RS"/>
              </w:rPr>
              <w:t>+</w:t>
            </w:r>
            <w:r w:rsidR="000852C7" w:rsidRPr="000852C7">
              <w:rPr>
                <w:rFonts w:ascii="Times New Roman" w:hAnsi="Times New Roman" w:cs="Times New Roman"/>
                <w:sz w:val="24"/>
                <w:szCs w:val="24"/>
              </w:rPr>
              <w:t>000</w:t>
            </w:r>
          </w:p>
          <w:p w14:paraId="1A4C1BB5" w14:textId="075ACCAE"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541+500</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72+904</w:t>
            </w:r>
          </w:p>
        </w:tc>
        <w:tc>
          <w:tcPr>
            <w:tcW w:w="1492" w:type="dxa"/>
            <w:tcBorders>
              <w:top w:val="single" w:sz="8" w:space="0" w:color="000000"/>
              <w:left w:val="single" w:sz="8" w:space="0" w:color="000000"/>
              <w:bottom w:val="single" w:sz="8" w:space="0" w:color="000000"/>
              <w:right w:val="single" w:sz="8" w:space="0" w:color="000000"/>
            </w:tcBorders>
            <w:vAlign w:val="center"/>
          </w:tcPr>
          <w:p w14:paraId="74CFA1C7"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p w14:paraId="5C7E43E1"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tc>
      </w:tr>
      <w:tr w:rsidR="00AC1CDB" w:rsidRPr="00AC1CDB" w14:paraId="67C8404E"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0972A7EF"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10.</w:t>
            </w:r>
          </w:p>
        </w:tc>
        <w:tc>
          <w:tcPr>
            <w:tcW w:w="1419" w:type="dxa"/>
            <w:tcBorders>
              <w:top w:val="single" w:sz="8" w:space="0" w:color="000000"/>
              <w:left w:val="single" w:sz="8" w:space="0" w:color="000000"/>
              <w:bottom w:val="single" w:sz="8" w:space="0" w:color="000000"/>
              <w:right w:val="single" w:sz="8" w:space="0" w:color="000000"/>
            </w:tcBorders>
            <w:vAlign w:val="center"/>
          </w:tcPr>
          <w:p w14:paraId="0EA122DD"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56C3441D" w14:textId="3BF1D256"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551+375</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82+779</w:t>
            </w:r>
          </w:p>
        </w:tc>
        <w:tc>
          <w:tcPr>
            <w:tcW w:w="1492" w:type="dxa"/>
            <w:tcBorders>
              <w:top w:val="single" w:sz="8" w:space="0" w:color="000000"/>
              <w:left w:val="single" w:sz="8" w:space="0" w:color="000000"/>
              <w:bottom w:val="single" w:sz="8" w:space="0" w:color="000000"/>
              <w:right w:val="single" w:sz="8" w:space="0" w:color="000000"/>
            </w:tcBorders>
            <w:vAlign w:val="center"/>
          </w:tcPr>
          <w:p w14:paraId="1C18DF7C"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tc>
      </w:tr>
      <w:tr w:rsidR="00AC1CDB" w:rsidRPr="00AC1CDB" w14:paraId="0832C8DD"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0857E8D3"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11.</w:t>
            </w:r>
          </w:p>
        </w:tc>
        <w:tc>
          <w:tcPr>
            <w:tcW w:w="1419" w:type="dxa"/>
            <w:tcBorders>
              <w:top w:val="single" w:sz="8" w:space="0" w:color="000000"/>
              <w:left w:val="single" w:sz="8" w:space="0" w:color="000000"/>
              <w:bottom w:val="single" w:sz="8" w:space="0" w:color="000000"/>
              <w:right w:val="single" w:sz="8" w:space="0" w:color="000000"/>
            </w:tcBorders>
            <w:vAlign w:val="center"/>
          </w:tcPr>
          <w:p w14:paraId="2F8BA897"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1BCF7CB4" w14:textId="09ECDE7F"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552+709</w:t>
            </w:r>
            <w:r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84+113</w:t>
            </w:r>
          </w:p>
        </w:tc>
        <w:tc>
          <w:tcPr>
            <w:tcW w:w="1492" w:type="dxa"/>
            <w:tcBorders>
              <w:top w:val="single" w:sz="8" w:space="0" w:color="000000"/>
              <w:left w:val="single" w:sz="8" w:space="0" w:color="000000"/>
              <w:bottom w:val="single" w:sz="8" w:space="0" w:color="000000"/>
              <w:right w:val="single" w:sz="8" w:space="0" w:color="000000"/>
            </w:tcBorders>
            <w:vAlign w:val="center"/>
          </w:tcPr>
          <w:p w14:paraId="01EFC2B0"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5B232BD5"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1F506981"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12.</w:t>
            </w:r>
          </w:p>
        </w:tc>
        <w:tc>
          <w:tcPr>
            <w:tcW w:w="1419" w:type="dxa"/>
            <w:tcBorders>
              <w:top w:val="single" w:sz="8" w:space="0" w:color="000000"/>
              <w:left w:val="single" w:sz="8" w:space="0" w:color="000000"/>
              <w:bottom w:val="single" w:sz="8" w:space="0" w:color="000000"/>
              <w:right w:val="single" w:sz="8" w:space="0" w:color="000000"/>
            </w:tcBorders>
            <w:vAlign w:val="center"/>
          </w:tcPr>
          <w:p w14:paraId="6AEC3B93"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03B65BB6" w14:textId="7AA37ACE"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553+188</w:t>
            </w:r>
            <w:r w:rsidRPr="00AC1CDB">
              <w:rPr>
                <w:rFonts w:ascii="Times New Roman" w:hAnsi="Times New Roman" w:cs="Times New Roman"/>
                <w:sz w:val="24"/>
                <w:szCs w:val="24"/>
                <w:vertAlign w:val="superscript"/>
              </w:rPr>
              <w:t>2</w:t>
            </w:r>
            <w:r w:rsidRPr="00AC1CDB">
              <w:rPr>
                <w:rFonts w:ascii="Times New Roman" w:hAnsi="Times New Roman" w:cs="Times New Roman"/>
                <w:sz w:val="24"/>
                <w:szCs w:val="24"/>
                <w:vertAlign w:val="superscript"/>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84+592</w:t>
            </w:r>
          </w:p>
        </w:tc>
        <w:tc>
          <w:tcPr>
            <w:tcW w:w="1492" w:type="dxa"/>
            <w:tcBorders>
              <w:top w:val="single" w:sz="8" w:space="0" w:color="000000"/>
              <w:left w:val="single" w:sz="8" w:space="0" w:color="000000"/>
              <w:bottom w:val="single" w:sz="8" w:space="0" w:color="000000"/>
              <w:right w:val="single" w:sz="8" w:space="0" w:color="000000"/>
            </w:tcBorders>
            <w:vAlign w:val="center"/>
          </w:tcPr>
          <w:p w14:paraId="05E8F86A"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23389C1E"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6F557AC5"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13.</w:t>
            </w:r>
          </w:p>
        </w:tc>
        <w:tc>
          <w:tcPr>
            <w:tcW w:w="1419" w:type="dxa"/>
            <w:tcBorders>
              <w:top w:val="single" w:sz="8" w:space="0" w:color="000000"/>
              <w:left w:val="single" w:sz="8" w:space="0" w:color="000000"/>
              <w:bottom w:val="single" w:sz="8" w:space="0" w:color="000000"/>
              <w:right w:val="single" w:sz="8" w:space="0" w:color="000000"/>
            </w:tcBorders>
            <w:vAlign w:val="center"/>
          </w:tcPr>
          <w:p w14:paraId="3D53C317"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51701602"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54091D99" w14:textId="7C79F5EA"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558+410</w:t>
            </w:r>
            <w:r w:rsidRPr="00AC1CDB">
              <w:rPr>
                <w:rFonts w:ascii="Times New Roman" w:hAnsi="Times New Roman" w:cs="Times New Roman"/>
                <w:sz w:val="24"/>
                <w:szCs w:val="24"/>
                <w:vertAlign w:val="superscript"/>
              </w:rPr>
              <w:t>3</w:t>
            </w:r>
            <w:r w:rsidRPr="00AC1CDB">
              <w:rPr>
                <w:rFonts w:ascii="Times New Roman" w:hAnsi="Times New Roman" w:cs="Times New Roman"/>
                <w:sz w:val="24"/>
                <w:szCs w:val="24"/>
                <w:vertAlign w:val="superscript"/>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89+814</w:t>
            </w:r>
          </w:p>
          <w:p w14:paraId="7CC14C5F" w14:textId="2D1B45BB"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558+759</w:t>
            </w:r>
            <w:r w:rsidRPr="00AC1CDB">
              <w:rPr>
                <w:rFonts w:ascii="Times New Roman" w:hAnsi="Times New Roman" w:cs="Times New Roman"/>
                <w:sz w:val="24"/>
                <w:szCs w:val="24"/>
                <w:vertAlign w:val="superscript"/>
              </w:rPr>
              <w:t>3</w:t>
            </w:r>
            <w:r w:rsidRPr="00AC1CDB">
              <w:rPr>
                <w:rFonts w:ascii="Times New Roman" w:hAnsi="Times New Roman" w:cs="Times New Roman"/>
                <w:sz w:val="24"/>
                <w:szCs w:val="24"/>
                <w:vertAlign w:val="superscript"/>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90+163</w:t>
            </w:r>
          </w:p>
        </w:tc>
        <w:tc>
          <w:tcPr>
            <w:tcW w:w="1492" w:type="dxa"/>
            <w:tcBorders>
              <w:top w:val="single" w:sz="8" w:space="0" w:color="000000"/>
              <w:left w:val="single" w:sz="8" w:space="0" w:color="000000"/>
              <w:bottom w:val="single" w:sz="8" w:space="0" w:color="000000"/>
              <w:right w:val="single" w:sz="8" w:space="0" w:color="000000"/>
            </w:tcBorders>
            <w:vAlign w:val="center"/>
          </w:tcPr>
          <w:p w14:paraId="1E9BD7E4"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p w14:paraId="5BB61793"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r>
      <w:tr w:rsidR="00AC1CDB" w:rsidRPr="00AC1CDB" w14:paraId="7E662727" w14:textId="77777777" w:rsidTr="00EF7BC8">
        <w:trPr>
          <w:trHeight w:val="45"/>
          <w:tblCellSpacing w:w="0" w:type="auto"/>
        </w:trPr>
        <w:tc>
          <w:tcPr>
            <w:tcW w:w="891" w:type="dxa"/>
            <w:tcBorders>
              <w:top w:val="single" w:sz="8" w:space="0" w:color="000000"/>
              <w:left w:val="single" w:sz="8" w:space="0" w:color="000000"/>
              <w:bottom w:val="single" w:sz="8" w:space="0" w:color="000000"/>
              <w:right w:val="single" w:sz="8" w:space="0" w:color="000000"/>
            </w:tcBorders>
            <w:vAlign w:val="center"/>
          </w:tcPr>
          <w:p w14:paraId="4DC9FA52" w14:textId="77777777" w:rsidR="00EF7BC8" w:rsidRPr="00AC1CDB" w:rsidRDefault="00EF7BC8"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14.</w:t>
            </w:r>
          </w:p>
        </w:tc>
        <w:tc>
          <w:tcPr>
            <w:tcW w:w="1419" w:type="dxa"/>
            <w:tcBorders>
              <w:top w:val="single" w:sz="8" w:space="0" w:color="000000"/>
              <w:left w:val="single" w:sz="8" w:space="0" w:color="000000"/>
              <w:bottom w:val="single" w:sz="8" w:space="0" w:color="000000"/>
              <w:right w:val="single" w:sz="8" w:space="0" w:color="000000"/>
            </w:tcBorders>
            <w:vAlign w:val="center"/>
          </w:tcPr>
          <w:p w14:paraId="58950A4F"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лева</w:t>
            </w:r>
            <w:proofErr w:type="spellEnd"/>
          </w:p>
          <w:p w14:paraId="68B94F77"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десна</w:t>
            </w:r>
            <w:proofErr w:type="spellEnd"/>
          </w:p>
        </w:tc>
        <w:tc>
          <w:tcPr>
            <w:tcW w:w="3295" w:type="dxa"/>
            <w:tcBorders>
              <w:top w:val="single" w:sz="8" w:space="0" w:color="000000"/>
              <w:left w:val="single" w:sz="8" w:space="0" w:color="000000"/>
              <w:bottom w:val="single" w:sz="8" w:space="0" w:color="000000"/>
              <w:right w:val="single" w:sz="8" w:space="0" w:color="000000"/>
            </w:tcBorders>
            <w:vAlign w:val="center"/>
          </w:tcPr>
          <w:p w14:paraId="282A6F1C" w14:textId="0E2A93A0"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559+410</w:t>
            </w:r>
            <w:r w:rsidRPr="00AC1CDB">
              <w:rPr>
                <w:rFonts w:ascii="Times New Roman" w:hAnsi="Times New Roman" w:cs="Times New Roman"/>
                <w:sz w:val="24"/>
                <w:szCs w:val="24"/>
                <w:vertAlign w:val="superscript"/>
              </w:rPr>
              <w:t>3</w:t>
            </w:r>
            <w:r w:rsidRPr="00AC1CDB">
              <w:rPr>
                <w:rFonts w:ascii="Times New Roman" w:hAnsi="Times New Roman" w:cs="Times New Roman"/>
                <w:sz w:val="24"/>
                <w:szCs w:val="24"/>
                <w:vertAlign w:val="superscript"/>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90+814</w:t>
            </w:r>
          </w:p>
          <w:p w14:paraId="7EF547B4" w14:textId="276083DB" w:rsidR="00EF7BC8" w:rsidRPr="00AC1CDB" w:rsidRDefault="00EF7BC8"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559+265</w:t>
            </w:r>
            <w:r w:rsidRPr="00AC1CDB">
              <w:rPr>
                <w:rFonts w:ascii="Times New Roman" w:hAnsi="Times New Roman" w:cs="Times New Roman"/>
                <w:sz w:val="24"/>
                <w:szCs w:val="24"/>
                <w:vertAlign w:val="superscript"/>
              </w:rPr>
              <w:t>3</w:t>
            </w:r>
            <w:r w:rsidRPr="00AC1CDB">
              <w:rPr>
                <w:rFonts w:ascii="Times New Roman" w:hAnsi="Times New Roman" w:cs="Times New Roman"/>
                <w:sz w:val="24"/>
                <w:szCs w:val="24"/>
                <w:vertAlign w:val="superscript"/>
                <w:lang w:val="sr-Cyrl-RS"/>
              </w:rPr>
              <w:t xml:space="preserve"> </w:t>
            </w:r>
            <w:r w:rsidRPr="00AC1CDB">
              <w:rPr>
                <w:rFonts w:ascii="Times New Roman" w:hAnsi="Times New Roman" w:cs="Times New Roman"/>
                <w:sz w:val="24"/>
                <w:szCs w:val="24"/>
              </w:rPr>
              <w:t xml:space="preserve">/ km </w:t>
            </w:r>
            <w:r w:rsidRPr="00AC1CDB">
              <w:rPr>
                <w:rFonts w:ascii="Times New Roman" w:hAnsi="Times New Roman" w:cs="Times New Roman"/>
                <w:sz w:val="24"/>
                <w:szCs w:val="24"/>
                <w:lang w:val="sr-Cyrl-RS"/>
              </w:rPr>
              <w:t>90+669</w:t>
            </w:r>
          </w:p>
        </w:tc>
        <w:tc>
          <w:tcPr>
            <w:tcW w:w="1492" w:type="dxa"/>
            <w:tcBorders>
              <w:top w:val="single" w:sz="8" w:space="0" w:color="000000"/>
              <w:left w:val="single" w:sz="8" w:space="0" w:color="000000"/>
              <w:bottom w:val="single" w:sz="8" w:space="0" w:color="000000"/>
              <w:right w:val="single" w:sz="8" w:space="0" w:color="000000"/>
            </w:tcBorders>
            <w:vAlign w:val="center"/>
          </w:tcPr>
          <w:p w14:paraId="22CCCFFC"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p w14:paraId="2653B94F" w14:textId="77777777" w:rsidR="00EF7BC8" w:rsidRPr="00AC1CDB" w:rsidRDefault="00EF7BC8"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планирана</w:t>
            </w:r>
            <w:proofErr w:type="spellEnd"/>
          </w:p>
        </w:tc>
      </w:tr>
    </w:tbl>
    <w:p w14:paraId="16327330" w14:textId="77777777" w:rsidR="002B34B9" w:rsidRPr="00AC1CDB" w:rsidRDefault="002B34B9" w:rsidP="001A7CCF">
      <w:pPr>
        <w:spacing w:after="150"/>
        <w:jc w:val="both"/>
        <w:rPr>
          <w:rFonts w:ascii="Times New Roman" w:hAnsi="Times New Roman" w:cs="Times New Roman"/>
          <w:i/>
          <w:sz w:val="24"/>
          <w:szCs w:val="24"/>
        </w:rPr>
      </w:pPr>
    </w:p>
    <w:p w14:paraId="2FF906BE" w14:textId="7848A6C3"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rPr>
        <w:t>––––––––––––––</w:t>
      </w:r>
    </w:p>
    <w:p w14:paraId="7F847F5C"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vertAlign w:val="superscript"/>
        </w:rPr>
        <w:t>1</w:t>
      </w:r>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изграђене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коначне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представљају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средину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дужине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фронта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у </w:t>
      </w:r>
      <w:proofErr w:type="spellStart"/>
      <w:r w:rsidRPr="00AC1CDB">
        <w:rPr>
          <w:rFonts w:ascii="Times New Roman" w:hAnsi="Times New Roman" w:cs="Times New Roman"/>
          <w:i/>
          <w:sz w:val="24"/>
          <w:szCs w:val="24"/>
        </w:rPr>
        <w:t>односу</w:t>
      </w:r>
      <w:proofErr w:type="spellEnd"/>
      <w:r w:rsidRPr="00AC1CDB">
        <w:rPr>
          <w:rFonts w:ascii="Times New Roman" w:hAnsi="Times New Roman" w:cs="Times New Roman"/>
          <w:i/>
          <w:sz w:val="24"/>
          <w:szCs w:val="24"/>
        </w:rPr>
        <w:t xml:space="preserve"> на </w:t>
      </w:r>
      <w:proofErr w:type="spellStart"/>
      <w:r w:rsidRPr="00AC1CDB">
        <w:rPr>
          <w:rFonts w:ascii="Times New Roman" w:hAnsi="Times New Roman" w:cs="Times New Roman"/>
          <w:i/>
          <w:sz w:val="24"/>
          <w:szCs w:val="24"/>
        </w:rPr>
        <w:t>улив</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излив</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аутопута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Појам</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подразумева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да</w:t>
      </w:r>
      <w:proofErr w:type="spellEnd"/>
      <w:r w:rsidRPr="00AC1CDB">
        <w:rPr>
          <w:rFonts w:ascii="Times New Roman" w:hAnsi="Times New Roman" w:cs="Times New Roman"/>
          <w:i/>
          <w:sz w:val="24"/>
          <w:szCs w:val="24"/>
        </w:rPr>
        <w:t xml:space="preserve"> се у </w:t>
      </w:r>
      <w:proofErr w:type="spellStart"/>
      <w:r w:rsidRPr="00AC1CDB">
        <w:rPr>
          <w:rFonts w:ascii="Times New Roman" w:hAnsi="Times New Roman" w:cs="Times New Roman"/>
          <w:i/>
          <w:sz w:val="24"/>
          <w:szCs w:val="24"/>
        </w:rPr>
        <w:t>изради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детаљне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регулације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може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максимално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разликовати</w:t>
      </w:r>
      <w:proofErr w:type="spellEnd"/>
      <w:r w:rsidRPr="00AC1CDB">
        <w:rPr>
          <w:rFonts w:ascii="Times New Roman" w:hAnsi="Times New Roman" w:cs="Times New Roman"/>
          <w:i/>
          <w:sz w:val="24"/>
          <w:szCs w:val="24"/>
        </w:rPr>
        <w:t xml:space="preserve"> ± 1000 m </w:t>
      </w:r>
      <w:proofErr w:type="spellStart"/>
      <w:r w:rsidRPr="00AC1CDB">
        <w:rPr>
          <w:rFonts w:ascii="Times New Roman" w:hAnsi="Times New Roman" w:cs="Times New Roman"/>
          <w:i/>
          <w:sz w:val="24"/>
          <w:szCs w:val="24"/>
        </w:rPr>
        <w:t>од</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у [m] и </w:t>
      </w:r>
      <w:proofErr w:type="spellStart"/>
      <w:r w:rsidRPr="00AC1CDB">
        <w:rPr>
          <w:rFonts w:ascii="Times New Roman" w:hAnsi="Times New Roman" w:cs="Times New Roman"/>
          <w:i/>
          <w:sz w:val="24"/>
          <w:szCs w:val="24"/>
        </w:rPr>
        <w:t>то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није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издата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локацијска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дозвола</w:t>
      </w:r>
      <w:proofErr w:type="spellEnd"/>
      <w:r w:rsidRPr="00AC1CDB">
        <w:rPr>
          <w:rFonts w:ascii="Times New Roman" w:hAnsi="Times New Roman" w:cs="Times New Roman"/>
          <w:i/>
          <w:sz w:val="24"/>
          <w:szCs w:val="24"/>
        </w:rPr>
        <w:t>.</w:t>
      </w:r>
    </w:p>
    <w:p w14:paraId="1916F28C"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rPr>
        <w:t xml:space="preserve">2 </w:t>
      </w:r>
      <w:proofErr w:type="spellStart"/>
      <w:r w:rsidRPr="00AC1CDB">
        <w:rPr>
          <w:rFonts w:ascii="Times New Roman" w:hAnsi="Times New Roman" w:cs="Times New Roman"/>
          <w:i/>
          <w:sz w:val="24"/>
          <w:szCs w:val="24"/>
        </w:rPr>
        <w:t>Постојеће</w:t>
      </w:r>
      <w:proofErr w:type="spellEnd"/>
      <w:r w:rsidRPr="00AC1CDB">
        <w:rPr>
          <w:rFonts w:ascii="Times New Roman" w:hAnsi="Times New Roman" w:cs="Times New Roman"/>
          <w:i/>
          <w:sz w:val="24"/>
          <w:szCs w:val="24"/>
        </w:rPr>
        <w:t xml:space="preserve"> ССГ </w:t>
      </w:r>
      <w:proofErr w:type="spellStart"/>
      <w:r w:rsidRPr="00AC1CDB">
        <w:rPr>
          <w:rFonts w:ascii="Times New Roman" w:hAnsi="Times New Roman" w:cs="Times New Roman"/>
          <w:i/>
          <w:sz w:val="24"/>
          <w:szCs w:val="24"/>
        </w:rPr>
        <w:t>које</w:t>
      </w:r>
      <w:proofErr w:type="spellEnd"/>
      <w:r w:rsidRPr="00AC1CDB">
        <w:rPr>
          <w:rFonts w:ascii="Times New Roman" w:hAnsi="Times New Roman" w:cs="Times New Roman"/>
          <w:i/>
          <w:sz w:val="24"/>
          <w:szCs w:val="24"/>
        </w:rPr>
        <w:t xml:space="preserve"> се </w:t>
      </w:r>
      <w:proofErr w:type="spellStart"/>
      <w:r w:rsidRPr="00AC1CDB">
        <w:rPr>
          <w:rFonts w:ascii="Times New Roman" w:hAnsi="Times New Roman" w:cs="Times New Roman"/>
          <w:i/>
          <w:sz w:val="24"/>
          <w:szCs w:val="24"/>
        </w:rPr>
        <w:t>уклањају</w:t>
      </w:r>
      <w:proofErr w:type="spellEnd"/>
      <w:r w:rsidRPr="00AC1CDB">
        <w:rPr>
          <w:rFonts w:ascii="Times New Roman" w:hAnsi="Times New Roman" w:cs="Times New Roman"/>
          <w:i/>
          <w:sz w:val="24"/>
          <w:szCs w:val="24"/>
        </w:rPr>
        <w:t xml:space="preserve"> – </w:t>
      </w:r>
      <w:proofErr w:type="spellStart"/>
      <w:r w:rsidRPr="00AC1CDB">
        <w:rPr>
          <w:rFonts w:ascii="Times New Roman" w:hAnsi="Times New Roman" w:cs="Times New Roman"/>
          <w:i/>
          <w:sz w:val="24"/>
          <w:szCs w:val="24"/>
        </w:rPr>
        <w:t>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испуњавају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услове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Правилника</w:t>
      </w:r>
      <w:proofErr w:type="spellEnd"/>
      <w:r w:rsidRPr="00AC1CDB">
        <w:rPr>
          <w:rFonts w:ascii="Times New Roman" w:hAnsi="Times New Roman" w:cs="Times New Roman"/>
          <w:i/>
          <w:sz w:val="24"/>
          <w:szCs w:val="24"/>
        </w:rPr>
        <w:t xml:space="preserve"> о </w:t>
      </w:r>
      <w:proofErr w:type="spellStart"/>
      <w:r w:rsidRPr="00AC1CDB">
        <w:rPr>
          <w:rFonts w:ascii="Times New Roman" w:hAnsi="Times New Roman" w:cs="Times New Roman"/>
          <w:i/>
          <w:sz w:val="24"/>
          <w:szCs w:val="24"/>
        </w:rPr>
        <w:t>условима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аспекта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безбедности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саобраћаја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морају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испуњавају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путни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објекти</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други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елемнти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јавног</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пута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Службени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гласник</w:t>
      </w:r>
      <w:proofErr w:type="spellEnd"/>
      <w:r w:rsidRPr="00AC1CDB">
        <w:rPr>
          <w:rFonts w:ascii="Times New Roman" w:hAnsi="Times New Roman" w:cs="Times New Roman"/>
          <w:i/>
          <w:sz w:val="24"/>
          <w:szCs w:val="24"/>
        </w:rPr>
        <w:t xml:space="preserve"> РС”, </w:t>
      </w:r>
      <w:proofErr w:type="spellStart"/>
      <w:r w:rsidRPr="00AC1CDB">
        <w:rPr>
          <w:rFonts w:ascii="Times New Roman" w:hAnsi="Times New Roman" w:cs="Times New Roman"/>
          <w:i/>
          <w:sz w:val="24"/>
          <w:szCs w:val="24"/>
        </w:rPr>
        <w:t>брoj</w:t>
      </w:r>
      <w:proofErr w:type="spellEnd"/>
      <w:r w:rsidRPr="00AC1CDB">
        <w:rPr>
          <w:rFonts w:ascii="Times New Roman" w:hAnsi="Times New Roman" w:cs="Times New Roman"/>
          <w:i/>
          <w:sz w:val="24"/>
          <w:szCs w:val="24"/>
        </w:rPr>
        <w:t xml:space="preserve"> 50/11).</w:t>
      </w:r>
    </w:p>
    <w:p w14:paraId="20639DBB"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rPr>
        <w:t xml:space="preserve">3 </w:t>
      </w:r>
      <w:proofErr w:type="spellStart"/>
      <w:r w:rsidRPr="00AC1CDB">
        <w:rPr>
          <w:rFonts w:ascii="Times New Roman" w:hAnsi="Times New Roman" w:cs="Times New Roman"/>
          <w:i/>
          <w:sz w:val="24"/>
          <w:szCs w:val="24"/>
        </w:rPr>
        <w:t>Према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Одлуци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Уставног</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суда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Србије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бр</w:t>
      </w:r>
      <w:proofErr w:type="spellEnd"/>
      <w:r w:rsidRPr="00AC1CDB">
        <w:rPr>
          <w:rFonts w:ascii="Times New Roman" w:hAnsi="Times New Roman" w:cs="Times New Roman"/>
          <w:i/>
          <w:sz w:val="24"/>
          <w:szCs w:val="24"/>
        </w:rPr>
        <w:t xml:space="preserve">. IY 137/2006 </w:t>
      </w:r>
      <w:proofErr w:type="spellStart"/>
      <w:r w:rsidRPr="00AC1CDB">
        <w:rPr>
          <w:rFonts w:ascii="Times New Roman" w:hAnsi="Times New Roman" w:cs="Times New Roman"/>
          <w:i/>
          <w:sz w:val="24"/>
          <w:szCs w:val="24"/>
        </w:rPr>
        <w:t>од</w:t>
      </w:r>
      <w:proofErr w:type="spellEnd"/>
      <w:r w:rsidRPr="00AC1CDB">
        <w:rPr>
          <w:rFonts w:ascii="Times New Roman" w:hAnsi="Times New Roman" w:cs="Times New Roman"/>
          <w:i/>
          <w:sz w:val="24"/>
          <w:szCs w:val="24"/>
        </w:rPr>
        <w:t xml:space="preserve"> 19. </w:t>
      </w:r>
      <w:proofErr w:type="spellStart"/>
      <w:r w:rsidRPr="00AC1CDB">
        <w:rPr>
          <w:rFonts w:ascii="Times New Roman" w:hAnsi="Times New Roman" w:cs="Times New Roman"/>
          <w:i/>
          <w:sz w:val="24"/>
          <w:szCs w:val="24"/>
        </w:rPr>
        <w:t>јануара</w:t>
      </w:r>
      <w:proofErr w:type="spellEnd"/>
      <w:r w:rsidRPr="00AC1CDB">
        <w:rPr>
          <w:rFonts w:ascii="Times New Roman" w:hAnsi="Times New Roman" w:cs="Times New Roman"/>
          <w:i/>
          <w:sz w:val="24"/>
          <w:szCs w:val="24"/>
        </w:rPr>
        <w:t xml:space="preserve"> 2009. </w:t>
      </w:r>
      <w:proofErr w:type="spellStart"/>
      <w:r w:rsidRPr="00AC1CDB">
        <w:rPr>
          <w:rFonts w:ascii="Times New Roman" w:hAnsi="Times New Roman" w:cs="Times New Roman"/>
          <w:i/>
          <w:sz w:val="24"/>
          <w:szCs w:val="24"/>
        </w:rPr>
        <w:t>године</w:t>
      </w:r>
      <w:proofErr w:type="spellEnd"/>
      <w:r w:rsidRPr="00AC1CDB">
        <w:rPr>
          <w:rFonts w:ascii="Times New Roman" w:hAnsi="Times New Roman" w:cs="Times New Roman"/>
          <w:i/>
          <w:sz w:val="24"/>
          <w:szCs w:val="24"/>
        </w:rPr>
        <w:t>.</w:t>
      </w:r>
    </w:p>
    <w:p w14:paraId="28BC58DD" w14:textId="3CAF33DD" w:rsidR="009C3126"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w:t>
      </w:r>
    </w:p>
    <w:p w14:paraId="0DF04E89" w14:textId="4DBABDC2" w:rsidR="006809C3" w:rsidRDefault="006809C3" w:rsidP="001A7CCF">
      <w:pPr>
        <w:spacing w:after="150"/>
        <w:jc w:val="both"/>
        <w:rPr>
          <w:rFonts w:ascii="Times New Roman" w:hAnsi="Times New Roman" w:cs="Times New Roman"/>
          <w:b/>
          <w:bCs/>
          <w:sz w:val="24"/>
          <w:szCs w:val="24"/>
          <w:lang w:val="sr-Cyrl-RS"/>
        </w:rPr>
      </w:pPr>
    </w:p>
    <w:p w14:paraId="100E9159" w14:textId="19EABCF4" w:rsidR="002651E4" w:rsidRDefault="002651E4" w:rsidP="001A7CCF">
      <w:pPr>
        <w:spacing w:after="150"/>
        <w:jc w:val="both"/>
        <w:rPr>
          <w:rFonts w:ascii="Times New Roman" w:hAnsi="Times New Roman" w:cs="Times New Roman"/>
          <w:b/>
          <w:bCs/>
          <w:sz w:val="24"/>
          <w:szCs w:val="24"/>
          <w:lang w:val="sr-Cyrl-RS"/>
        </w:rPr>
      </w:pPr>
    </w:p>
    <w:p w14:paraId="25A33646" w14:textId="77777777" w:rsidR="002651E4" w:rsidRPr="00AC1CDB" w:rsidRDefault="002651E4" w:rsidP="001A7CCF">
      <w:pPr>
        <w:spacing w:after="150"/>
        <w:jc w:val="both"/>
        <w:rPr>
          <w:rFonts w:ascii="Times New Roman" w:hAnsi="Times New Roman" w:cs="Times New Roman"/>
          <w:b/>
          <w:bCs/>
          <w:sz w:val="24"/>
          <w:szCs w:val="24"/>
          <w:lang w:val="sr-Cyrl-RS"/>
        </w:rPr>
      </w:pPr>
    </w:p>
    <w:p w14:paraId="764804BC" w14:textId="2B7A4D32" w:rsidR="003A44D8" w:rsidRPr="00AC1CDB" w:rsidRDefault="00ED5F60" w:rsidP="001A7CCF">
      <w:pPr>
        <w:spacing w:after="150"/>
        <w:jc w:val="both"/>
        <w:rPr>
          <w:rFonts w:ascii="Times New Roman" w:hAnsi="Times New Roman" w:cs="Times New Roman"/>
          <w:sz w:val="24"/>
          <w:szCs w:val="24"/>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ФУНКЦИОНАЛНИ САДРЖАЈИ, </w:t>
      </w:r>
      <w:r w:rsidRPr="00AC1CDB">
        <w:rPr>
          <w:rFonts w:ascii="Times New Roman" w:hAnsi="Times New Roman" w:cs="Times New Roman"/>
          <w:b/>
          <w:bCs/>
          <w:sz w:val="24"/>
          <w:szCs w:val="24"/>
        </w:rPr>
        <w:t>САДРЖАЈИ ЗА ПОТРЕБЕ КОРИСНИКА ДРЖАВНОГ ПУТА</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sz w:val="24"/>
          <w:szCs w:val="24"/>
          <w:lang w:val="sr-Cyrl-RS"/>
        </w:rPr>
        <w:t xml:space="preserve">Табела: </w:t>
      </w:r>
      <w:r w:rsidRPr="00AC1CDB">
        <w:rPr>
          <w:rFonts w:ascii="Times New Roman" w:hAnsi="Times New Roman" w:cs="Times New Roman"/>
          <w:sz w:val="24"/>
          <w:szCs w:val="24"/>
        </w:rPr>
        <w:t xml:space="preserve">У </w:t>
      </w:r>
      <w:proofErr w:type="spellStart"/>
      <w:r w:rsidRPr="00AC1CDB">
        <w:rPr>
          <w:rFonts w:ascii="Times New Roman" w:hAnsi="Times New Roman" w:cs="Times New Roman"/>
          <w:sz w:val="24"/>
          <w:szCs w:val="24"/>
        </w:rPr>
        <w:t>коридору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Е-70 </w:t>
      </w:r>
      <w:proofErr w:type="spellStart"/>
      <w:r w:rsidRPr="00AC1CDB">
        <w:rPr>
          <w:rFonts w:ascii="Times New Roman" w:hAnsi="Times New Roman" w:cs="Times New Roman"/>
          <w:sz w:val="24"/>
          <w:szCs w:val="24"/>
        </w:rPr>
        <w:t>предвиђена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паркиралишта</w:t>
      </w:r>
      <w:proofErr w:type="spellEnd"/>
      <w:r w:rsidRPr="00AC1CDB">
        <w:rPr>
          <w:rFonts w:ascii="Times New Roman" w:hAnsi="Times New Roman" w:cs="Times New Roman"/>
          <w:sz w:val="24"/>
          <w:szCs w:val="24"/>
        </w:rPr>
        <w:t xml:space="preserve"> (у </w:t>
      </w:r>
      <w:proofErr w:type="spellStart"/>
      <w:r w:rsidRPr="00AC1CDB">
        <w:rPr>
          <w:rFonts w:ascii="Times New Roman" w:hAnsi="Times New Roman" w:cs="Times New Roman"/>
          <w:sz w:val="24"/>
          <w:szCs w:val="24"/>
        </w:rPr>
        <w:t>даљем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тексту</w:t>
      </w:r>
      <w:proofErr w:type="spellEnd"/>
      <w:r w:rsidRPr="00AC1CDB">
        <w:rPr>
          <w:rFonts w:ascii="Times New Roman" w:hAnsi="Times New Roman" w:cs="Times New Roman"/>
          <w:sz w:val="24"/>
          <w:szCs w:val="24"/>
        </w:rPr>
        <w:t xml:space="preserve">: П) на </w:t>
      </w:r>
      <w:proofErr w:type="spellStart"/>
      <w:r w:rsidRPr="00AC1CDB">
        <w:rPr>
          <w:rFonts w:ascii="Times New Roman" w:hAnsi="Times New Roman" w:cs="Times New Roman"/>
          <w:sz w:val="24"/>
          <w:szCs w:val="24"/>
        </w:rPr>
        <w:t>следећим</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локацијама</w:t>
      </w:r>
      <w:proofErr w:type="spellEnd"/>
      <w:r w:rsidRPr="00AC1CDB">
        <w:rPr>
          <w:rFonts w:ascii="Times New Roman" w:hAnsi="Times New Roman" w:cs="Times New Roman"/>
          <w:b/>
          <w:bCs/>
          <w:sz w:val="24"/>
          <w:szCs w:val="24"/>
          <w:lang w:val="sr-Cyrl-RS"/>
        </w:rPr>
        <w:t xml:space="preserve"> , мења се у целости и гласи:</w:t>
      </w:r>
    </w:p>
    <w:p w14:paraId="25766E87" w14:textId="66F8E640" w:rsidR="00226253" w:rsidRPr="00AC1CDB" w:rsidRDefault="003A44D8" w:rsidP="00ED5F60">
      <w:pPr>
        <w:spacing w:after="150"/>
        <w:ind w:left="900" w:hanging="900"/>
        <w:jc w:val="both"/>
        <w:rPr>
          <w:rFonts w:ascii="Times New Roman" w:hAnsi="Times New Roman" w:cs="Times New Roman"/>
          <w:sz w:val="24"/>
          <w:szCs w:val="24"/>
        </w:rPr>
      </w:pPr>
      <w:r w:rsidRPr="00AC1CDB">
        <w:rPr>
          <w:rFonts w:ascii="Times New Roman" w:hAnsi="Times New Roman" w:cs="Times New Roman"/>
          <w:sz w:val="24"/>
          <w:szCs w:val="24"/>
          <w:lang w:val="sr-Cyrl-RS"/>
        </w:rPr>
        <w:t>Табела</w:t>
      </w:r>
      <w:r w:rsidR="006F5B04">
        <w:rPr>
          <w:rFonts w:ascii="Times New Roman" w:hAnsi="Times New Roman" w:cs="Times New Roman"/>
          <w:sz w:val="24"/>
          <w:szCs w:val="24"/>
          <w:lang w:val="sr-Cyrl-RS"/>
        </w:rPr>
        <w:t xml:space="preserve"> 3</w:t>
      </w:r>
      <w:r w:rsidRPr="00AC1CDB">
        <w:rPr>
          <w:rFonts w:ascii="Times New Roman" w:hAnsi="Times New Roman" w:cs="Times New Roman"/>
          <w:sz w:val="24"/>
          <w:szCs w:val="24"/>
          <w:lang w:val="sr-Cyrl-RS"/>
        </w:rPr>
        <w:t xml:space="preserve">: </w:t>
      </w:r>
      <w:r w:rsidR="000B578E" w:rsidRPr="00AC1CDB">
        <w:rPr>
          <w:rFonts w:ascii="Times New Roman" w:hAnsi="Times New Roman" w:cs="Times New Roman"/>
          <w:sz w:val="24"/>
          <w:szCs w:val="24"/>
        </w:rPr>
        <w:t xml:space="preserve">У </w:t>
      </w:r>
      <w:proofErr w:type="spellStart"/>
      <w:r w:rsidR="000B578E" w:rsidRPr="00AC1CDB">
        <w:rPr>
          <w:rFonts w:ascii="Times New Roman" w:hAnsi="Times New Roman" w:cs="Times New Roman"/>
          <w:sz w:val="24"/>
          <w:szCs w:val="24"/>
        </w:rPr>
        <w:t>коридору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аутопута</w:t>
      </w:r>
      <w:proofErr w:type="spellEnd"/>
      <w:r w:rsidR="000B578E" w:rsidRPr="00AC1CDB">
        <w:rPr>
          <w:rFonts w:ascii="Times New Roman" w:hAnsi="Times New Roman" w:cs="Times New Roman"/>
          <w:sz w:val="24"/>
          <w:szCs w:val="24"/>
        </w:rPr>
        <w:t xml:space="preserve"> Е-70 </w:t>
      </w:r>
      <w:proofErr w:type="spellStart"/>
      <w:r w:rsidR="000B578E" w:rsidRPr="00AC1CDB">
        <w:rPr>
          <w:rFonts w:ascii="Times New Roman" w:hAnsi="Times New Roman" w:cs="Times New Roman"/>
          <w:sz w:val="24"/>
          <w:szCs w:val="24"/>
        </w:rPr>
        <w:t>предвиђена</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паркиралишта</w:t>
      </w:r>
      <w:proofErr w:type="spellEnd"/>
      <w:r w:rsidR="000B578E" w:rsidRPr="00AC1CDB">
        <w:rPr>
          <w:rFonts w:ascii="Times New Roman" w:hAnsi="Times New Roman" w:cs="Times New Roman"/>
          <w:sz w:val="24"/>
          <w:szCs w:val="24"/>
        </w:rPr>
        <w:t xml:space="preserve"> (у </w:t>
      </w:r>
      <w:proofErr w:type="spellStart"/>
      <w:r w:rsidR="000B578E" w:rsidRPr="00AC1CDB">
        <w:rPr>
          <w:rFonts w:ascii="Times New Roman" w:hAnsi="Times New Roman" w:cs="Times New Roman"/>
          <w:sz w:val="24"/>
          <w:szCs w:val="24"/>
        </w:rPr>
        <w:t>даљем</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тексту</w:t>
      </w:r>
      <w:proofErr w:type="spellEnd"/>
      <w:r w:rsidR="000B578E" w:rsidRPr="00AC1CDB">
        <w:rPr>
          <w:rFonts w:ascii="Times New Roman" w:hAnsi="Times New Roman" w:cs="Times New Roman"/>
          <w:sz w:val="24"/>
          <w:szCs w:val="24"/>
        </w:rPr>
        <w:t xml:space="preserve">: П) на </w:t>
      </w:r>
      <w:proofErr w:type="spellStart"/>
      <w:r w:rsidR="000B578E" w:rsidRPr="00AC1CDB">
        <w:rPr>
          <w:rFonts w:ascii="Times New Roman" w:hAnsi="Times New Roman" w:cs="Times New Roman"/>
          <w:sz w:val="24"/>
          <w:szCs w:val="24"/>
        </w:rPr>
        <w:t>следећим</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локацијама</w:t>
      </w:r>
      <w:proofErr w:type="spellEnd"/>
      <w:r w:rsidR="000B578E" w:rsidRPr="00AC1CDB">
        <w:rPr>
          <w:rFonts w:ascii="Times New Roman" w:hAnsi="Times New Roman" w:cs="Times New Roman"/>
          <w:sz w:val="24"/>
          <w:szCs w:val="24"/>
        </w:rPr>
        <w:t>:</w:t>
      </w:r>
    </w:p>
    <w:tbl>
      <w:tblPr>
        <w:tblW w:w="0" w:type="auto"/>
        <w:tblInd w:w="214" w:type="dxa"/>
        <w:tblLayout w:type="fixed"/>
        <w:tblCellMar>
          <w:left w:w="0" w:type="dxa"/>
          <w:right w:w="0" w:type="dxa"/>
        </w:tblCellMar>
        <w:tblLook w:val="01E0" w:firstRow="1" w:lastRow="1" w:firstColumn="1" w:lastColumn="1" w:noHBand="0" w:noVBand="0"/>
      </w:tblPr>
      <w:tblGrid>
        <w:gridCol w:w="818"/>
        <w:gridCol w:w="1419"/>
        <w:gridCol w:w="3317"/>
        <w:gridCol w:w="1493"/>
        <w:gridCol w:w="2101"/>
      </w:tblGrid>
      <w:tr w:rsidR="000925AC" w:rsidRPr="00AC1CDB" w14:paraId="4620575E" w14:textId="77777777" w:rsidTr="003570DE">
        <w:trPr>
          <w:trHeight w:hRule="exact" w:val="1589"/>
        </w:trPr>
        <w:tc>
          <w:tcPr>
            <w:tcW w:w="818" w:type="dxa"/>
            <w:tcBorders>
              <w:top w:val="single" w:sz="8" w:space="0" w:color="000000"/>
              <w:left w:val="single" w:sz="8" w:space="0" w:color="000000"/>
              <w:bottom w:val="single" w:sz="8" w:space="0" w:color="000000"/>
              <w:right w:val="single" w:sz="8" w:space="0" w:color="000000"/>
            </w:tcBorders>
          </w:tcPr>
          <w:p w14:paraId="356259D0" w14:textId="77777777" w:rsidR="00EF7BC8" w:rsidRPr="00AC1CDB" w:rsidRDefault="00EF7BC8" w:rsidP="00EF7BC8">
            <w:pPr>
              <w:widowControl w:val="0"/>
              <w:spacing w:after="0" w:line="240" w:lineRule="auto"/>
              <w:rPr>
                <w:rFonts w:ascii="Times New Roman" w:eastAsia="Times New Roman" w:hAnsi="Times New Roman" w:cs="Times New Roman"/>
                <w:sz w:val="24"/>
                <w:szCs w:val="24"/>
              </w:rPr>
            </w:pPr>
          </w:p>
          <w:p w14:paraId="191C44AD" w14:textId="77777777" w:rsidR="00EF7BC8" w:rsidRPr="00AC1CDB" w:rsidRDefault="00EF7BC8" w:rsidP="00EF7BC8">
            <w:pPr>
              <w:widowControl w:val="0"/>
              <w:spacing w:before="10" w:after="0" w:line="240" w:lineRule="auto"/>
              <w:rPr>
                <w:rFonts w:ascii="Times New Roman" w:eastAsia="Times New Roman" w:hAnsi="Times New Roman" w:cs="Times New Roman"/>
                <w:sz w:val="23"/>
                <w:szCs w:val="23"/>
              </w:rPr>
            </w:pPr>
          </w:p>
          <w:p w14:paraId="6C835898" w14:textId="07E569E1" w:rsidR="00EF7BC8" w:rsidRPr="003C09CF" w:rsidRDefault="003C09CF" w:rsidP="00EF7BC8">
            <w:pPr>
              <w:widowControl w:val="0"/>
              <w:spacing w:after="0" w:line="240" w:lineRule="auto"/>
              <w:ind w:left="97"/>
              <w:rPr>
                <w:rFonts w:ascii="Times New Roman" w:eastAsia="Times New Roman" w:hAnsi="Times New Roman" w:cs="Times New Roman"/>
                <w:sz w:val="24"/>
                <w:szCs w:val="24"/>
                <w:lang w:val="sr-Cyrl-RS"/>
              </w:rPr>
            </w:pPr>
            <w:r>
              <w:rPr>
                <w:rFonts w:ascii="Times New Roman" w:eastAsia="Calibri" w:hAnsi="Times New Roman" w:cs="Times New Roman"/>
                <w:spacing w:val="-1"/>
                <w:sz w:val="24"/>
                <w:lang w:val="sr-Cyrl-RS"/>
              </w:rPr>
              <w:t>Редниб</w:t>
            </w:r>
            <w:r w:rsidR="00EF7BC8" w:rsidRPr="00AC1CDB">
              <w:rPr>
                <w:rFonts w:ascii="Times New Roman" w:eastAsia="Calibri" w:hAnsi="Times New Roman" w:cs="Times New Roman"/>
                <w:spacing w:val="-1"/>
                <w:sz w:val="24"/>
              </w:rPr>
              <w:t>р</w:t>
            </w:r>
            <w:r>
              <w:rPr>
                <w:rFonts w:ascii="Times New Roman" w:eastAsia="Calibri" w:hAnsi="Times New Roman" w:cs="Times New Roman"/>
                <w:spacing w:val="-1"/>
                <w:sz w:val="24"/>
                <w:lang w:val="sr-Cyrl-RS"/>
              </w:rPr>
              <w:t>ој</w:t>
            </w:r>
          </w:p>
        </w:tc>
        <w:tc>
          <w:tcPr>
            <w:tcW w:w="1419" w:type="dxa"/>
            <w:tcBorders>
              <w:top w:val="single" w:sz="8" w:space="0" w:color="000000"/>
              <w:left w:val="single" w:sz="8" w:space="0" w:color="000000"/>
              <w:bottom w:val="single" w:sz="8" w:space="0" w:color="000000"/>
              <w:right w:val="single" w:sz="8" w:space="0" w:color="000000"/>
            </w:tcBorders>
          </w:tcPr>
          <w:p w14:paraId="05EA9E75" w14:textId="77777777" w:rsidR="00EF7BC8" w:rsidRPr="00AC1CDB" w:rsidRDefault="00EF7BC8" w:rsidP="00EF7BC8">
            <w:pPr>
              <w:widowControl w:val="0"/>
              <w:tabs>
                <w:tab w:val="left" w:pos="1181"/>
              </w:tabs>
              <w:spacing w:after="0" w:line="275" w:lineRule="auto"/>
              <w:ind w:left="97" w:right="94"/>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Страна</w:t>
            </w:r>
            <w:proofErr w:type="spellEnd"/>
            <w:r w:rsidRPr="00AC1CDB">
              <w:rPr>
                <w:rFonts w:ascii="Times New Roman" w:eastAsia="Calibri" w:hAnsi="Times New Roman" w:cs="Times New Roman"/>
                <w:sz w:val="24"/>
              </w:rPr>
              <w:tab/>
              <w:t xml:space="preserve">у </w:t>
            </w:r>
            <w:proofErr w:type="spellStart"/>
            <w:r w:rsidRPr="00AC1CDB">
              <w:rPr>
                <w:rFonts w:ascii="Times New Roman" w:eastAsia="Calibri" w:hAnsi="Times New Roman" w:cs="Times New Roman"/>
                <w:spacing w:val="-1"/>
                <w:sz w:val="24"/>
              </w:rPr>
              <w:t>правцу</w:t>
            </w:r>
            <w:proofErr w:type="spellEnd"/>
          </w:p>
          <w:p w14:paraId="14CD9CE3" w14:textId="77777777" w:rsidR="00EF7BC8" w:rsidRPr="00AC1CDB" w:rsidRDefault="00EF7BC8" w:rsidP="00EF7BC8">
            <w:pPr>
              <w:widowControl w:val="0"/>
              <w:spacing w:before="152" w:after="0" w:line="275" w:lineRule="auto"/>
              <w:ind w:left="97" w:right="95"/>
              <w:rPr>
                <w:rFonts w:ascii="Times New Roman" w:eastAsia="Times New Roman" w:hAnsi="Times New Roman" w:cs="Times New Roman"/>
                <w:sz w:val="24"/>
                <w:szCs w:val="24"/>
              </w:rPr>
            </w:pPr>
            <w:r w:rsidRPr="00AC1CDB">
              <w:rPr>
                <w:rFonts w:ascii="Times New Roman" w:eastAsia="Calibri" w:hAnsi="Times New Roman" w:cs="Times New Roman"/>
                <w:spacing w:val="-1"/>
                <w:sz w:val="24"/>
              </w:rPr>
              <w:t>раста</w:t>
            </w:r>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стационаже</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2F0874A7" w14:textId="77777777" w:rsidR="00EF7BC8" w:rsidRPr="00AC1CDB" w:rsidRDefault="00EF7BC8" w:rsidP="00EF7BC8">
            <w:pPr>
              <w:widowControl w:val="0"/>
              <w:spacing w:after="0" w:line="240" w:lineRule="auto"/>
              <w:rPr>
                <w:rFonts w:ascii="Times New Roman" w:eastAsia="Times New Roman" w:hAnsi="Times New Roman" w:cs="Times New Roman"/>
                <w:sz w:val="26"/>
                <w:szCs w:val="26"/>
              </w:rPr>
            </w:pPr>
          </w:p>
          <w:p w14:paraId="726FE961" w14:textId="77777777" w:rsidR="00EF7BC8" w:rsidRPr="00AC1CDB" w:rsidRDefault="00EF7BC8" w:rsidP="00EF7BC8">
            <w:pPr>
              <w:widowControl w:val="0"/>
              <w:spacing w:before="6" w:after="0" w:line="240" w:lineRule="auto"/>
              <w:rPr>
                <w:rFonts w:ascii="Times New Roman" w:eastAsia="Times New Roman" w:hAnsi="Times New Roman" w:cs="Times New Roman"/>
                <w:sz w:val="20"/>
                <w:szCs w:val="20"/>
              </w:rPr>
            </w:pPr>
          </w:p>
          <w:p w14:paraId="1905524C" w14:textId="7C32EA13" w:rsidR="003A44D8" w:rsidRPr="00AC1CDB" w:rsidRDefault="00EF7BC8" w:rsidP="00EF7BC8">
            <w:pPr>
              <w:widowControl w:val="0"/>
              <w:spacing w:after="0" w:line="240" w:lineRule="auto"/>
              <w:ind w:left="97"/>
              <w:rPr>
                <w:rFonts w:ascii="Times New Roman" w:eastAsia="Calibri" w:hAnsi="Times New Roman" w:cs="Times New Roman"/>
                <w:spacing w:val="-1"/>
                <w:sz w:val="24"/>
                <w:lang w:val="sr-Cyrl-RS"/>
              </w:rPr>
            </w:pPr>
            <w:proofErr w:type="spellStart"/>
            <w:r w:rsidRPr="00AC1CDB">
              <w:rPr>
                <w:rFonts w:ascii="Times New Roman" w:eastAsia="Calibri" w:hAnsi="Times New Roman" w:cs="Times New Roman"/>
                <w:spacing w:val="-1"/>
                <w:sz w:val="24"/>
              </w:rPr>
              <w:t>Стационажа</w:t>
            </w:r>
            <w:proofErr w:type="spellEnd"/>
            <w:r w:rsidRPr="00AC1CDB">
              <w:rPr>
                <w:rFonts w:ascii="Times New Roman" w:eastAsia="Calibri" w:hAnsi="Times New Roman" w:cs="Times New Roman"/>
                <w:spacing w:val="-1"/>
                <w:position w:val="9"/>
                <w:sz w:val="16"/>
              </w:rPr>
              <w:t>4</w:t>
            </w:r>
            <w:r w:rsidR="003A44D8" w:rsidRPr="00AC1CDB">
              <w:rPr>
                <w:rFonts w:ascii="Times New Roman" w:eastAsia="Calibri" w:hAnsi="Times New Roman" w:cs="Times New Roman"/>
                <w:spacing w:val="-1"/>
                <w:sz w:val="24"/>
                <w:lang w:val="sr-Cyrl-RS"/>
              </w:rPr>
              <w:t xml:space="preserve"> </w:t>
            </w:r>
          </w:p>
          <w:p w14:paraId="755B8EDD" w14:textId="7860282C" w:rsidR="00EF7BC8" w:rsidRPr="00AC1CDB" w:rsidRDefault="003A44D8" w:rsidP="00EF7BC8">
            <w:pPr>
              <w:widowControl w:val="0"/>
              <w:spacing w:after="0" w:line="240" w:lineRule="auto"/>
              <w:ind w:left="97"/>
              <w:rPr>
                <w:rFonts w:ascii="Times New Roman" w:eastAsia="Calibri" w:hAnsi="Times New Roman" w:cs="Times New Roman"/>
                <w:spacing w:val="-1"/>
                <w:position w:val="9"/>
                <w:sz w:val="16"/>
              </w:rPr>
            </w:pPr>
            <w:r w:rsidRPr="00AC1CDB">
              <w:rPr>
                <w:rFonts w:ascii="Times New Roman" w:eastAsia="Calibri" w:hAnsi="Times New Roman" w:cs="Times New Roman"/>
                <w:spacing w:val="-1"/>
                <w:sz w:val="24"/>
                <w:lang w:val="sr-Cyrl-RS"/>
              </w:rPr>
              <w:t>стара/нова</w:t>
            </w:r>
          </w:p>
          <w:p w14:paraId="7DF6A03A" w14:textId="304369FA" w:rsidR="003A44D8" w:rsidRPr="00AC1CDB" w:rsidRDefault="003A44D8" w:rsidP="00EF7BC8">
            <w:pPr>
              <w:widowControl w:val="0"/>
              <w:spacing w:after="0" w:line="240" w:lineRule="auto"/>
              <w:ind w:left="97"/>
              <w:rPr>
                <w:rFonts w:ascii="Times New Roman" w:eastAsia="Calibri" w:hAnsi="Times New Roman" w:cs="Times New Roman"/>
                <w:spacing w:val="-1"/>
                <w:position w:val="9"/>
                <w:sz w:val="16"/>
                <w:lang w:val="sr-Cyrl-RS"/>
              </w:rPr>
            </w:pPr>
          </w:p>
          <w:p w14:paraId="4A592FB7" w14:textId="54849936" w:rsidR="003A44D8" w:rsidRPr="00AC1CDB" w:rsidRDefault="003A44D8" w:rsidP="00EF7BC8">
            <w:pPr>
              <w:widowControl w:val="0"/>
              <w:spacing w:after="0" w:line="240" w:lineRule="auto"/>
              <w:ind w:left="97"/>
              <w:rPr>
                <w:rFonts w:ascii="Calibri" w:eastAsia="Times New Roman" w:hAnsi="Calibri" w:cs="Times New Roman"/>
                <w:sz w:val="16"/>
                <w:szCs w:val="16"/>
              </w:rPr>
            </w:pPr>
          </w:p>
        </w:tc>
        <w:tc>
          <w:tcPr>
            <w:tcW w:w="1493" w:type="dxa"/>
            <w:tcBorders>
              <w:top w:val="single" w:sz="8" w:space="0" w:color="000000"/>
              <w:left w:val="single" w:sz="8" w:space="0" w:color="000000"/>
              <w:bottom w:val="single" w:sz="8" w:space="0" w:color="000000"/>
              <w:right w:val="single" w:sz="8" w:space="0" w:color="000000"/>
            </w:tcBorders>
          </w:tcPr>
          <w:p w14:paraId="5A885486" w14:textId="77777777" w:rsidR="00EF7BC8" w:rsidRPr="00AC1CDB" w:rsidRDefault="00EF7BC8" w:rsidP="00EF7BC8">
            <w:pPr>
              <w:widowControl w:val="0"/>
              <w:spacing w:after="0" w:line="240" w:lineRule="auto"/>
              <w:rPr>
                <w:rFonts w:ascii="Times New Roman" w:eastAsia="Times New Roman" w:hAnsi="Times New Roman" w:cs="Times New Roman"/>
                <w:sz w:val="24"/>
                <w:szCs w:val="24"/>
              </w:rPr>
            </w:pPr>
          </w:p>
          <w:p w14:paraId="3B1F78BD" w14:textId="77777777" w:rsidR="00EF7BC8" w:rsidRPr="00AC1CDB" w:rsidRDefault="00EF7BC8" w:rsidP="00EF7BC8">
            <w:pPr>
              <w:widowControl w:val="0"/>
              <w:spacing w:before="10" w:after="0" w:line="240" w:lineRule="auto"/>
              <w:rPr>
                <w:rFonts w:ascii="Times New Roman" w:eastAsia="Times New Roman" w:hAnsi="Times New Roman" w:cs="Times New Roman"/>
                <w:sz w:val="23"/>
                <w:szCs w:val="23"/>
              </w:rPr>
            </w:pPr>
          </w:p>
          <w:p w14:paraId="4167BF41" w14:textId="77777777" w:rsidR="00EF7BC8" w:rsidRPr="00AC1CDB" w:rsidRDefault="00EF7BC8" w:rsidP="00EF7BC8">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Изграђеност</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4420FD3A" w14:textId="77777777" w:rsidR="00EF7BC8" w:rsidRPr="00AC1CDB" w:rsidRDefault="00EF7BC8" w:rsidP="00EF7BC8">
            <w:pPr>
              <w:widowControl w:val="0"/>
              <w:spacing w:after="0" w:line="240" w:lineRule="auto"/>
              <w:rPr>
                <w:rFonts w:ascii="Times New Roman" w:eastAsia="Times New Roman" w:hAnsi="Times New Roman" w:cs="Times New Roman"/>
                <w:sz w:val="24"/>
                <w:szCs w:val="24"/>
              </w:rPr>
            </w:pPr>
          </w:p>
          <w:p w14:paraId="409F6107" w14:textId="77777777" w:rsidR="00EF7BC8" w:rsidRPr="00AC1CDB" w:rsidRDefault="00EF7BC8" w:rsidP="00EF7BC8">
            <w:pPr>
              <w:widowControl w:val="0"/>
              <w:spacing w:before="10" w:after="0" w:line="240" w:lineRule="auto"/>
              <w:rPr>
                <w:rFonts w:ascii="Times New Roman" w:eastAsia="Times New Roman" w:hAnsi="Times New Roman" w:cs="Times New Roman"/>
                <w:sz w:val="23"/>
                <w:szCs w:val="23"/>
              </w:rPr>
            </w:pPr>
          </w:p>
          <w:p w14:paraId="3D5A23E8" w14:textId="77777777" w:rsidR="00EF7BC8" w:rsidRPr="00AC1CDB" w:rsidRDefault="00EF7BC8" w:rsidP="00EF7BC8">
            <w:pPr>
              <w:widowControl w:val="0"/>
              <w:spacing w:after="0" w:line="240" w:lineRule="auto"/>
              <w:ind w:left="95"/>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Радни</w:t>
            </w:r>
            <w:proofErr w:type="spellEnd"/>
            <w:r w:rsidRPr="00AC1CDB">
              <w:rPr>
                <w:rFonts w:ascii="Times New Roman" w:eastAsia="Calibri" w:hAnsi="Times New Roman" w:cs="Times New Roman"/>
                <w:spacing w:val="-2"/>
                <w:sz w:val="24"/>
              </w:rPr>
              <w:t xml:space="preserve"> </w:t>
            </w:r>
            <w:proofErr w:type="spellStart"/>
            <w:r w:rsidRPr="00AC1CDB">
              <w:rPr>
                <w:rFonts w:ascii="Times New Roman" w:eastAsia="Calibri" w:hAnsi="Times New Roman" w:cs="Times New Roman"/>
                <w:spacing w:val="-1"/>
                <w:sz w:val="24"/>
              </w:rPr>
              <w:t>назив</w:t>
            </w:r>
            <w:proofErr w:type="spellEnd"/>
          </w:p>
        </w:tc>
      </w:tr>
      <w:tr w:rsidR="000925AC" w:rsidRPr="00AC1CDB" w14:paraId="23B0ECC8" w14:textId="77777777" w:rsidTr="003570DE">
        <w:trPr>
          <w:trHeight w:hRule="exact" w:val="487"/>
        </w:trPr>
        <w:tc>
          <w:tcPr>
            <w:tcW w:w="818" w:type="dxa"/>
            <w:tcBorders>
              <w:top w:val="single" w:sz="8" w:space="0" w:color="000000"/>
              <w:left w:val="single" w:sz="8" w:space="0" w:color="000000"/>
              <w:bottom w:val="single" w:sz="8" w:space="0" w:color="000000"/>
              <w:right w:val="single" w:sz="8" w:space="0" w:color="000000"/>
            </w:tcBorders>
          </w:tcPr>
          <w:p w14:paraId="61C4940D"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w:t>
            </w:r>
          </w:p>
        </w:tc>
        <w:tc>
          <w:tcPr>
            <w:tcW w:w="1419" w:type="dxa"/>
            <w:tcBorders>
              <w:top w:val="single" w:sz="8" w:space="0" w:color="000000"/>
              <w:left w:val="single" w:sz="8" w:space="0" w:color="000000"/>
              <w:bottom w:val="single" w:sz="8" w:space="0" w:color="000000"/>
              <w:right w:val="single" w:sz="8" w:space="0" w:color="000000"/>
            </w:tcBorders>
          </w:tcPr>
          <w:p w14:paraId="4D70ADEF"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десно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76CD8349"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481+000/km</w:t>
            </w:r>
            <w:r w:rsidRPr="00AC1CDB">
              <w:rPr>
                <w:rFonts w:ascii="Times New Roman" w:eastAsia="Calibri" w:hAnsi="Calibri" w:cs="Times New Roman"/>
                <w:sz w:val="24"/>
              </w:rPr>
              <w:t xml:space="preserve"> 12+404</w:t>
            </w:r>
          </w:p>
        </w:tc>
        <w:tc>
          <w:tcPr>
            <w:tcW w:w="1493" w:type="dxa"/>
            <w:tcBorders>
              <w:top w:val="single" w:sz="8" w:space="0" w:color="000000"/>
              <w:left w:val="single" w:sz="8" w:space="0" w:color="000000"/>
              <w:bottom w:val="single" w:sz="8" w:space="0" w:color="000000"/>
              <w:right w:val="single" w:sz="8" w:space="0" w:color="000000"/>
            </w:tcBorders>
          </w:tcPr>
          <w:p w14:paraId="45328314"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планирано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3DDB5DF9" w14:textId="77777777" w:rsidR="00EF7BC8" w:rsidRPr="00AC1CDB" w:rsidRDefault="00EF7BC8" w:rsidP="00EF7BC8">
            <w:pPr>
              <w:widowControl w:val="0"/>
              <w:spacing w:after="0" w:line="274" w:lineRule="exact"/>
              <w:ind w:left="95"/>
              <w:rPr>
                <w:rFonts w:ascii="Times New Roman" w:eastAsia="Times New Roman" w:hAnsi="Times New Roman" w:cs="Times New Roman"/>
                <w:sz w:val="24"/>
                <w:szCs w:val="24"/>
              </w:rPr>
            </w:pP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Адашевци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југ</w:t>
            </w:r>
            <w:proofErr w:type="spellEnd"/>
            <w:r w:rsidRPr="00AC1CDB">
              <w:rPr>
                <w:rFonts w:ascii="Times New Roman" w:eastAsia="Times New Roman" w:hAnsi="Times New Roman" w:cs="Times New Roman"/>
                <w:sz w:val="24"/>
                <w:szCs w:val="24"/>
              </w:rPr>
              <w:t>”</w:t>
            </w:r>
          </w:p>
        </w:tc>
      </w:tr>
      <w:tr w:rsidR="000925AC" w:rsidRPr="00AC1CDB" w14:paraId="3234D255" w14:textId="77777777" w:rsidTr="003570DE">
        <w:trPr>
          <w:trHeight w:hRule="exact" w:val="956"/>
        </w:trPr>
        <w:tc>
          <w:tcPr>
            <w:tcW w:w="818" w:type="dxa"/>
            <w:tcBorders>
              <w:top w:val="single" w:sz="8" w:space="0" w:color="000000"/>
              <w:left w:val="single" w:sz="8" w:space="0" w:color="000000"/>
              <w:bottom w:val="single" w:sz="8" w:space="0" w:color="000000"/>
              <w:right w:val="single" w:sz="8" w:space="0" w:color="000000"/>
            </w:tcBorders>
          </w:tcPr>
          <w:p w14:paraId="55786788" w14:textId="77777777" w:rsidR="00EF7BC8" w:rsidRPr="00AC1CDB" w:rsidRDefault="00EF7BC8" w:rsidP="00EF7BC8">
            <w:pPr>
              <w:widowControl w:val="0"/>
              <w:spacing w:before="4" w:after="0" w:line="240" w:lineRule="auto"/>
              <w:rPr>
                <w:rFonts w:ascii="Times New Roman" w:eastAsia="Times New Roman" w:hAnsi="Times New Roman" w:cs="Times New Roman"/>
                <w:sz w:val="20"/>
                <w:szCs w:val="20"/>
              </w:rPr>
            </w:pPr>
          </w:p>
          <w:p w14:paraId="0728B310" w14:textId="77777777" w:rsidR="00EF7BC8" w:rsidRPr="00AC1CDB" w:rsidRDefault="00EF7BC8" w:rsidP="00EF7BC8">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w:t>
            </w:r>
          </w:p>
        </w:tc>
        <w:tc>
          <w:tcPr>
            <w:tcW w:w="1419" w:type="dxa"/>
            <w:tcBorders>
              <w:top w:val="single" w:sz="8" w:space="0" w:color="000000"/>
              <w:left w:val="single" w:sz="8" w:space="0" w:color="000000"/>
              <w:bottom w:val="single" w:sz="8" w:space="0" w:color="000000"/>
              <w:right w:val="single" w:sz="8" w:space="0" w:color="000000"/>
            </w:tcBorders>
          </w:tcPr>
          <w:p w14:paraId="3F6A1A72" w14:textId="77777777" w:rsidR="00EF7BC8" w:rsidRPr="00AC1CDB" w:rsidRDefault="00EF7BC8" w:rsidP="00EF7BC8">
            <w:pPr>
              <w:widowControl w:val="0"/>
              <w:spacing w:before="1" w:after="0" w:line="404" w:lineRule="auto"/>
              <w:ind w:left="97" w:right="71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лево</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десно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648552A4" w14:textId="77777777" w:rsidR="00EF7BC8" w:rsidRPr="00AC1CDB" w:rsidRDefault="00EF7BC8" w:rsidP="00EF7BC8">
            <w:pPr>
              <w:widowControl w:val="0"/>
              <w:spacing w:before="1" w:after="0" w:line="404" w:lineRule="auto"/>
              <w:ind w:left="97" w:right="746"/>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489+500/</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20+904</w:t>
            </w:r>
            <w:r w:rsidRPr="00AC1CDB">
              <w:rPr>
                <w:rFonts w:ascii="Times New Roman" w:eastAsia="Calibri" w:hAnsi="Calibri" w:cs="Times New Roman"/>
                <w:spacing w:val="24"/>
                <w:sz w:val="24"/>
              </w:rPr>
              <w:t xml:space="preserve"> </w:t>
            </w: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489+500/</w:t>
            </w:r>
            <w:r w:rsidRPr="00AC1CDB">
              <w:rPr>
                <w:rFonts w:ascii="Times New Roman" w:eastAsia="Calibri" w:hAnsi="Calibri" w:cs="Times New Roman"/>
                <w:sz w:val="24"/>
              </w:rPr>
              <w:t xml:space="preserve"> </w:t>
            </w:r>
            <w:r w:rsidRPr="00AC1CDB">
              <w:rPr>
                <w:rFonts w:ascii="Times New Roman" w:eastAsia="Calibri" w:hAnsi="Calibri" w:cs="Times New Roman"/>
                <w:spacing w:val="-1"/>
                <w:sz w:val="24"/>
              </w:rPr>
              <w:t>km20+904</w:t>
            </w:r>
          </w:p>
        </w:tc>
        <w:tc>
          <w:tcPr>
            <w:tcW w:w="1493" w:type="dxa"/>
            <w:tcBorders>
              <w:top w:val="single" w:sz="8" w:space="0" w:color="000000"/>
              <w:left w:val="single" w:sz="8" w:space="0" w:color="000000"/>
              <w:bottom w:val="single" w:sz="8" w:space="0" w:color="000000"/>
              <w:right w:val="single" w:sz="8" w:space="0" w:color="000000"/>
            </w:tcBorders>
          </w:tcPr>
          <w:p w14:paraId="69C04580" w14:textId="77777777" w:rsidR="00EF7BC8" w:rsidRPr="00AC1CDB" w:rsidRDefault="00EF7BC8" w:rsidP="00EF7BC8">
            <w:pPr>
              <w:widowControl w:val="0"/>
              <w:spacing w:before="75" w:after="0" w:line="275" w:lineRule="auto"/>
              <w:ind w:left="97" w:right="352"/>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изграђено</w:t>
            </w:r>
            <w:proofErr w:type="spellEnd"/>
            <w:r w:rsidRPr="00AC1CDB">
              <w:rPr>
                <w:rFonts w:ascii="Times New Roman" w:eastAsia="Calibri" w:hAnsi="Times New Roman" w:cs="Times New Roman"/>
                <w:spacing w:val="26"/>
                <w:sz w:val="24"/>
              </w:rPr>
              <w:t xml:space="preserve"> </w:t>
            </w:r>
            <w:proofErr w:type="spellStart"/>
            <w:r w:rsidRPr="00AC1CDB">
              <w:rPr>
                <w:rFonts w:ascii="Times New Roman" w:eastAsia="Calibri" w:hAnsi="Times New Roman" w:cs="Times New Roman"/>
                <w:spacing w:val="-1"/>
                <w:sz w:val="24"/>
              </w:rPr>
              <w:t>изграђено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10373D3C" w14:textId="77777777" w:rsidR="00EF7BC8" w:rsidRPr="00AC1CDB" w:rsidRDefault="00EF7BC8" w:rsidP="00EF7BC8">
            <w:pPr>
              <w:widowControl w:val="0"/>
              <w:spacing w:before="1" w:after="0" w:line="404" w:lineRule="auto"/>
              <w:ind w:left="95" w:right="11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Кузмин</w:t>
            </w:r>
            <w:proofErr w:type="spellEnd"/>
            <w:r w:rsidRPr="00AC1CDB">
              <w:rPr>
                <w:rFonts w:ascii="Times New Roman" w:eastAsia="Calibri" w:hAnsi="Times New Roman" w:cs="Times New Roman"/>
                <w:spacing w:val="25"/>
                <w:sz w:val="24"/>
              </w:rPr>
              <w:t xml:space="preserve"> </w:t>
            </w:r>
            <w:proofErr w:type="spellStart"/>
            <w:r w:rsidRPr="00AC1CDB">
              <w:rPr>
                <w:rFonts w:ascii="Times New Roman" w:eastAsia="Calibri" w:hAnsi="Times New Roman" w:cs="Times New Roman"/>
                <w:spacing w:val="-1"/>
                <w:sz w:val="24"/>
              </w:rPr>
              <w:t>Кузмин</w:t>
            </w:r>
            <w:proofErr w:type="spellEnd"/>
          </w:p>
        </w:tc>
      </w:tr>
      <w:tr w:rsidR="000925AC" w:rsidRPr="00AC1CDB" w14:paraId="7A6A7F30" w14:textId="77777777" w:rsidTr="003570DE">
        <w:trPr>
          <w:trHeight w:hRule="exact" w:val="955"/>
        </w:trPr>
        <w:tc>
          <w:tcPr>
            <w:tcW w:w="818" w:type="dxa"/>
            <w:tcBorders>
              <w:top w:val="single" w:sz="8" w:space="0" w:color="000000"/>
              <w:left w:val="single" w:sz="8" w:space="0" w:color="000000"/>
              <w:bottom w:val="single" w:sz="8" w:space="0" w:color="000000"/>
              <w:right w:val="single" w:sz="8" w:space="0" w:color="000000"/>
            </w:tcBorders>
          </w:tcPr>
          <w:p w14:paraId="2F75CED0" w14:textId="77777777" w:rsidR="00EF7BC8" w:rsidRPr="00AC1CDB" w:rsidRDefault="00EF7BC8" w:rsidP="00EF7BC8">
            <w:pPr>
              <w:widowControl w:val="0"/>
              <w:spacing w:before="3" w:after="0" w:line="240" w:lineRule="auto"/>
              <w:rPr>
                <w:rFonts w:ascii="Times New Roman" w:eastAsia="Times New Roman" w:hAnsi="Times New Roman" w:cs="Times New Roman"/>
                <w:sz w:val="20"/>
                <w:szCs w:val="20"/>
              </w:rPr>
            </w:pPr>
          </w:p>
          <w:p w14:paraId="558BC36C" w14:textId="77777777" w:rsidR="00EF7BC8" w:rsidRPr="00AC1CDB" w:rsidRDefault="00EF7BC8" w:rsidP="00EF7BC8">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w:t>
            </w:r>
          </w:p>
        </w:tc>
        <w:tc>
          <w:tcPr>
            <w:tcW w:w="1419" w:type="dxa"/>
            <w:tcBorders>
              <w:top w:val="single" w:sz="8" w:space="0" w:color="000000"/>
              <w:left w:val="single" w:sz="8" w:space="0" w:color="000000"/>
              <w:bottom w:val="single" w:sz="8" w:space="0" w:color="000000"/>
              <w:right w:val="single" w:sz="8" w:space="0" w:color="000000"/>
            </w:tcBorders>
          </w:tcPr>
          <w:p w14:paraId="6DD4F979" w14:textId="77777777" w:rsidR="00EF7BC8" w:rsidRPr="00AC1CDB" w:rsidRDefault="00EF7BC8" w:rsidP="00EF7BC8">
            <w:pPr>
              <w:widowControl w:val="0"/>
              <w:spacing w:after="0" w:line="407" w:lineRule="auto"/>
              <w:ind w:left="97" w:right="71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лево</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десно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1E737EBC" w14:textId="77777777" w:rsidR="00EF7BC8" w:rsidRPr="00AC1CDB" w:rsidRDefault="00EF7BC8" w:rsidP="00EF7BC8">
            <w:pPr>
              <w:widowControl w:val="0"/>
              <w:spacing w:after="0" w:line="407" w:lineRule="auto"/>
              <w:ind w:left="97" w:right="746"/>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503+100/</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34+504</w:t>
            </w:r>
            <w:r w:rsidRPr="00AC1CDB">
              <w:rPr>
                <w:rFonts w:ascii="Times New Roman" w:eastAsia="Calibri" w:hAnsi="Calibri" w:cs="Times New Roman"/>
                <w:spacing w:val="24"/>
                <w:sz w:val="24"/>
              </w:rPr>
              <w:t xml:space="preserve"> </w:t>
            </w: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502+240/</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33+644</w:t>
            </w:r>
          </w:p>
        </w:tc>
        <w:tc>
          <w:tcPr>
            <w:tcW w:w="1493" w:type="dxa"/>
            <w:tcBorders>
              <w:top w:val="single" w:sz="8" w:space="0" w:color="000000"/>
              <w:left w:val="single" w:sz="8" w:space="0" w:color="000000"/>
              <w:bottom w:val="single" w:sz="8" w:space="0" w:color="000000"/>
              <w:right w:val="single" w:sz="8" w:space="0" w:color="000000"/>
            </w:tcBorders>
          </w:tcPr>
          <w:p w14:paraId="4FD1BBCD" w14:textId="77777777" w:rsidR="00EF7BC8" w:rsidRPr="00AC1CDB" w:rsidRDefault="00EF7BC8" w:rsidP="00EF7BC8">
            <w:pPr>
              <w:widowControl w:val="0"/>
              <w:spacing w:before="75" w:after="0" w:line="275" w:lineRule="auto"/>
              <w:ind w:left="97" w:right="352"/>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изграђено</w:t>
            </w:r>
            <w:proofErr w:type="spellEnd"/>
            <w:r w:rsidRPr="00AC1CDB">
              <w:rPr>
                <w:rFonts w:ascii="Times New Roman" w:eastAsia="Calibri" w:hAnsi="Times New Roman" w:cs="Times New Roman"/>
                <w:spacing w:val="26"/>
                <w:sz w:val="24"/>
              </w:rPr>
              <w:t xml:space="preserve"> </w:t>
            </w:r>
            <w:proofErr w:type="spellStart"/>
            <w:r w:rsidRPr="00AC1CDB">
              <w:rPr>
                <w:rFonts w:ascii="Times New Roman" w:eastAsia="Calibri" w:hAnsi="Times New Roman" w:cs="Times New Roman"/>
                <w:spacing w:val="-1"/>
                <w:sz w:val="24"/>
              </w:rPr>
              <w:t>изграђено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3C1E8895" w14:textId="77777777" w:rsidR="00EF7BC8" w:rsidRPr="00AC1CDB" w:rsidRDefault="00EF7BC8" w:rsidP="00EF7BC8">
            <w:pPr>
              <w:widowControl w:val="0"/>
              <w:spacing w:after="0" w:line="407" w:lineRule="auto"/>
              <w:ind w:left="95" w:right="114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Лаћарак</w:t>
            </w:r>
            <w:proofErr w:type="spellEnd"/>
            <w:r w:rsidRPr="00AC1CDB">
              <w:rPr>
                <w:rFonts w:ascii="Times New Roman" w:eastAsia="Calibri" w:hAnsi="Times New Roman" w:cs="Times New Roman"/>
                <w:spacing w:val="24"/>
                <w:sz w:val="24"/>
              </w:rPr>
              <w:t xml:space="preserve"> </w:t>
            </w:r>
            <w:proofErr w:type="spellStart"/>
            <w:r w:rsidRPr="00AC1CDB">
              <w:rPr>
                <w:rFonts w:ascii="Times New Roman" w:eastAsia="Calibri" w:hAnsi="Times New Roman" w:cs="Times New Roman"/>
                <w:spacing w:val="-1"/>
                <w:sz w:val="24"/>
              </w:rPr>
              <w:t>Лаћарак</w:t>
            </w:r>
            <w:proofErr w:type="spellEnd"/>
          </w:p>
        </w:tc>
      </w:tr>
      <w:tr w:rsidR="000925AC" w:rsidRPr="00AC1CDB" w14:paraId="71C39028" w14:textId="77777777" w:rsidTr="003570DE">
        <w:trPr>
          <w:trHeight w:hRule="exact" w:val="955"/>
        </w:trPr>
        <w:tc>
          <w:tcPr>
            <w:tcW w:w="818" w:type="dxa"/>
            <w:tcBorders>
              <w:top w:val="single" w:sz="8" w:space="0" w:color="000000"/>
              <w:left w:val="single" w:sz="8" w:space="0" w:color="000000"/>
              <w:bottom w:val="single" w:sz="8" w:space="0" w:color="000000"/>
              <w:right w:val="single" w:sz="8" w:space="0" w:color="000000"/>
            </w:tcBorders>
          </w:tcPr>
          <w:p w14:paraId="629E4414" w14:textId="77777777" w:rsidR="00EF7BC8" w:rsidRPr="00AC1CDB" w:rsidRDefault="00EF7BC8" w:rsidP="00EF7BC8">
            <w:pPr>
              <w:widowControl w:val="0"/>
              <w:spacing w:before="3" w:after="0" w:line="240" w:lineRule="auto"/>
              <w:rPr>
                <w:rFonts w:ascii="Times New Roman" w:eastAsia="Times New Roman" w:hAnsi="Times New Roman" w:cs="Times New Roman"/>
                <w:sz w:val="20"/>
                <w:szCs w:val="20"/>
              </w:rPr>
            </w:pPr>
          </w:p>
          <w:p w14:paraId="6CA6A5FA" w14:textId="77777777" w:rsidR="00EF7BC8" w:rsidRPr="00AC1CDB" w:rsidRDefault="00EF7BC8" w:rsidP="00EF7BC8">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w:t>
            </w:r>
          </w:p>
        </w:tc>
        <w:tc>
          <w:tcPr>
            <w:tcW w:w="1419" w:type="dxa"/>
            <w:tcBorders>
              <w:top w:val="single" w:sz="8" w:space="0" w:color="000000"/>
              <w:left w:val="single" w:sz="8" w:space="0" w:color="000000"/>
              <w:bottom w:val="single" w:sz="8" w:space="0" w:color="000000"/>
              <w:right w:val="single" w:sz="8" w:space="0" w:color="000000"/>
            </w:tcBorders>
          </w:tcPr>
          <w:p w14:paraId="503A6B8B" w14:textId="77777777" w:rsidR="00EF7BC8" w:rsidRPr="00AC1CDB" w:rsidRDefault="00EF7BC8" w:rsidP="00EF7BC8">
            <w:pPr>
              <w:widowControl w:val="0"/>
              <w:spacing w:after="0" w:line="407" w:lineRule="auto"/>
              <w:ind w:left="97" w:right="71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лево</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десно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6C3C99EC" w14:textId="77777777" w:rsidR="00EF7BC8" w:rsidRPr="00AC1CDB" w:rsidRDefault="00EF7BC8" w:rsidP="00EF7BC8">
            <w:pPr>
              <w:widowControl w:val="0"/>
              <w:spacing w:after="0" w:line="407" w:lineRule="auto"/>
              <w:ind w:left="97" w:right="746"/>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520+835/</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52+239</w:t>
            </w:r>
            <w:r w:rsidRPr="00AC1CDB">
              <w:rPr>
                <w:rFonts w:ascii="Times New Roman" w:eastAsia="Calibri" w:hAnsi="Calibri" w:cs="Times New Roman"/>
                <w:spacing w:val="24"/>
                <w:sz w:val="24"/>
              </w:rPr>
              <w:t xml:space="preserve"> </w:t>
            </w: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519+880/</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51+284</w:t>
            </w:r>
          </w:p>
        </w:tc>
        <w:tc>
          <w:tcPr>
            <w:tcW w:w="1493" w:type="dxa"/>
            <w:tcBorders>
              <w:top w:val="single" w:sz="8" w:space="0" w:color="000000"/>
              <w:left w:val="single" w:sz="8" w:space="0" w:color="000000"/>
              <w:bottom w:val="single" w:sz="8" w:space="0" w:color="000000"/>
              <w:right w:val="single" w:sz="8" w:space="0" w:color="000000"/>
            </w:tcBorders>
          </w:tcPr>
          <w:p w14:paraId="6BE9D82F" w14:textId="77777777" w:rsidR="00EF7BC8" w:rsidRPr="00AC1CDB" w:rsidRDefault="00EF7BC8" w:rsidP="00EF7BC8">
            <w:pPr>
              <w:widowControl w:val="0"/>
              <w:spacing w:after="0" w:line="407" w:lineRule="auto"/>
              <w:ind w:left="97" w:right="352"/>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изграђено</w:t>
            </w:r>
            <w:proofErr w:type="spellEnd"/>
            <w:r w:rsidRPr="00AC1CDB">
              <w:rPr>
                <w:rFonts w:ascii="Times New Roman" w:eastAsia="Calibri" w:hAnsi="Times New Roman" w:cs="Times New Roman"/>
                <w:spacing w:val="26"/>
                <w:sz w:val="24"/>
              </w:rPr>
              <w:t xml:space="preserve"> </w:t>
            </w:r>
            <w:proofErr w:type="spellStart"/>
            <w:r w:rsidRPr="00AC1CDB">
              <w:rPr>
                <w:rFonts w:ascii="Times New Roman" w:eastAsia="Calibri" w:hAnsi="Times New Roman" w:cs="Times New Roman"/>
                <w:spacing w:val="-1"/>
                <w:sz w:val="24"/>
              </w:rPr>
              <w:t>изграђено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0517812F" w14:textId="77777777" w:rsidR="00EF7BC8" w:rsidRPr="00AC1CDB" w:rsidRDefault="00EF7BC8" w:rsidP="00EF7BC8">
            <w:pPr>
              <w:widowControl w:val="0"/>
              <w:spacing w:after="0" w:line="407" w:lineRule="auto"/>
              <w:ind w:left="95" w:right="93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Шашинци</w:t>
            </w:r>
            <w:proofErr w:type="spellEnd"/>
            <w:r w:rsidRPr="00AC1CDB">
              <w:rPr>
                <w:rFonts w:ascii="Times New Roman" w:eastAsia="Calibri" w:hAnsi="Times New Roman" w:cs="Times New Roman"/>
                <w:spacing w:val="24"/>
                <w:sz w:val="24"/>
              </w:rPr>
              <w:t xml:space="preserve"> </w:t>
            </w:r>
            <w:proofErr w:type="spellStart"/>
            <w:r w:rsidRPr="00AC1CDB">
              <w:rPr>
                <w:rFonts w:ascii="Times New Roman" w:eastAsia="Calibri" w:hAnsi="Times New Roman" w:cs="Times New Roman"/>
                <w:spacing w:val="-1"/>
                <w:sz w:val="24"/>
              </w:rPr>
              <w:t>Шашинци</w:t>
            </w:r>
            <w:proofErr w:type="spellEnd"/>
          </w:p>
        </w:tc>
      </w:tr>
      <w:tr w:rsidR="000925AC" w:rsidRPr="00AC1CDB" w14:paraId="5ECCB07A" w14:textId="77777777" w:rsidTr="003570DE">
        <w:trPr>
          <w:trHeight w:hRule="exact" w:val="487"/>
        </w:trPr>
        <w:tc>
          <w:tcPr>
            <w:tcW w:w="818" w:type="dxa"/>
            <w:tcBorders>
              <w:top w:val="single" w:sz="8" w:space="0" w:color="000000"/>
              <w:left w:val="single" w:sz="8" w:space="0" w:color="000000"/>
              <w:bottom w:val="single" w:sz="8" w:space="0" w:color="000000"/>
              <w:right w:val="single" w:sz="8" w:space="0" w:color="000000"/>
            </w:tcBorders>
          </w:tcPr>
          <w:p w14:paraId="767E558D"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w:t>
            </w:r>
          </w:p>
        </w:tc>
        <w:tc>
          <w:tcPr>
            <w:tcW w:w="1419" w:type="dxa"/>
            <w:tcBorders>
              <w:top w:val="single" w:sz="8" w:space="0" w:color="000000"/>
              <w:left w:val="single" w:sz="8" w:space="0" w:color="000000"/>
              <w:bottom w:val="single" w:sz="8" w:space="0" w:color="000000"/>
              <w:right w:val="single" w:sz="8" w:space="0" w:color="000000"/>
            </w:tcBorders>
          </w:tcPr>
          <w:p w14:paraId="67A4E859"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3C728E5A"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531+000/</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62+404</w:t>
            </w:r>
          </w:p>
        </w:tc>
        <w:tc>
          <w:tcPr>
            <w:tcW w:w="1493" w:type="dxa"/>
            <w:tcBorders>
              <w:top w:val="single" w:sz="8" w:space="0" w:color="000000"/>
              <w:left w:val="single" w:sz="8" w:space="0" w:color="000000"/>
              <w:bottom w:val="single" w:sz="8" w:space="0" w:color="000000"/>
              <w:right w:val="single" w:sz="8" w:space="0" w:color="000000"/>
            </w:tcBorders>
          </w:tcPr>
          <w:p w14:paraId="11CBDB61"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изграђено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54ABD30E" w14:textId="77777777" w:rsidR="00EF7BC8" w:rsidRPr="00AC1CDB" w:rsidRDefault="00EF7BC8" w:rsidP="00EF7BC8">
            <w:pPr>
              <w:widowControl w:val="0"/>
              <w:spacing w:after="0" w:line="274" w:lineRule="exact"/>
              <w:ind w:left="9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Рума</w:t>
            </w:r>
            <w:proofErr w:type="spellEnd"/>
          </w:p>
        </w:tc>
      </w:tr>
      <w:tr w:rsidR="000925AC" w:rsidRPr="00AC1CDB" w14:paraId="2B44992E" w14:textId="77777777" w:rsidTr="003570DE">
        <w:trPr>
          <w:trHeight w:hRule="exact" w:val="488"/>
        </w:trPr>
        <w:tc>
          <w:tcPr>
            <w:tcW w:w="818" w:type="dxa"/>
            <w:tcBorders>
              <w:top w:val="single" w:sz="8" w:space="0" w:color="000000"/>
              <w:left w:val="single" w:sz="8" w:space="0" w:color="000000"/>
              <w:bottom w:val="single" w:sz="8" w:space="0" w:color="000000"/>
              <w:right w:val="single" w:sz="8" w:space="0" w:color="000000"/>
            </w:tcBorders>
          </w:tcPr>
          <w:p w14:paraId="6D9B23D7" w14:textId="77777777" w:rsidR="00EF7BC8" w:rsidRPr="00AC1CDB" w:rsidRDefault="00EF7BC8" w:rsidP="00EF7BC8">
            <w:pPr>
              <w:widowControl w:val="0"/>
              <w:spacing w:after="0" w:line="275"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6.</w:t>
            </w:r>
          </w:p>
        </w:tc>
        <w:tc>
          <w:tcPr>
            <w:tcW w:w="1419" w:type="dxa"/>
            <w:tcBorders>
              <w:top w:val="single" w:sz="8" w:space="0" w:color="000000"/>
              <w:left w:val="single" w:sz="8" w:space="0" w:color="000000"/>
              <w:bottom w:val="single" w:sz="8" w:space="0" w:color="000000"/>
              <w:right w:val="single" w:sz="8" w:space="0" w:color="000000"/>
            </w:tcBorders>
          </w:tcPr>
          <w:p w14:paraId="73BAE20B" w14:textId="77777777" w:rsidR="00EF7BC8" w:rsidRPr="00AC1CDB" w:rsidRDefault="00EF7BC8" w:rsidP="00EF7BC8">
            <w:pPr>
              <w:widowControl w:val="0"/>
              <w:spacing w:after="0" w:line="275"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десно</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637EB269" w14:textId="77777777" w:rsidR="00EF7BC8" w:rsidRPr="00AC1CDB" w:rsidRDefault="00EF7BC8" w:rsidP="00EF7BC8">
            <w:pPr>
              <w:widowControl w:val="0"/>
              <w:spacing w:after="0" w:line="275"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539+122/</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70+526</w:t>
            </w:r>
          </w:p>
        </w:tc>
        <w:tc>
          <w:tcPr>
            <w:tcW w:w="1493" w:type="dxa"/>
            <w:tcBorders>
              <w:top w:val="single" w:sz="8" w:space="0" w:color="000000"/>
              <w:left w:val="single" w:sz="8" w:space="0" w:color="000000"/>
              <w:bottom w:val="single" w:sz="8" w:space="0" w:color="000000"/>
              <w:right w:val="single" w:sz="8" w:space="0" w:color="000000"/>
            </w:tcBorders>
          </w:tcPr>
          <w:p w14:paraId="0E8F4E13" w14:textId="77777777" w:rsidR="00EF7BC8" w:rsidRPr="00AC1CDB" w:rsidRDefault="00EF7BC8" w:rsidP="00EF7BC8">
            <w:pPr>
              <w:widowControl w:val="0"/>
              <w:spacing w:after="0" w:line="275"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планирано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2AB2DFE8" w14:textId="77777777" w:rsidR="00EF7BC8" w:rsidRPr="00AC1CDB" w:rsidRDefault="00EF7BC8" w:rsidP="00EF7BC8">
            <w:pPr>
              <w:widowControl w:val="0"/>
              <w:spacing w:after="0" w:line="275" w:lineRule="exact"/>
              <w:ind w:left="9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Рума</w:t>
            </w:r>
            <w:proofErr w:type="spellEnd"/>
          </w:p>
        </w:tc>
      </w:tr>
      <w:tr w:rsidR="000925AC" w:rsidRPr="00AC1CDB" w14:paraId="59646068" w14:textId="77777777" w:rsidTr="003570DE">
        <w:trPr>
          <w:trHeight w:hRule="exact" w:val="487"/>
        </w:trPr>
        <w:tc>
          <w:tcPr>
            <w:tcW w:w="818" w:type="dxa"/>
            <w:tcBorders>
              <w:top w:val="single" w:sz="8" w:space="0" w:color="000000"/>
              <w:left w:val="single" w:sz="8" w:space="0" w:color="000000"/>
              <w:bottom w:val="single" w:sz="8" w:space="0" w:color="000000"/>
              <w:right w:val="single" w:sz="8" w:space="0" w:color="000000"/>
            </w:tcBorders>
          </w:tcPr>
          <w:p w14:paraId="01B541A5"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7.</w:t>
            </w:r>
          </w:p>
        </w:tc>
        <w:tc>
          <w:tcPr>
            <w:tcW w:w="1419" w:type="dxa"/>
            <w:tcBorders>
              <w:top w:val="single" w:sz="8" w:space="0" w:color="000000"/>
              <w:left w:val="single" w:sz="8" w:space="0" w:color="000000"/>
              <w:bottom w:val="single" w:sz="8" w:space="0" w:color="000000"/>
              <w:right w:val="single" w:sz="8" w:space="0" w:color="000000"/>
            </w:tcBorders>
          </w:tcPr>
          <w:p w14:paraId="21A418CE"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десна</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2F5863B7"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 xml:space="preserve">km </w:t>
            </w:r>
            <w:r w:rsidRPr="00AC1CDB">
              <w:rPr>
                <w:rFonts w:ascii="Times New Roman" w:eastAsia="Calibri" w:hAnsi="Calibri" w:cs="Times New Roman"/>
                <w:spacing w:val="-1"/>
                <w:sz w:val="24"/>
              </w:rPr>
              <w:t>552+421/</w:t>
            </w:r>
            <w:r w:rsidRPr="00AC1CDB">
              <w:rPr>
                <w:rFonts w:ascii="Times New Roman" w:eastAsia="Calibri" w:hAnsi="Calibri" w:cs="Times New Roman"/>
                <w:sz w:val="24"/>
              </w:rPr>
              <w:t xml:space="preserve"> km </w:t>
            </w:r>
            <w:r w:rsidRPr="00AC1CDB">
              <w:rPr>
                <w:rFonts w:ascii="Times New Roman" w:eastAsia="Calibri" w:hAnsi="Calibri" w:cs="Times New Roman"/>
                <w:spacing w:val="-1"/>
                <w:sz w:val="24"/>
              </w:rPr>
              <w:t>83+825</w:t>
            </w:r>
          </w:p>
        </w:tc>
        <w:tc>
          <w:tcPr>
            <w:tcW w:w="1493" w:type="dxa"/>
            <w:tcBorders>
              <w:top w:val="single" w:sz="8" w:space="0" w:color="000000"/>
              <w:left w:val="single" w:sz="8" w:space="0" w:color="000000"/>
              <w:bottom w:val="single" w:sz="8" w:space="0" w:color="000000"/>
              <w:right w:val="single" w:sz="8" w:space="0" w:color="000000"/>
            </w:tcBorders>
          </w:tcPr>
          <w:p w14:paraId="6CF63BE5" w14:textId="77777777" w:rsidR="00EF7BC8" w:rsidRPr="00AC1CDB" w:rsidRDefault="00EF7BC8" w:rsidP="00EF7BC8">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планирано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3D64A6EB" w14:textId="77777777" w:rsidR="00EF7BC8" w:rsidRPr="00AC1CDB" w:rsidRDefault="00EF7BC8" w:rsidP="00EF7BC8">
            <w:pPr>
              <w:widowControl w:val="0"/>
              <w:spacing w:after="0" w:line="274" w:lineRule="exact"/>
              <w:ind w:left="9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Шимановци</w:t>
            </w:r>
            <w:proofErr w:type="spellEnd"/>
          </w:p>
        </w:tc>
      </w:tr>
      <w:tr w:rsidR="00EF7BC8" w:rsidRPr="00AC1CDB" w14:paraId="27A28745" w14:textId="77777777" w:rsidTr="003570DE">
        <w:trPr>
          <w:trHeight w:hRule="exact" w:val="806"/>
        </w:trPr>
        <w:tc>
          <w:tcPr>
            <w:tcW w:w="818" w:type="dxa"/>
            <w:tcBorders>
              <w:top w:val="single" w:sz="8" w:space="0" w:color="000000"/>
              <w:left w:val="single" w:sz="8" w:space="0" w:color="000000"/>
              <w:bottom w:val="single" w:sz="8" w:space="0" w:color="000000"/>
              <w:right w:val="single" w:sz="8" w:space="0" w:color="000000"/>
            </w:tcBorders>
          </w:tcPr>
          <w:p w14:paraId="7AD36A37" w14:textId="77777777" w:rsidR="00EF7BC8" w:rsidRPr="00AC1CDB" w:rsidRDefault="00EF7BC8" w:rsidP="00EF7BC8">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9.</w:t>
            </w:r>
          </w:p>
        </w:tc>
        <w:tc>
          <w:tcPr>
            <w:tcW w:w="1419" w:type="dxa"/>
            <w:tcBorders>
              <w:top w:val="single" w:sz="8" w:space="0" w:color="000000"/>
              <w:left w:val="single" w:sz="8" w:space="0" w:color="000000"/>
              <w:bottom w:val="single" w:sz="8" w:space="0" w:color="000000"/>
              <w:right w:val="single" w:sz="8" w:space="0" w:color="000000"/>
            </w:tcBorders>
          </w:tcPr>
          <w:p w14:paraId="1B9ECA87" w14:textId="77777777" w:rsidR="00EF7BC8" w:rsidRPr="00AC1CDB" w:rsidRDefault="00EF7BC8" w:rsidP="00EF7BC8">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Лева</w:t>
            </w:r>
            <w:proofErr w:type="spellEnd"/>
          </w:p>
        </w:tc>
        <w:tc>
          <w:tcPr>
            <w:tcW w:w="3317" w:type="dxa"/>
            <w:tcBorders>
              <w:top w:val="single" w:sz="8" w:space="0" w:color="000000"/>
              <w:left w:val="single" w:sz="8" w:space="0" w:color="000000"/>
              <w:bottom w:val="single" w:sz="8" w:space="0" w:color="000000"/>
              <w:right w:val="single" w:sz="8" w:space="0" w:color="000000"/>
            </w:tcBorders>
          </w:tcPr>
          <w:p w14:paraId="35CC4AFA" w14:textId="77777777" w:rsidR="00EF7BC8" w:rsidRPr="00AC1CDB" w:rsidRDefault="00EF7BC8" w:rsidP="00EF7BC8">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Times New Roman" w:cs="Times New Roman"/>
                <w:sz w:val="24"/>
              </w:rPr>
              <w:t xml:space="preserve">km </w:t>
            </w:r>
            <w:r w:rsidRPr="00AC1CDB">
              <w:rPr>
                <w:rFonts w:ascii="Times New Roman" w:eastAsia="Calibri" w:hAnsi="Times New Roman" w:cs="Times New Roman"/>
                <w:spacing w:val="-1"/>
                <w:sz w:val="24"/>
              </w:rPr>
              <w:t>471+942/</w:t>
            </w:r>
            <w:r w:rsidRPr="00AC1CDB">
              <w:rPr>
                <w:rFonts w:ascii="Times New Roman" w:eastAsia="Calibri" w:hAnsi="Times New Roman" w:cs="Times New Roman"/>
                <w:sz w:val="24"/>
              </w:rPr>
              <w:t xml:space="preserve"> км</w:t>
            </w:r>
            <w:r w:rsidRPr="00AC1CDB">
              <w:rPr>
                <w:rFonts w:ascii="Times New Roman" w:eastAsia="Calibri" w:hAnsi="Times New Roman" w:cs="Times New Roman"/>
                <w:spacing w:val="-1"/>
                <w:sz w:val="24"/>
              </w:rPr>
              <w:t xml:space="preserve"> 4+391</w:t>
            </w:r>
          </w:p>
        </w:tc>
        <w:tc>
          <w:tcPr>
            <w:tcW w:w="1493" w:type="dxa"/>
            <w:tcBorders>
              <w:top w:val="single" w:sz="8" w:space="0" w:color="000000"/>
              <w:left w:val="single" w:sz="8" w:space="0" w:color="000000"/>
              <w:bottom w:val="single" w:sz="8" w:space="0" w:color="000000"/>
              <w:right w:val="single" w:sz="8" w:space="0" w:color="000000"/>
            </w:tcBorders>
          </w:tcPr>
          <w:p w14:paraId="7965198E" w14:textId="77777777" w:rsidR="00EF7BC8" w:rsidRPr="00AC1CDB" w:rsidRDefault="00EF7BC8" w:rsidP="00EF7BC8">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планирано</w:t>
            </w:r>
            <w:proofErr w:type="spellEnd"/>
          </w:p>
        </w:tc>
        <w:tc>
          <w:tcPr>
            <w:tcW w:w="2101" w:type="dxa"/>
            <w:tcBorders>
              <w:top w:val="single" w:sz="8" w:space="0" w:color="000000"/>
              <w:left w:val="single" w:sz="8" w:space="0" w:color="000000"/>
              <w:bottom w:val="single" w:sz="8" w:space="0" w:color="000000"/>
              <w:right w:val="single" w:sz="8" w:space="0" w:color="000000"/>
            </w:tcBorders>
          </w:tcPr>
          <w:p w14:paraId="36925A64" w14:textId="77777777" w:rsidR="00EF7BC8" w:rsidRPr="00AC1CDB" w:rsidRDefault="00EF7BC8" w:rsidP="00EF7BC8">
            <w:pPr>
              <w:widowControl w:val="0"/>
              <w:tabs>
                <w:tab w:val="left" w:pos="1303"/>
              </w:tabs>
              <w:spacing w:after="0" w:line="275" w:lineRule="auto"/>
              <w:ind w:left="95" w:right="98"/>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Гранични</w:t>
            </w:r>
            <w:proofErr w:type="spellEnd"/>
            <w:r w:rsidRPr="00AC1CDB">
              <w:rPr>
                <w:rFonts w:ascii="Times New Roman" w:eastAsia="Calibri" w:hAnsi="Times New Roman" w:cs="Times New Roman"/>
                <w:sz w:val="24"/>
              </w:rPr>
              <w:tab/>
            </w:r>
            <w:proofErr w:type="spellStart"/>
            <w:r w:rsidRPr="00AC1CDB">
              <w:rPr>
                <w:rFonts w:ascii="Times New Roman" w:eastAsia="Calibri" w:hAnsi="Times New Roman" w:cs="Times New Roman"/>
                <w:spacing w:val="-1"/>
                <w:sz w:val="24"/>
              </w:rPr>
              <w:t>прелаз</w:t>
            </w:r>
            <w:proofErr w:type="spellEnd"/>
            <w:r w:rsidRPr="00AC1CDB">
              <w:rPr>
                <w:rFonts w:ascii="Times New Roman" w:eastAsia="Calibri" w:hAnsi="Times New Roman" w:cs="Times New Roman"/>
                <w:spacing w:val="24"/>
                <w:sz w:val="24"/>
              </w:rPr>
              <w:t xml:space="preserve"> </w:t>
            </w:r>
            <w:proofErr w:type="spellStart"/>
            <w:r w:rsidRPr="00AC1CDB">
              <w:rPr>
                <w:rFonts w:ascii="Times New Roman" w:eastAsia="Calibri" w:hAnsi="Times New Roman" w:cs="Times New Roman"/>
                <w:spacing w:val="-1"/>
                <w:sz w:val="24"/>
              </w:rPr>
              <w:t>Батровци</w:t>
            </w:r>
            <w:proofErr w:type="spellEnd"/>
          </w:p>
        </w:tc>
      </w:tr>
    </w:tbl>
    <w:p w14:paraId="6BF27A25" w14:textId="677F4ECF" w:rsidR="00AC4F49" w:rsidRPr="00AC1CDB" w:rsidRDefault="00AC4F49" w:rsidP="001A7CCF">
      <w:pPr>
        <w:spacing w:after="150"/>
        <w:jc w:val="both"/>
        <w:rPr>
          <w:rFonts w:ascii="Times New Roman" w:hAnsi="Times New Roman" w:cs="Times New Roman"/>
          <w:sz w:val="24"/>
          <w:szCs w:val="24"/>
        </w:rPr>
      </w:pPr>
    </w:p>
    <w:p w14:paraId="005ECE0B" w14:textId="5E1CE31E" w:rsidR="00ED5F60" w:rsidRPr="00AC1CDB" w:rsidRDefault="00ED5F60" w:rsidP="00ED5F60">
      <w:pPr>
        <w:spacing w:after="150"/>
        <w:jc w:val="both"/>
        <w:rPr>
          <w:rFonts w:ascii="Times New Roman" w:hAnsi="Times New Roman" w:cs="Times New Roman"/>
          <w:sz w:val="24"/>
          <w:szCs w:val="24"/>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ФУНКЦИОНАЛНИ САДРЖАЈИ, </w:t>
      </w:r>
      <w:r w:rsidRPr="00AC1CDB">
        <w:rPr>
          <w:rFonts w:ascii="Times New Roman" w:hAnsi="Times New Roman" w:cs="Times New Roman"/>
          <w:b/>
          <w:bCs/>
          <w:sz w:val="24"/>
          <w:szCs w:val="24"/>
        </w:rPr>
        <w:t>САДРЖАЈИ ЗА ПОТРЕБЕ КОРИСНИКА ДРЖАВНОГ ПУТА</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sz w:val="24"/>
          <w:szCs w:val="24"/>
          <w:lang w:val="sr-Cyrl-RS"/>
        </w:rPr>
        <w:t xml:space="preserve">Табела: </w:t>
      </w:r>
      <w:proofErr w:type="spellStart"/>
      <w:r w:rsidRPr="00AC1CDB">
        <w:rPr>
          <w:rFonts w:ascii="Times New Roman" w:hAnsi="Times New Roman" w:cs="Times New Roman"/>
          <w:sz w:val="24"/>
          <w:szCs w:val="24"/>
        </w:rPr>
        <w:t>Дуж</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аутопута</w:t>
      </w:r>
      <w:proofErr w:type="spellEnd"/>
      <w:r w:rsidRPr="00AC1CDB">
        <w:rPr>
          <w:rFonts w:ascii="Times New Roman" w:hAnsi="Times New Roman" w:cs="Times New Roman"/>
          <w:sz w:val="24"/>
          <w:szCs w:val="24"/>
        </w:rPr>
        <w:t xml:space="preserve"> Е-70 </w:t>
      </w:r>
      <w:proofErr w:type="spellStart"/>
      <w:r w:rsidRPr="00AC1CDB">
        <w:rPr>
          <w:rFonts w:ascii="Times New Roman" w:hAnsi="Times New Roman" w:cs="Times New Roman"/>
          <w:sz w:val="24"/>
          <w:szCs w:val="24"/>
        </w:rPr>
        <w:t>планиране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основне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базе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одржавање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путева</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следеће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станице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за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наплату</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путарине</w:t>
      </w:r>
      <w:proofErr w:type="spellEnd"/>
      <w:r w:rsidRPr="00AC1CDB">
        <w:rPr>
          <w:rFonts w:ascii="Times New Roman" w:hAnsi="Times New Roman" w:cs="Times New Roman"/>
          <w:b/>
          <w:bCs/>
          <w:sz w:val="24"/>
          <w:szCs w:val="24"/>
          <w:lang w:val="sr-Cyrl-RS"/>
        </w:rPr>
        <w:t>, мења се у целости и гласи:</w:t>
      </w:r>
    </w:p>
    <w:p w14:paraId="19FF5470" w14:textId="7356FC1D" w:rsidR="00ED5F60" w:rsidRPr="00AC1CDB" w:rsidRDefault="00ED5F60" w:rsidP="001A7CCF">
      <w:pPr>
        <w:spacing w:after="150"/>
        <w:jc w:val="both"/>
        <w:rPr>
          <w:rFonts w:ascii="Times New Roman" w:hAnsi="Times New Roman" w:cs="Times New Roman"/>
          <w:sz w:val="24"/>
          <w:szCs w:val="24"/>
        </w:rPr>
      </w:pPr>
    </w:p>
    <w:p w14:paraId="6B12E3E9" w14:textId="4EBE59C1" w:rsidR="00ED5F60" w:rsidRPr="00AC1CDB" w:rsidRDefault="00ED5F60" w:rsidP="001A7CCF">
      <w:pPr>
        <w:spacing w:after="150"/>
        <w:jc w:val="both"/>
        <w:rPr>
          <w:rFonts w:ascii="Times New Roman" w:hAnsi="Times New Roman" w:cs="Times New Roman"/>
          <w:sz w:val="24"/>
          <w:szCs w:val="24"/>
        </w:rPr>
      </w:pPr>
    </w:p>
    <w:p w14:paraId="3F72AA66" w14:textId="00CF9223" w:rsidR="00226253" w:rsidRPr="00AC1CDB" w:rsidRDefault="008A6E75"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lang w:val="sr-Cyrl-RS"/>
        </w:rPr>
        <w:t>Табела</w:t>
      </w:r>
      <w:r w:rsidR="006F5B04">
        <w:rPr>
          <w:rFonts w:ascii="Times New Roman" w:hAnsi="Times New Roman" w:cs="Times New Roman"/>
          <w:sz w:val="24"/>
          <w:szCs w:val="24"/>
          <w:lang w:val="sr-Cyrl-RS"/>
        </w:rPr>
        <w:t xml:space="preserve"> 4</w:t>
      </w:r>
      <w:r w:rsidRPr="00AC1CDB">
        <w:rPr>
          <w:rFonts w:ascii="Times New Roman" w:hAnsi="Times New Roman" w:cs="Times New Roman"/>
          <w:sz w:val="24"/>
          <w:szCs w:val="24"/>
          <w:lang w:val="sr-Cyrl-RS"/>
        </w:rPr>
        <w:t xml:space="preserve">: </w:t>
      </w:r>
      <w:proofErr w:type="spellStart"/>
      <w:r w:rsidR="000B578E" w:rsidRPr="00AC1CDB">
        <w:rPr>
          <w:rFonts w:ascii="Times New Roman" w:hAnsi="Times New Roman" w:cs="Times New Roman"/>
          <w:sz w:val="24"/>
          <w:szCs w:val="24"/>
        </w:rPr>
        <w:t>Дуж</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аутопута</w:t>
      </w:r>
      <w:proofErr w:type="spellEnd"/>
      <w:r w:rsidR="000B578E" w:rsidRPr="00AC1CDB">
        <w:rPr>
          <w:rFonts w:ascii="Times New Roman" w:hAnsi="Times New Roman" w:cs="Times New Roman"/>
          <w:sz w:val="24"/>
          <w:szCs w:val="24"/>
        </w:rPr>
        <w:t xml:space="preserve"> Е-70 </w:t>
      </w:r>
      <w:proofErr w:type="spellStart"/>
      <w:r w:rsidR="000B578E" w:rsidRPr="00AC1CDB">
        <w:rPr>
          <w:rFonts w:ascii="Times New Roman" w:hAnsi="Times New Roman" w:cs="Times New Roman"/>
          <w:sz w:val="24"/>
          <w:szCs w:val="24"/>
        </w:rPr>
        <w:t>планиране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основне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базе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за</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одржавање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путева</w:t>
      </w:r>
      <w:proofErr w:type="spellEnd"/>
      <w:r w:rsidR="000B578E" w:rsidRPr="00AC1CDB">
        <w:rPr>
          <w:rFonts w:ascii="Times New Roman" w:hAnsi="Times New Roman" w:cs="Times New Roman"/>
          <w:sz w:val="24"/>
          <w:szCs w:val="24"/>
        </w:rPr>
        <w:t xml:space="preserve"> и </w:t>
      </w:r>
      <w:proofErr w:type="spellStart"/>
      <w:r w:rsidR="000B578E" w:rsidRPr="00AC1CDB">
        <w:rPr>
          <w:rFonts w:ascii="Times New Roman" w:hAnsi="Times New Roman" w:cs="Times New Roman"/>
          <w:sz w:val="24"/>
          <w:szCs w:val="24"/>
        </w:rPr>
        <w:t>следеће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станице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за</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наплату</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путарине</w:t>
      </w:r>
      <w:proofErr w:type="spellEnd"/>
      <w:r w:rsidR="000B578E" w:rsidRPr="00AC1CDB">
        <w:rPr>
          <w:rFonts w:ascii="Times New Roman" w:hAnsi="Times New Roman" w:cs="Times New Roman"/>
          <w:sz w:val="24"/>
          <w:szCs w:val="24"/>
        </w:rPr>
        <w:t>:</w:t>
      </w:r>
    </w:p>
    <w:tbl>
      <w:tblPr>
        <w:tblW w:w="8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8"/>
        <w:gridCol w:w="1506"/>
        <w:gridCol w:w="3248"/>
        <w:gridCol w:w="1692"/>
        <w:gridCol w:w="1651"/>
      </w:tblGrid>
      <w:tr w:rsidR="00AC1CDB" w:rsidRPr="00AC1CDB" w14:paraId="7445AC4F"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3EB725A4" w14:textId="77777777" w:rsidR="00ED5F60" w:rsidRDefault="004379C9" w:rsidP="00ED5F60">
            <w:pPr>
              <w:spacing w:after="150"/>
              <w:jc w:val="both"/>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Редни</w:t>
            </w:r>
          </w:p>
          <w:p w14:paraId="6374E615" w14:textId="417F9AAD" w:rsidR="004379C9" w:rsidRPr="004379C9" w:rsidRDefault="004379C9" w:rsidP="00ED5F60">
            <w:pPr>
              <w:spacing w:after="150"/>
              <w:jc w:val="both"/>
              <w:rPr>
                <w:rFonts w:ascii="Times New Roman" w:hAnsi="Times New Roman" w:cs="Times New Roman"/>
                <w:b/>
                <w:bCs/>
                <w:iCs/>
                <w:sz w:val="24"/>
                <w:szCs w:val="24"/>
                <w:lang w:val="sr-Cyrl-RS"/>
              </w:rPr>
            </w:pPr>
            <w:r>
              <w:rPr>
                <w:rFonts w:ascii="Times New Roman" w:hAnsi="Times New Roman" w:cs="Times New Roman"/>
                <w:b/>
                <w:bCs/>
                <w:iCs/>
                <w:sz w:val="24"/>
                <w:szCs w:val="24"/>
                <w:lang w:val="sr-Cyrl-RS"/>
              </w:rPr>
              <w:t>број</w:t>
            </w:r>
          </w:p>
        </w:tc>
        <w:tc>
          <w:tcPr>
            <w:tcW w:w="1530" w:type="dxa"/>
            <w:tcBorders>
              <w:top w:val="single" w:sz="8" w:space="0" w:color="000000"/>
              <w:left w:val="single" w:sz="8" w:space="0" w:color="000000"/>
              <w:bottom w:val="single" w:sz="8" w:space="0" w:color="000000"/>
              <w:right w:val="single" w:sz="8" w:space="0" w:color="000000"/>
            </w:tcBorders>
            <w:vAlign w:val="center"/>
          </w:tcPr>
          <w:p w14:paraId="16ABA3B9" w14:textId="77777777" w:rsidR="00ED5F60" w:rsidRPr="00AC1CDB" w:rsidRDefault="00ED5F60" w:rsidP="00ED5F60">
            <w:pPr>
              <w:spacing w:after="150"/>
              <w:jc w:val="both"/>
              <w:rPr>
                <w:rFonts w:ascii="Times New Roman" w:hAnsi="Times New Roman" w:cs="Times New Roman"/>
                <w:b/>
                <w:bCs/>
                <w:iCs/>
                <w:sz w:val="24"/>
                <w:szCs w:val="24"/>
              </w:rPr>
            </w:pPr>
            <w:proofErr w:type="spellStart"/>
            <w:r w:rsidRPr="00AC1CDB">
              <w:rPr>
                <w:rFonts w:ascii="Times New Roman" w:hAnsi="Times New Roman" w:cs="Times New Roman"/>
                <w:b/>
                <w:bCs/>
                <w:iCs/>
                <w:sz w:val="24"/>
                <w:szCs w:val="24"/>
              </w:rPr>
              <w:t>Садржај</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51B4BFDB" w14:textId="77777777" w:rsidR="00ED5F60" w:rsidRPr="00AC1CDB" w:rsidRDefault="00ED5F60" w:rsidP="00ED5F60">
            <w:pPr>
              <w:spacing w:after="150"/>
              <w:jc w:val="both"/>
              <w:rPr>
                <w:rFonts w:ascii="Times New Roman" w:hAnsi="Times New Roman" w:cs="Times New Roman"/>
                <w:b/>
                <w:bCs/>
                <w:iCs/>
                <w:sz w:val="24"/>
                <w:szCs w:val="24"/>
              </w:rPr>
            </w:pPr>
            <w:proofErr w:type="spellStart"/>
            <w:r w:rsidRPr="00AC1CDB">
              <w:rPr>
                <w:rFonts w:ascii="Times New Roman" w:hAnsi="Times New Roman" w:cs="Times New Roman"/>
                <w:b/>
                <w:bCs/>
                <w:iCs/>
                <w:sz w:val="24"/>
                <w:szCs w:val="24"/>
              </w:rPr>
              <w:t>Стационажа</w:t>
            </w:r>
            <w:proofErr w:type="spellEnd"/>
          </w:p>
          <w:p w14:paraId="1E31119F" w14:textId="77777777" w:rsidR="00ED5F60" w:rsidRPr="00AC1CDB" w:rsidRDefault="00ED5F60" w:rsidP="00ED5F60">
            <w:pPr>
              <w:spacing w:after="150"/>
              <w:jc w:val="both"/>
              <w:rPr>
                <w:rFonts w:ascii="Times New Roman" w:hAnsi="Times New Roman" w:cs="Times New Roman"/>
                <w:b/>
                <w:bCs/>
                <w:iCs/>
                <w:sz w:val="24"/>
                <w:szCs w:val="24"/>
                <w:lang w:val="sr-Cyrl-RS"/>
              </w:rPr>
            </w:pPr>
            <w:r w:rsidRPr="00AC1CDB">
              <w:rPr>
                <w:rFonts w:ascii="Times New Roman" w:hAnsi="Times New Roman" w:cs="Times New Roman"/>
                <w:b/>
                <w:bCs/>
                <w:iCs/>
                <w:sz w:val="24"/>
                <w:szCs w:val="24"/>
                <w:lang w:val="sr-Cyrl-RS"/>
              </w:rPr>
              <w:t>стара/нова</w:t>
            </w:r>
          </w:p>
        </w:tc>
        <w:tc>
          <w:tcPr>
            <w:tcW w:w="1710" w:type="dxa"/>
            <w:tcBorders>
              <w:top w:val="single" w:sz="8" w:space="0" w:color="000000"/>
              <w:left w:val="single" w:sz="8" w:space="0" w:color="000000"/>
              <w:bottom w:val="single" w:sz="8" w:space="0" w:color="000000"/>
              <w:right w:val="single" w:sz="8" w:space="0" w:color="000000"/>
            </w:tcBorders>
            <w:vAlign w:val="center"/>
          </w:tcPr>
          <w:p w14:paraId="5B7DCB2A" w14:textId="77777777" w:rsidR="00ED5F60" w:rsidRPr="00AC1CDB" w:rsidRDefault="00ED5F60" w:rsidP="00ED5F60">
            <w:pPr>
              <w:spacing w:after="150"/>
              <w:jc w:val="both"/>
              <w:rPr>
                <w:rFonts w:ascii="Times New Roman" w:hAnsi="Times New Roman" w:cs="Times New Roman"/>
                <w:b/>
                <w:bCs/>
                <w:iCs/>
                <w:sz w:val="24"/>
                <w:szCs w:val="24"/>
              </w:rPr>
            </w:pPr>
            <w:proofErr w:type="spellStart"/>
            <w:r w:rsidRPr="00AC1CDB">
              <w:rPr>
                <w:rFonts w:ascii="Times New Roman" w:hAnsi="Times New Roman" w:cs="Times New Roman"/>
                <w:b/>
                <w:bCs/>
                <w:iCs/>
                <w:sz w:val="24"/>
                <w:szCs w:val="24"/>
              </w:rPr>
              <w:t>Изграђеност</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03E7F243" w14:textId="77777777" w:rsidR="00ED5F60" w:rsidRPr="00AC1CDB" w:rsidRDefault="00ED5F60" w:rsidP="00ED5F60">
            <w:pPr>
              <w:spacing w:after="150"/>
              <w:jc w:val="both"/>
              <w:rPr>
                <w:rFonts w:ascii="Times New Roman" w:hAnsi="Times New Roman" w:cs="Times New Roman"/>
                <w:b/>
                <w:bCs/>
                <w:iCs/>
                <w:sz w:val="24"/>
                <w:szCs w:val="24"/>
              </w:rPr>
            </w:pPr>
            <w:proofErr w:type="spellStart"/>
            <w:r w:rsidRPr="00AC1CDB">
              <w:rPr>
                <w:rFonts w:ascii="Times New Roman" w:hAnsi="Times New Roman" w:cs="Times New Roman"/>
                <w:b/>
                <w:bCs/>
                <w:iCs/>
                <w:sz w:val="24"/>
                <w:szCs w:val="24"/>
              </w:rPr>
              <w:t>Назив</w:t>
            </w:r>
            <w:proofErr w:type="spellEnd"/>
          </w:p>
        </w:tc>
      </w:tr>
      <w:tr w:rsidR="00AC1CDB" w:rsidRPr="00AC1CDB" w14:paraId="40ADF3A9"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2FF046D7"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1.</w:t>
            </w:r>
          </w:p>
        </w:tc>
        <w:tc>
          <w:tcPr>
            <w:tcW w:w="1530" w:type="dxa"/>
            <w:tcBorders>
              <w:top w:val="single" w:sz="8" w:space="0" w:color="000000"/>
              <w:left w:val="single" w:sz="8" w:space="0" w:color="000000"/>
              <w:bottom w:val="single" w:sz="8" w:space="0" w:color="000000"/>
              <w:right w:val="single" w:sz="8" w:space="0" w:color="000000"/>
            </w:tcBorders>
            <w:vAlign w:val="center"/>
          </w:tcPr>
          <w:p w14:paraId="2FDA6E90"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База</w:t>
            </w:r>
            <w:proofErr w:type="spellEnd"/>
            <w:r w:rsidRPr="00AC1CDB">
              <w:rPr>
                <w:rFonts w:ascii="Times New Roman" w:hAnsi="Times New Roman" w:cs="Times New Roman"/>
                <w:iCs/>
                <w:sz w:val="24"/>
                <w:szCs w:val="24"/>
                <w:lang w:val="sr-Cyrl-RS"/>
              </w:rPr>
              <w:t xml:space="preserve"> </w:t>
            </w:r>
            <w:proofErr w:type="spellStart"/>
            <w:r w:rsidRPr="00AC1CDB">
              <w:rPr>
                <w:rFonts w:ascii="Times New Roman" w:hAnsi="Times New Roman" w:cs="Times New Roman"/>
                <w:iCs/>
                <w:sz w:val="24"/>
                <w:szCs w:val="24"/>
              </w:rPr>
              <w:t>за</w:t>
            </w:r>
            <w:proofErr w:type="spellEnd"/>
            <w:r w:rsidRPr="00AC1CDB">
              <w:rPr>
                <w:rFonts w:ascii="Times New Roman" w:hAnsi="Times New Roman" w:cs="Times New Roman"/>
                <w:iCs/>
                <w:sz w:val="24"/>
                <w:szCs w:val="24"/>
              </w:rPr>
              <w:t xml:space="preserve"> </w:t>
            </w:r>
            <w:proofErr w:type="spellStart"/>
            <w:r w:rsidRPr="00AC1CDB">
              <w:rPr>
                <w:rFonts w:ascii="Times New Roman" w:hAnsi="Times New Roman" w:cs="Times New Roman"/>
                <w:iCs/>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69D05696"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km 491+000</w:t>
            </w:r>
            <w:r w:rsidRPr="00AC1CDB">
              <w:rPr>
                <w:rFonts w:ascii="Times New Roman" w:hAnsi="Times New Roman" w:cs="Times New Roman"/>
                <w:iCs/>
                <w:sz w:val="24"/>
                <w:szCs w:val="24"/>
                <w:lang w:val="sr-Cyrl-RS"/>
              </w:rPr>
              <w:t xml:space="preserve"> / </w:t>
            </w:r>
            <w:r w:rsidRPr="00AC1CDB">
              <w:rPr>
                <w:rFonts w:ascii="Times New Roman" w:hAnsi="Times New Roman" w:cs="Times New Roman"/>
                <w:iCs/>
                <w:sz w:val="24"/>
                <w:szCs w:val="24"/>
              </w:rPr>
              <w:t>km</w:t>
            </w:r>
            <w:r w:rsidRPr="00AC1CDB">
              <w:rPr>
                <w:rFonts w:ascii="Times New Roman" w:hAnsi="Times New Roman" w:cs="Times New Roman"/>
                <w:iCs/>
                <w:sz w:val="24"/>
                <w:szCs w:val="24"/>
                <w:lang w:val="sr-Cyrl-RS"/>
              </w:rPr>
              <w:t xml:space="preserve">  21+966</w:t>
            </w:r>
            <w:r w:rsidRPr="00AC1CDB">
              <w:rPr>
                <w:rFonts w:ascii="Times New Roman" w:hAnsi="Times New Roman" w:cs="Times New Roman"/>
                <w:iCs/>
                <w:sz w:val="24"/>
                <w:szCs w:val="24"/>
              </w:rPr>
              <w:br/>
            </w:r>
          </w:p>
        </w:tc>
        <w:tc>
          <w:tcPr>
            <w:tcW w:w="1710" w:type="dxa"/>
            <w:tcBorders>
              <w:top w:val="single" w:sz="8" w:space="0" w:color="000000"/>
              <w:left w:val="single" w:sz="8" w:space="0" w:color="000000"/>
              <w:bottom w:val="single" w:sz="8" w:space="0" w:color="000000"/>
              <w:right w:val="single" w:sz="8" w:space="0" w:color="000000"/>
            </w:tcBorders>
            <w:vAlign w:val="center"/>
          </w:tcPr>
          <w:p w14:paraId="7896B53F"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изграђена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48B41C49"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w:t>
            </w:r>
            <w:proofErr w:type="spellStart"/>
            <w:r w:rsidRPr="00AC1CDB">
              <w:rPr>
                <w:rFonts w:ascii="Times New Roman" w:hAnsi="Times New Roman" w:cs="Times New Roman"/>
                <w:iCs/>
                <w:sz w:val="24"/>
                <w:szCs w:val="24"/>
              </w:rPr>
              <w:t>Кузмин</w:t>
            </w:r>
            <w:proofErr w:type="spellEnd"/>
            <w:r w:rsidRPr="00AC1CDB">
              <w:rPr>
                <w:rFonts w:ascii="Times New Roman" w:hAnsi="Times New Roman" w:cs="Times New Roman"/>
                <w:iCs/>
                <w:sz w:val="24"/>
                <w:szCs w:val="24"/>
              </w:rPr>
              <w:t>”</w:t>
            </w:r>
          </w:p>
        </w:tc>
      </w:tr>
      <w:tr w:rsidR="00AC1CDB" w:rsidRPr="00AC1CDB" w14:paraId="572821DF"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6C697DBF"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2.</w:t>
            </w:r>
          </w:p>
        </w:tc>
        <w:tc>
          <w:tcPr>
            <w:tcW w:w="1530" w:type="dxa"/>
            <w:tcBorders>
              <w:top w:val="single" w:sz="8" w:space="0" w:color="000000"/>
              <w:left w:val="single" w:sz="8" w:space="0" w:color="000000"/>
              <w:bottom w:val="single" w:sz="8" w:space="0" w:color="000000"/>
              <w:right w:val="single" w:sz="8" w:space="0" w:color="000000"/>
            </w:tcBorders>
            <w:vAlign w:val="center"/>
          </w:tcPr>
          <w:p w14:paraId="260A030C"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База</w:t>
            </w:r>
            <w:proofErr w:type="spellEnd"/>
            <w:r w:rsidRPr="00AC1CDB">
              <w:rPr>
                <w:rFonts w:ascii="Times New Roman" w:hAnsi="Times New Roman" w:cs="Times New Roman"/>
                <w:iCs/>
                <w:sz w:val="24"/>
                <w:szCs w:val="24"/>
              </w:rPr>
              <w:t xml:space="preserve"> </w:t>
            </w:r>
            <w:proofErr w:type="spellStart"/>
            <w:r w:rsidRPr="00AC1CDB">
              <w:rPr>
                <w:rFonts w:ascii="Times New Roman" w:hAnsi="Times New Roman" w:cs="Times New Roman"/>
                <w:iCs/>
                <w:sz w:val="24"/>
                <w:szCs w:val="24"/>
              </w:rPr>
              <w:t>за</w:t>
            </w:r>
            <w:proofErr w:type="spellEnd"/>
            <w:r w:rsidRPr="00AC1CDB">
              <w:rPr>
                <w:rFonts w:ascii="Times New Roman" w:hAnsi="Times New Roman" w:cs="Times New Roman"/>
                <w:iCs/>
                <w:sz w:val="24"/>
                <w:szCs w:val="24"/>
              </w:rPr>
              <w:t xml:space="preserve"> </w:t>
            </w:r>
            <w:proofErr w:type="spellStart"/>
            <w:r w:rsidRPr="00AC1CDB">
              <w:rPr>
                <w:rFonts w:ascii="Times New Roman" w:hAnsi="Times New Roman" w:cs="Times New Roman"/>
                <w:iCs/>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6923A42C"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km 525+700</w:t>
            </w:r>
            <w:r w:rsidRPr="00AC1CDB">
              <w:rPr>
                <w:rFonts w:ascii="Times New Roman" w:hAnsi="Times New Roman" w:cs="Times New Roman"/>
                <w:iCs/>
                <w:sz w:val="24"/>
                <w:szCs w:val="24"/>
                <w:lang w:val="sr-Cyrl-RS"/>
              </w:rPr>
              <w:t xml:space="preserve"> / </w:t>
            </w:r>
            <w:r w:rsidRPr="00AC1CDB">
              <w:rPr>
                <w:rFonts w:ascii="Times New Roman" w:hAnsi="Times New Roman" w:cs="Times New Roman"/>
                <w:iCs/>
                <w:sz w:val="24"/>
                <w:szCs w:val="24"/>
              </w:rPr>
              <w:t>km</w:t>
            </w:r>
            <w:r w:rsidRPr="00AC1CDB">
              <w:rPr>
                <w:rFonts w:ascii="Times New Roman" w:hAnsi="Times New Roman" w:cs="Times New Roman"/>
                <w:iCs/>
                <w:sz w:val="24"/>
                <w:szCs w:val="24"/>
                <w:lang w:val="sr-Cyrl-RS"/>
              </w:rPr>
              <w:t>57+104</w:t>
            </w:r>
          </w:p>
        </w:tc>
        <w:tc>
          <w:tcPr>
            <w:tcW w:w="1710" w:type="dxa"/>
            <w:tcBorders>
              <w:top w:val="single" w:sz="8" w:space="0" w:color="000000"/>
              <w:left w:val="single" w:sz="8" w:space="0" w:color="000000"/>
              <w:bottom w:val="single" w:sz="8" w:space="0" w:color="000000"/>
              <w:right w:val="single" w:sz="8" w:space="0" w:color="000000"/>
            </w:tcBorders>
            <w:vAlign w:val="center"/>
          </w:tcPr>
          <w:p w14:paraId="175E0A66"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планирана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0DC19970"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w:t>
            </w:r>
            <w:proofErr w:type="spellStart"/>
            <w:r w:rsidRPr="00AC1CDB">
              <w:rPr>
                <w:rFonts w:ascii="Times New Roman" w:hAnsi="Times New Roman" w:cs="Times New Roman"/>
                <w:iCs/>
                <w:sz w:val="24"/>
                <w:szCs w:val="24"/>
              </w:rPr>
              <w:t>Рума</w:t>
            </w:r>
            <w:proofErr w:type="spellEnd"/>
            <w:r w:rsidRPr="00AC1CDB">
              <w:rPr>
                <w:rFonts w:ascii="Times New Roman" w:hAnsi="Times New Roman" w:cs="Times New Roman"/>
                <w:iCs/>
                <w:sz w:val="24"/>
                <w:szCs w:val="24"/>
              </w:rPr>
              <w:t>”</w:t>
            </w:r>
          </w:p>
        </w:tc>
      </w:tr>
      <w:tr w:rsidR="00AC1CDB" w:rsidRPr="00AC1CDB" w14:paraId="569437CA"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39A84D17"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3.</w:t>
            </w:r>
          </w:p>
        </w:tc>
        <w:tc>
          <w:tcPr>
            <w:tcW w:w="1530" w:type="dxa"/>
            <w:tcBorders>
              <w:top w:val="single" w:sz="8" w:space="0" w:color="000000"/>
              <w:left w:val="single" w:sz="8" w:space="0" w:color="000000"/>
              <w:bottom w:val="single" w:sz="8" w:space="0" w:color="000000"/>
              <w:right w:val="single" w:sz="8" w:space="0" w:color="000000"/>
            </w:tcBorders>
            <w:vAlign w:val="center"/>
          </w:tcPr>
          <w:p w14:paraId="08A24679"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База</w:t>
            </w:r>
            <w:proofErr w:type="spellEnd"/>
            <w:r w:rsidRPr="00AC1CDB">
              <w:rPr>
                <w:rFonts w:ascii="Times New Roman" w:hAnsi="Times New Roman" w:cs="Times New Roman"/>
                <w:iCs/>
                <w:sz w:val="24"/>
                <w:szCs w:val="24"/>
              </w:rPr>
              <w:t xml:space="preserve"> </w:t>
            </w:r>
            <w:proofErr w:type="spellStart"/>
            <w:r w:rsidRPr="00AC1CDB">
              <w:rPr>
                <w:rFonts w:ascii="Times New Roman" w:hAnsi="Times New Roman" w:cs="Times New Roman"/>
                <w:iCs/>
                <w:sz w:val="24"/>
                <w:szCs w:val="24"/>
              </w:rPr>
              <w:t>за</w:t>
            </w:r>
            <w:proofErr w:type="spellEnd"/>
            <w:r w:rsidRPr="00AC1CDB">
              <w:rPr>
                <w:rFonts w:ascii="Times New Roman" w:hAnsi="Times New Roman" w:cs="Times New Roman"/>
                <w:iCs/>
                <w:sz w:val="24"/>
                <w:szCs w:val="24"/>
              </w:rPr>
              <w:t xml:space="preserve"> </w:t>
            </w:r>
            <w:proofErr w:type="spellStart"/>
            <w:r w:rsidRPr="00AC1CDB">
              <w:rPr>
                <w:rFonts w:ascii="Times New Roman" w:hAnsi="Times New Roman" w:cs="Times New Roman"/>
                <w:iCs/>
                <w:sz w:val="24"/>
                <w:szCs w:val="24"/>
              </w:rPr>
              <w:t>одржавање</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54763EA3"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km 563+900</w:t>
            </w:r>
            <w:r w:rsidRPr="00AC1CDB">
              <w:rPr>
                <w:rFonts w:ascii="Times New Roman" w:hAnsi="Times New Roman" w:cs="Times New Roman"/>
                <w:iCs/>
                <w:sz w:val="24"/>
                <w:szCs w:val="24"/>
                <w:lang w:val="sr-Cyrl-RS"/>
              </w:rPr>
              <w:t xml:space="preserve"> / </w:t>
            </w:r>
            <w:r w:rsidRPr="00AC1CDB">
              <w:rPr>
                <w:rFonts w:ascii="Times New Roman" w:hAnsi="Times New Roman" w:cs="Times New Roman"/>
                <w:iCs/>
                <w:sz w:val="24"/>
                <w:szCs w:val="24"/>
              </w:rPr>
              <w:t>km</w:t>
            </w:r>
            <w:r w:rsidRPr="00AC1CDB">
              <w:rPr>
                <w:rFonts w:ascii="Times New Roman" w:hAnsi="Times New Roman" w:cs="Times New Roman"/>
                <w:iCs/>
                <w:sz w:val="24"/>
                <w:szCs w:val="24"/>
                <w:lang w:val="sr-Cyrl-RS"/>
              </w:rPr>
              <w:t xml:space="preserve">  92+190</w:t>
            </w:r>
          </w:p>
        </w:tc>
        <w:tc>
          <w:tcPr>
            <w:tcW w:w="1710" w:type="dxa"/>
            <w:tcBorders>
              <w:top w:val="single" w:sz="8" w:space="0" w:color="000000"/>
              <w:left w:val="single" w:sz="8" w:space="0" w:color="000000"/>
              <w:bottom w:val="single" w:sz="8" w:space="0" w:color="000000"/>
              <w:right w:val="single" w:sz="8" w:space="0" w:color="000000"/>
            </w:tcBorders>
            <w:vAlign w:val="center"/>
          </w:tcPr>
          <w:p w14:paraId="574DD346" w14:textId="77777777" w:rsidR="00ED5F60" w:rsidRPr="00AC1CDB" w:rsidRDefault="00ED5F60" w:rsidP="00ED5F60">
            <w:pPr>
              <w:spacing w:after="150"/>
              <w:jc w:val="both"/>
              <w:rPr>
                <w:rFonts w:ascii="Times New Roman" w:hAnsi="Times New Roman" w:cs="Times New Roman"/>
                <w:iCs/>
                <w:sz w:val="24"/>
                <w:szCs w:val="24"/>
              </w:rPr>
            </w:pPr>
            <w:proofErr w:type="spellStart"/>
            <w:r w:rsidRPr="00AC1CDB">
              <w:rPr>
                <w:rFonts w:ascii="Times New Roman" w:hAnsi="Times New Roman" w:cs="Times New Roman"/>
                <w:iCs/>
                <w:sz w:val="24"/>
                <w:szCs w:val="24"/>
              </w:rPr>
              <w:t>планирана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5FAEF906"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rPr>
              <w:t>„</w:t>
            </w:r>
            <w:proofErr w:type="spellStart"/>
            <w:r w:rsidRPr="00AC1CDB">
              <w:rPr>
                <w:rFonts w:ascii="Times New Roman" w:hAnsi="Times New Roman" w:cs="Times New Roman"/>
                <w:iCs/>
                <w:sz w:val="24"/>
                <w:szCs w:val="24"/>
              </w:rPr>
              <w:t>Добановци</w:t>
            </w:r>
            <w:proofErr w:type="spellEnd"/>
            <w:r w:rsidRPr="00AC1CDB">
              <w:rPr>
                <w:rFonts w:ascii="Times New Roman" w:hAnsi="Times New Roman" w:cs="Times New Roman"/>
                <w:iCs/>
                <w:sz w:val="24"/>
                <w:szCs w:val="24"/>
              </w:rPr>
              <w:t>”</w:t>
            </w:r>
          </w:p>
        </w:tc>
      </w:tr>
      <w:tr w:rsidR="00AC1CDB" w:rsidRPr="00AC1CDB" w14:paraId="5CF90B73" w14:textId="77777777" w:rsidTr="000925AC">
        <w:trPr>
          <w:trHeight w:val="520"/>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0F2D2DB5" w14:textId="77777777" w:rsidR="00ED5F60" w:rsidRPr="00AC1CDB" w:rsidRDefault="00ED5F60" w:rsidP="00ED5F60">
            <w:pPr>
              <w:spacing w:after="150"/>
              <w:jc w:val="both"/>
              <w:rPr>
                <w:rFonts w:ascii="Times New Roman" w:hAnsi="Times New Roman" w:cs="Times New Roman"/>
                <w:iCs/>
                <w:sz w:val="24"/>
                <w:szCs w:val="24"/>
                <w:lang w:val="sr-Cyrl-RS"/>
              </w:rPr>
            </w:pPr>
            <w:r w:rsidRPr="00AC1CDB">
              <w:rPr>
                <w:rFonts w:ascii="Times New Roman" w:hAnsi="Times New Roman" w:cs="Times New Roman"/>
                <w:iCs/>
                <w:sz w:val="24"/>
                <w:szCs w:val="24"/>
                <w:lang w:val="sr-Cyrl-RS"/>
              </w:rPr>
              <w:t>4.</w:t>
            </w:r>
          </w:p>
        </w:tc>
        <w:tc>
          <w:tcPr>
            <w:tcW w:w="1530" w:type="dxa"/>
            <w:tcBorders>
              <w:top w:val="single" w:sz="8" w:space="0" w:color="000000"/>
              <w:left w:val="single" w:sz="8" w:space="0" w:color="000000"/>
              <w:bottom w:val="single" w:sz="8" w:space="0" w:color="000000"/>
              <w:right w:val="single" w:sz="8" w:space="0" w:color="000000"/>
            </w:tcBorders>
            <w:vAlign w:val="center"/>
          </w:tcPr>
          <w:p w14:paraId="533F2CC1"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База за одржавање</w:t>
            </w:r>
            <w:r w:rsidRPr="00AC1CDB">
              <w:rPr>
                <w:rFonts w:ascii="Times New Roman" w:hAnsi="Times New Roman" w:cs="Times New Roman"/>
                <w:iCs/>
                <w:sz w:val="24"/>
                <w:szCs w:val="24"/>
                <w:lang w:val="sr-Cyrl-CS"/>
              </w:rPr>
              <w:tab/>
            </w:r>
          </w:p>
        </w:tc>
        <w:tc>
          <w:tcPr>
            <w:tcW w:w="3510" w:type="dxa"/>
            <w:tcBorders>
              <w:top w:val="single" w:sz="8" w:space="0" w:color="000000"/>
              <w:left w:val="single" w:sz="8" w:space="0" w:color="000000"/>
              <w:bottom w:val="single" w:sz="8" w:space="0" w:color="000000"/>
              <w:right w:val="single" w:sz="8" w:space="0" w:color="000000"/>
            </w:tcBorders>
            <w:vAlign w:val="center"/>
          </w:tcPr>
          <w:p w14:paraId="39A4C433"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RS"/>
              </w:rPr>
              <w:t xml:space="preserve">*/ </w:t>
            </w:r>
            <w:r w:rsidRPr="00AC1CDB">
              <w:rPr>
                <w:rFonts w:ascii="Times New Roman" w:hAnsi="Times New Roman" w:cs="Times New Roman"/>
                <w:iCs/>
                <w:sz w:val="24"/>
                <w:szCs w:val="24"/>
              </w:rPr>
              <w:t>km</w:t>
            </w:r>
            <w:r w:rsidRPr="00AC1CDB">
              <w:rPr>
                <w:rFonts w:ascii="Times New Roman" w:hAnsi="Times New Roman" w:cs="Times New Roman"/>
                <w:iCs/>
                <w:sz w:val="24"/>
                <w:szCs w:val="24"/>
                <w:lang w:val="sr-Cyrl-CS"/>
              </w:rPr>
              <w:t xml:space="preserve"> 8+717</w:t>
            </w:r>
          </w:p>
        </w:tc>
        <w:tc>
          <w:tcPr>
            <w:tcW w:w="1710" w:type="dxa"/>
            <w:tcBorders>
              <w:top w:val="single" w:sz="8" w:space="0" w:color="000000"/>
              <w:left w:val="single" w:sz="8" w:space="0" w:color="000000"/>
              <w:bottom w:val="single" w:sz="8" w:space="0" w:color="000000"/>
              <w:right w:val="single" w:sz="8" w:space="0" w:color="000000"/>
            </w:tcBorders>
            <w:vAlign w:val="center"/>
          </w:tcPr>
          <w:p w14:paraId="0107BB70"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20AE622D"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„Шид“</w:t>
            </w:r>
          </w:p>
        </w:tc>
      </w:tr>
      <w:tr w:rsidR="00AC1CDB" w:rsidRPr="00AC1CDB" w14:paraId="55DFD2CB"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59391B79" w14:textId="77777777" w:rsidR="00ED5F60" w:rsidRPr="00AC1CDB" w:rsidRDefault="00ED5F60" w:rsidP="00ED5F60">
            <w:pPr>
              <w:spacing w:after="150"/>
              <w:jc w:val="both"/>
              <w:rPr>
                <w:rFonts w:ascii="Times New Roman" w:hAnsi="Times New Roman" w:cs="Times New Roman"/>
                <w:iCs/>
                <w:sz w:val="24"/>
                <w:szCs w:val="24"/>
                <w:lang w:val="sr-Cyrl-RS"/>
              </w:rPr>
            </w:pPr>
            <w:r w:rsidRPr="00AC1CDB">
              <w:rPr>
                <w:rFonts w:ascii="Times New Roman" w:hAnsi="Times New Roman" w:cs="Times New Roman"/>
                <w:iCs/>
                <w:sz w:val="24"/>
                <w:szCs w:val="24"/>
                <w:lang w:val="sr-Cyrl-RS"/>
              </w:rPr>
              <w:t>5.</w:t>
            </w:r>
          </w:p>
        </w:tc>
        <w:tc>
          <w:tcPr>
            <w:tcW w:w="1530" w:type="dxa"/>
            <w:tcBorders>
              <w:top w:val="single" w:sz="8" w:space="0" w:color="000000"/>
              <w:left w:val="single" w:sz="8" w:space="0" w:color="000000"/>
              <w:bottom w:val="single" w:sz="8" w:space="0" w:color="000000"/>
              <w:right w:val="single" w:sz="8" w:space="0" w:color="000000"/>
            </w:tcBorders>
            <w:vAlign w:val="center"/>
          </w:tcPr>
          <w:p w14:paraId="7EDFC745"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База за одржавање</w:t>
            </w:r>
          </w:p>
        </w:tc>
        <w:tc>
          <w:tcPr>
            <w:tcW w:w="3510" w:type="dxa"/>
            <w:tcBorders>
              <w:top w:val="single" w:sz="8" w:space="0" w:color="000000"/>
              <w:left w:val="single" w:sz="8" w:space="0" w:color="000000"/>
              <w:bottom w:val="single" w:sz="8" w:space="0" w:color="000000"/>
              <w:right w:val="single" w:sz="8" w:space="0" w:color="000000"/>
            </w:tcBorders>
            <w:vAlign w:val="center"/>
          </w:tcPr>
          <w:p w14:paraId="69ECABDB"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 / км 84+358</w:t>
            </w:r>
          </w:p>
        </w:tc>
        <w:tc>
          <w:tcPr>
            <w:tcW w:w="1710" w:type="dxa"/>
            <w:tcBorders>
              <w:top w:val="single" w:sz="8" w:space="0" w:color="000000"/>
              <w:left w:val="single" w:sz="8" w:space="0" w:color="000000"/>
              <w:bottom w:val="single" w:sz="8" w:space="0" w:color="000000"/>
              <w:right w:val="single" w:sz="8" w:space="0" w:color="000000"/>
            </w:tcBorders>
            <w:vAlign w:val="center"/>
          </w:tcPr>
          <w:p w14:paraId="3789F243"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421FB7ED" w14:textId="77777777" w:rsidR="00ED5F60" w:rsidRPr="00AC1CDB" w:rsidRDefault="00ED5F60" w:rsidP="00ED5F60">
            <w:pPr>
              <w:spacing w:after="150"/>
              <w:jc w:val="both"/>
              <w:rPr>
                <w:rFonts w:ascii="Times New Roman" w:hAnsi="Times New Roman" w:cs="Times New Roman"/>
                <w:iCs/>
                <w:sz w:val="24"/>
                <w:szCs w:val="24"/>
              </w:rPr>
            </w:pPr>
            <w:r w:rsidRPr="00AC1CDB">
              <w:rPr>
                <w:rFonts w:ascii="Times New Roman" w:hAnsi="Times New Roman" w:cs="Times New Roman"/>
                <w:iCs/>
                <w:sz w:val="24"/>
                <w:szCs w:val="24"/>
                <w:lang w:val="sr-Cyrl-CS"/>
              </w:rPr>
              <w:t>„Крњешевци“</w:t>
            </w:r>
          </w:p>
        </w:tc>
      </w:tr>
      <w:tr w:rsidR="00ED5F60" w:rsidRPr="00AC1CDB" w14:paraId="76FCAB04" w14:textId="77777777" w:rsidTr="000925AC">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06A68B78" w14:textId="77777777" w:rsidR="00ED5F60" w:rsidRPr="00AC1CDB" w:rsidRDefault="00ED5F60" w:rsidP="00ED5F60">
            <w:pPr>
              <w:spacing w:after="150"/>
              <w:jc w:val="both"/>
              <w:rPr>
                <w:rFonts w:ascii="Times New Roman" w:hAnsi="Times New Roman" w:cs="Times New Roman"/>
                <w:iCs/>
                <w:sz w:val="24"/>
                <w:szCs w:val="24"/>
                <w:lang w:val="sr-Cyrl-RS"/>
              </w:rPr>
            </w:pPr>
            <w:r w:rsidRPr="00AC1CDB">
              <w:rPr>
                <w:rFonts w:ascii="Times New Roman" w:hAnsi="Times New Roman" w:cs="Times New Roman"/>
                <w:iCs/>
                <w:sz w:val="24"/>
                <w:szCs w:val="24"/>
                <w:lang w:val="sr-Cyrl-RS"/>
              </w:rPr>
              <w:t>6.</w:t>
            </w:r>
          </w:p>
        </w:tc>
        <w:tc>
          <w:tcPr>
            <w:tcW w:w="1530" w:type="dxa"/>
            <w:tcBorders>
              <w:top w:val="single" w:sz="8" w:space="0" w:color="000000"/>
              <w:left w:val="single" w:sz="8" w:space="0" w:color="000000"/>
              <w:bottom w:val="single" w:sz="8" w:space="0" w:color="000000"/>
              <w:right w:val="single" w:sz="8" w:space="0" w:color="000000"/>
            </w:tcBorders>
            <w:vAlign w:val="center"/>
          </w:tcPr>
          <w:p w14:paraId="3E412647" w14:textId="77777777" w:rsidR="00ED5F60" w:rsidRPr="00AC1CDB" w:rsidRDefault="00ED5F60" w:rsidP="00ED5F60">
            <w:pPr>
              <w:spacing w:after="150"/>
              <w:jc w:val="both"/>
              <w:rPr>
                <w:rFonts w:ascii="Times New Roman" w:hAnsi="Times New Roman" w:cs="Times New Roman"/>
                <w:iCs/>
                <w:sz w:val="24"/>
                <w:szCs w:val="24"/>
                <w:lang w:val="sr-Cyrl-CS"/>
              </w:rPr>
            </w:pPr>
            <w:r w:rsidRPr="00AC1CDB">
              <w:rPr>
                <w:rFonts w:ascii="Times New Roman" w:hAnsi="Times New Roman" w:cs="Times New Roman"/>
                <w:iCs/>
                <w:sz w:val="24"/>
                <w:szCs w:val="24"/>
                <w:lang w:val="sr-Cyrl-CS"/>
              </w:rPr>
              <w:t>База за одржавање</w:t>
            </w:r>
          </w:p>
        </w:tc>
        <w:tc>
          <w:tcPr>
            <w:tcW w:w="3510" w:type="dxa"/>
            <w:tcBorders>
              <w:top w:val="single" w:sz="8" w:space="0" w:color="000000"/>
              <w:left w:val="single" w:sz="8" w:space="0" w:color="000000"/>
              <w:bottom w:val="single" w:sz="8" w:space="0" w:color="000000"/>
              <w:right w:val="single" w:sz="8" w:space="0" w:color="000000"/>
            </w:tcBorders>
            <w:vAlign w:val="center"/>
          </w:tcPr>
          <w:p w14:paraId="646647A9" w14:textId="77777777" w:rsidR="00ED5F60" w:rsidRPr="00AC1CDB" w:rsidRDefault="00ED5F60" w:rsidP="00ED5F60">
            <w:pPr>
              <w:spacing w:after="150"/>
              <w:jc w:val="both"/>
              <w:rPr>
                <w:rFonts w:ascii="Times New Roman" w:hAnsi="Times New Roman" w:cs="Times New Roman"/>
                <w:iCs/>
                <w:sz w:val="24"/>
                <w:szCs w:val="24"/>
                <w:lang w:val="sr-Cyrl-CS"/>
              </w:rPr>
            </w:pPr>
            <w:r w:rsidRPr="00AC1CDB">
              <w:rPr>
                <w:rFonts w:ascii="Times New Roman" w:hAnsi="Times New Roman" w:cs="Times New Roman"/>
                <w:iCs/>
                <w:sz w:val="24"/>
                <w:szCs w:val="24"/>
                <w:lang w:val="sr-Cyrl-CS"/>
              </w:rPr>
              <w:t xml:space="preserve">*/ км </w:t>
            </w:r>
            <w:r w:rsidRPr="00AC1CDB">
              <w:rPr>
                <w:rFonts w:ascii="Times New Roman" w:hAnsi="Times New Roman" w:cs="Times New Roman"/>
                <w:iCs/>
                <w:sz w:val="24"/>
                <w:szCs w:val="24"/>
                <w:lang w:val="sr-Latn-RS"/>
              </w:rPr>
              <w:t>92+190</w:t>
            </w:r>
          </w:p>
        </w:tc>
        <w:tc>
          <w:tcPr>
            <w:tcW w:w="1710" w:type="dxa"/>
            <w:tcBorders>
              <w:top w:val="single" w:sz="8" w:space="0" w:color="000000"/>
              <w:left w:val="single" w:sz="8" w:space="0" w:color="000000"/>
              <w:bottom w:val="single" w:sz="8" w:space="0" w:color="000000"/>
              <w:right w:val="single" w:sz="8" w:space="0" w:color="000000"/>
            </w:tcBorders>
            <w:vAlign w:val="center"/>
          </w:tcPr>
          <w:p w14:paraId="42D7FE61" w14:textId="77777777" w:rsidR="00ED5F60" w:rsidRPr="00AC1CDB" w:rsidRDefault="00ED5F60" w:rsidP="00ED5F60">
            <w:pPr>
              <w:spacing w:after="150"/>
              <w:jc w:val="both"/>
              <w:rPr>
                <w:rFonts w:ascii="Times New Roman" w:hAnsi="Times New Roman" w:cs="Times New Roman"/>
                <w:iCs/>
                <w:sz w:val="24"/>
                <w:szCs w:val="24"/>
                <w:lang w:val="sr-Cyrl-CS"/>
              </w:rPr>
            </w:pPr>
            <w:r w:rsidRPr="00AC1CDB">
              <w:rPr>
                <w:rFonts w:ascii="Times New Roman" w:hAnsi="Times New Roman" w:cs="Times New Roman"/>
                <w:iCs/>
                <w:sz w:val="24"/>
                <w:szCs w:val="24"/>
                <w:lang w:val="sr-Cyrl-CS"/>
              </w:rPr>
              <w:t>планирана</w:t>
            </w:r>
          </w:p>
        </w:tc>
        <w:tc>
          <w:tcPr>
            <w:tcW w:w="1620" w:type="dxa"/>
            <w:tcBorders>
              <w:top w:val="single" w:sz="8" w:space="0" w:color="000000"/>
              <w:left w:val="single" w:sz="8" w:space="0" w:color="000000"/>
              <w:bottom w:val="single" w:sz="8" w:space="0" w:color="000000"/>
              <w:right w:val="single" w:sz="8" w:space="0" w:color="000000"/>
            </w:tcBorders>
            <w:vAlign w:val="center"/>
          </w:tcPr>
          <w:p w14:paraId="73469CDC" w14:textId="77777777" w:rsidR="00ED5F60" w:rsidRPr="00AC1CDB" w:rsidRDefault="00ED5F60" w:rsidP="00ED5F60">
            <w:pPr>
              <w:spacing w:after="150"/>
              <w:jc w:val="both"/>
              <w:rPr>
                <w:rFonts w:ascii="Times New Roman" w:hAnsi="Times New Roman" w:cs="Times New Roman"/>
                <w:iCs/>
                <w:sz w:val="24"/>
                <w:szCs w:val="24"/>
                <w:lang w:val="sr-Cyrl-CS"/>
              </w:rPr>
            </w:pPr>
            <w:r w:rsidRPr="00AC1CDB">
              <w:rPr>
                <w:rFonts w:ascii="Times New Roman" w:hAnsi="Times New Roman" w:cs="Times New Roman"/>
                <w:iCs/>
                <w:sz w:val="24"/>
                <w:szCs w:val="24"/>
                <w:lang w:val="sr-Cyrl-CS"/>
              </w:rPr>
              <w:t>„Добановци“</w:t>
            </w:r>
          </w:p>
        </w:tc>
      </w:tr>
    </w:tbl>
    <w:p w14:paraId="30AEE13C" w14:textId="77777777" w:rsidR="00ED5F60" w:rsidRPr="00AC1CDB" w:rsidRDefault="00ED5F60" w:rsidP="00ED5F60">
      <w:pPr>
        <w:spacing w:after="0"/>
        <w:jc w:val="both"/>
        <w:rPr>
          <w:rFonts w:ascii="Times New Roman" w:hAnsi="Times New Roman" w:cs="Times New Roman"/>
          <w:i/>
          <w:sz w:val="24"/>
          <w:szCs w:val="24"/>
        </w:rPr>
      </w:pPr>
    </w:p>
    <w:p w14:paraId="61F19F56" w14:textId="77777777" w:rsidR="00ED5F60" w:rsidRPr="00AC1CDB" w:rsidRDefault="00ED5F60" w:rsidP="00ED5F60">
      <w:pPr>
        <w:spacing w:after="0"/>
        <w:jc w:val="both"/>
        <w:rPr>
          <w:rFonts w:ascii="Times New Roman" w:hAnsi="Times New Roman" w:cs="Times New Roman"/>
          <w:i/>
          <w:sz w:val="24"/>
          <w:szCs w:val="24"/>
        </w:rPr>
      </w:pPr>
    </w:p>
    <w:tbl>
      <w:tblPr>
        <w:tblW w:w="8965"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35"/>
        <w:gridCol w:w="1495"/>
        <w:gridCol w:w="3320"/>
        <w:gridCol w:w="1608"/>
        <w:gridCol w:w="1707"/>
      </w:tblGrid>
      <w:tr w:rsidR="00AC1CDB" w:rsidRPr="00AC1CDB" w14:paraId="16F37D83" w14:textId="77777777" w:rsidTr="006C4DFD">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264858B2" w14:textId="720E9B9B" w:rsidR="004379C9" w:rsidRDefault="004379C9" w:rsidP="004130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Редни</w:t>
            </w:r>
          </w:p>
          <w:p w14:paraId="5490B24C" w14:textId="15DF4AD4" w:rsidR="0041303A" w:rsidRPr="004379C9" w:rsidRDefault="004379C9" w:rsidP="004130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б</w:t>
            </w:r>
            <w:r w:rsidR="0041303A" w:rsidRPr="00AC1CDB">
              <w:rPr>
                <w:rFonts w:ascii="Times New Roman" w:hAnsi="Times New Roman" w:cs="Times New Roman"/>
                <w:sz w:val="24"/>
                <w:szCs w:val="24"/>
              </w:rPr>
              <w:t>р</w:t>
            </w:r>
            <w:r>
              <w:rPr>
                <w:rFonts w:ascii="Times New Roman" w:hAnsi="Times New Roman" w:cs="Times New Roman"/>
                <w:sz w:val="24"/>
                <w:szCs w:val="24"/>
                <w:lang w:val="sr-Cyrl-RS"/>
              </w:rPr>
              <w:t>ој</w:t>
            </w:r>
          </w:p>
        </w:tc>
        <w:tc>
          <w:tcPr>
            <w:tcW w:w="1530" w:type="dxa"/>
            <w:tcBorders>
              <w:top w:val="single" w:sz="8" w:space="0" w:color="000000"/>
              <w:left w:val="single" w:sz="8" w:space="0" w:color="000000"/>
              <w:bottom w:val="single" w:sz="8" w:space="0" w:color="000000"/>
              <w:right w:val="single" w:sz="8" w:space="0" w:color="000000"/>
            </w:tcBorders>
            <w:vAlign w:val="center"/>
          </w:tcPr>
          <w:p w14:paraId="4E14F9E1"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Садржај</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15C318A3"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Стационажа</w:t>
            </w:r>
            <w:proofErr w:type="spellEnd"/>
          </w:p>
        </w:tc>
        <w:tc>
          <w:tcPr>
            <w:tcW w:w="1620" w:type="dxa"/>
            <w:tcBorders>
              <w:top w:val="single" w:sz="8" w:space="0" w:color="000000"/>
              <w:left w:val="single" w:sz="8" w:space="0" w:color="000000"/>
              <w:bottom w:val="single" w:sz="8" w:space="0" w:color="000000"/>
              <w:right w:val="single" w:sz="8" w:space="0" w:color="000000"/>
            </w:tcBorders>
            <w:vAlign w:val="center"/>
          </w:tcPr>
          <w:p w14:paraId="7894EE44"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Изграђеност</w:t>
            </w:r>
            <w:proofErr w:type="spellEnd"/>
          </w:p>
        </w:tc>
        <w:tc>
          <w:tcPr>
            <w:tcW w:w="1710" w:type="dxa"/>
            <w:tcBorders>
              <w:top w:val="single" w:sz="8" w:space="0" w:color="000000"/>
              <w:left w:val="single" w:sz="8" w:space="0" w:color="000000"/>
              <w:bottom w:val="single" w:sz="8" w:space="0" w:color="000000"/>
              <w:right w:val="single" w:sz="8" w:space="0" w:color="000000"/>
            </w:tcBorders>
            <w:vAlign w:val="center"/>
          </w:tcPr>
          <w:p w14:paraId="0485AABB"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Радни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назив</w:t>
            </w:r>
            <w:proofErr w:type="spellEnd"/>
          </w:p>
        </w:tc>
      </w:tr>
      <w:tr w:rsidR="00AC1CDB" w:rsidRPr="00AC1CDB" w14:paraId="7DB17553" w14:textId="77777777" w:rsidTr="006C4DFD">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1622B933" w14:textId="77777777"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1.</w:t>
            </w:r>
          </w:p>
        </w:tc>
        <w:tc>
          <w:tcPr>
            <w:tcW w:w="1530" w:type="dxa"/>
            <w:tcBorders>
              <w:top w:val="single" w:sz="8" w:space="0" w:color="000000"/>
              <w:left w:val="single" w:sz="8" w:space="0" w:color="000000"/>
              <w:bottom w:val="single" w:sz="8" w:space="0" w:color="000000"/>
              <w:right w:val="single" w:sz="8" w:space="0" w:color="000000"/>
            </w:tcBorders>
            <w:vAlign w:val="center"/>
          </w:tcPr>
          <w:p w14:paraId="4D278C41"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Наплата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путарине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чеона</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013C7255" w14:textId="7940BB7F"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km 475+680</w:t>
            </w:r>
            <w:r w:rsidR="006C4DFD" w:rsidRPr="00AC1CDB">
              <w:rPr>
                <w:rFonts w:ascii="Times New Roman" w:hAnsi="Times New Roman" w:cs="Times New Roman"/>
                <w:sz w:val="24"/>
                <w:szCs w:val="24"/>
              </w:rPr>
              <w:t xml:space="preserve"> </w:t>
            </w:r>
            <w:r w:rsidR="006C4DFD" w:rsidRPr="00AC1CDB">
              <w:rPr>
                <w:rFonts w:ascii="Times New Roman" w:hAnsi="Times New Roman" w:cs="Times New Roman"/>
                <w:sz w:val="24"/>
                <w:szCs w:val="24"/>
                <w:lang w:val="sr-Cyrl-RS"/>
              </w:rPr>
              <w:t xml:space="preserve">/ </w:t>
            </w:r>
            <w:r w:rsidR="006C4DFD" w:rsidRPr="00AC1CDB">
              <w:rPr>
                <w:rFonts w:ascii="Times New Roman" w:hAnsi="Times New Roman" w:cs="Times New Roman"/>
                <w:sz w:val="24"/>
                <w:szCs w:val="24"/>
              </w:rPr>
              <w:t>km</w:t>
            </w:r>
            <w:r w:rsidR="00110971" w:rsidRPr="00AC1CDB">
              <w:rPr>
                <w:rFonts w:ascii="Times New Roman" w:hAnsi="Times New Roman" w:cs="Times New Roman"/>
                <w:sz w:val="24"/>
                <w:szCs w:val="24"/>
              </w:rPr>
              <w:t xml:space="preserve"> 7+090</w:t>
            </w:r>
          </w:p>
        </w:tc>
        <w:tc>
          <w:tcPr>
            <w:tcW w:w="1620" w:type="dxa"/>
            <w:tcBorders>
              <w:top w:val="single" w:sz="8" w:space="0" w:color="000000"/>
              <w:left w:val="single" w:sz="8" w:space="0" w:color="000000"/>
              <w:bottom w:val="single" w:sz="8" w:space="0" w:color="000000"/>
              <w:right w:val="single" w:sz="8" w:space="0" w:color="000000"/>
            </w:tcBorders>
            <w:vAlign w:val="center"/>
          </w:tcPr>
          <w:p w14:paraId="06FADCC2"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c>
          <w:tcPr>
            <w:tcW w:w="1710" w:type="dxa"/>
            <w:tcBorders>
              <w:top w:val="single" w:sz="8" w:space="0" w:color="000000"/>
              <w:left w:val="single" w:sz="8" w:space="0" w:color="000000"/>
              <w:bottom w:val="single" w:sz="8" w:space="0" w:color="000000"/>
              <w:right w:val="single" w:sz="8" w:space="0" w:color="000000"/>
            </w:tcBorders>
            <w:vAlign w:val="center"/>
          </w:tcPr>
          <w:p w14:paraId="60F3A297" w14:textId="77777777"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w:t>
            </w:r>
            <w:proofErr w:type="spellStart"/>
            <w:r w:rsidRPr="00AC1CDB">
              <w:rPr>
                <w:rFonts w:ascii="Times New Roman" w:hAnsi="Times New Roman" w:cs="Times New Roman"/>
                <w:sz w:val="24"/>
                <w:szCs w:val="24"/>
              </w:rPr>
              <w:t>Адашевци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север</w:t>
            </w:r>
            <w:proofErr w:type="spellEnd"/>
            <w:r w:rsidRPr="00AC1CDB">
              <w:rPr>
                <w:rFonts w:ascii="Times New Roman" w:hAnsi="Times New Roman" w:cs="Times New Roman"/>
                <w:sz w:val="24"/>
                <w:szCs w:val="24"/>
              </w:rPr>
              <w:t>”</w:t>
            </w:r>
          </w:p>
        </w:tc>
      </w:tr>
      <w:tr w:rsidR="0041303A" w:rsidRPr="00AC1CDB" w14:paraId="656EF258" w14:textId="77777777" w:rsidTr="006C4DFD">
        <w:trPr>
          <w:trHeight w:val="45"/>
          <w:tblCellSpacing w:w="0" w:type="auto"/>
        </w:trPr>
        <w:tc>
          <w:tcPr>
            <w:tcW w:w="595" w:type="dxa"/>
            <w:tcBorders>
              <w:top w:val="single" w:sz="8" w:space="0" w:color="000000"/>
              <w:left w:val="single" w:sz="8" w:space="0" w:color="000000"/>
              <w:bottom w:val="single" w:sz="8" w:space="0" w:color="000000"/>
              <w:right w:val="single" w:sz="8" w:space="0" w:color="000000"/>
            </w:tcBorders>
            <w:vAlign w:val="center"/>
          </w:tcPr>
          <w:p w14:paraId="1BEEDA0E" w14:textId="77777777"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2.</w:t>
            </w:r>
          </w:p>
        </w:tc>
        <w:tc>
          <w:tcPr>
            <w:tcW w:w="1530" w:type="dxa"/>
            <w:tcBorders>
              <w:top w:val="single" w:sz="8" w:space="0" w:color="000000"/>
              <w:left w:val="single" w:sz="8" w:space="0" w:color="000000"/>
              <w:bottom w:val="single" w:sz="8" w:space="0" w:color="000000"/>
              <w:right w:val="single" w:sz="8" w:space="0" w:color="000000"/>
            </w:tcBorders>
            <w:vAlign w:val="center"/>
          </w:tcPr>
          <w:p w14:paraId="353009F4"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Наплата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путарине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чеона</w:t>
            </w:r>
            <w:proofErr w:type="spellEnd"/>
          </w:p>
        </w:tc>
        <w:tc>
          <w:tcPr>
            <w:tcW w:w="3510" w:type="dxa"/>
            <w:tcBorders>
              <w:top w:val="single" w:sz="8" w:space="0" w:color="000000"/>
              <w:left w:val="single" w:sz="8" w:space="0" w:color="000000"/>
              <w:bottom w:val="single" w:sz="8" w:space="0" w:color="000000"/>
              <w:right w:val="single" w:sz="8" w:space="0" w:color="000000"/>
            </w:tcBorders>
            <w:vAlign w:val="center"/>
          </w:tcPr>
          <w:p w14:paraId="0EFA9855" w14:textId="6FC59DFC"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km 551+941</w:t>
            </w:r>
            <w:r w:rsidR="006C4DFD" w:rsidRPr="00AC1CDB">
              <w:rPr>
                <w:rFonts w:ascii="Times New Roman" w:hAnsi="Times New Roman" w:cs="Times New Roman"/>
                <w:sz w:val="24"/>
                <w:szCs w:val="24"/>
              </w:rPr>
              <w:t xml:space="preserve"> / km</w:t>
            </w:r>
            <w:r w:rsidR="00110971" w:rsidRPr="00AC1CDB">
              <w:rPr>
                <w:rFonts w:ascii="Times New Roman" w:hAnsi="Times New Roman" w:cs="Times New Roman"/>
                <w:sz w:val="24"/>
                <w:szCs w:val="24"/>
              </w:rPr>
              <w:t xml:space="preserve"> 83+345</w:t>
            </w:r>
          </w:p>
        </w:tc>
        <w:tc>
          <w:tcPr>
            <w:tcW w:w="1620" w:type="dxa"/>
            <w:tcBorders>
              <w:top w:val="single" w:sz="8" w:space="0" w:color="000000"/>
              <w:left w:val="single" w:sz="8" w:space="0" w:color="000000"/>
              <w:bottom w:val="single" w:sz="8" w:space="0" w:color="000000"/>
              <w:right w:val="single" w:sz="8" w:space="0" w:color="000000"/>
            </w:tcBorders>
            <w:vAlign w:val="center"/>
          </w:tcPr>
          <w:p w14:paraId="3EB29B51" w14:textId="77777777" w:rsidR="0041303A" w:rsidRPr="00AC1CDB" w:rsidRDefault="0041303A" w:rsidP="0041303A">
            <w:pPr>
              <w:spacing w:after="0"/>
              <w:jc w:val="both"/>
              <w:rPr>
                <w:rFonts w:ascii="Times New Roman" w:hAnsi="Times New Roman" w:cs="Times New Roman"/>
                <w:sz w:val="24"/>
                <w:szCs w:val="24"/>
              </w:rPr>
            </w:pPr>
            <w:proofErr w:type="spellStart"/>
            <w:r w:rsidRPr="00AC1CDB">
              <w:rPr>
                <w:rFonts w:ascii="Times New Roman" w:hAnsi="Times New Roman" w:cs="Times New Roman"/>
                <w:sz w:val="24"/>
                <w:szCs w:val="24"/>
              </w:rPr>
              <w:t>изграђена</w:t>
            </w:r>
            <w:proofErr w:type="spellEnd"/>
          </w:p>
        </w:tc>
        <w:tc>
          <w:tcPr>
            <w:tcW w:w="1710" w:type="dxa"/>
            <w:tcBorders>
              <w:top w:val="single" w:sz="8" w:space="0" w:color="000000"/>
              <w:left w:val="single" w:sz="8" w:space="0" w:color="000000"/>
              <w:bottom w:val="single" w:sz="8" w:space="0" w:color="000000"/>
              <w:right w:val="single" w:sz="8" w:space="0" w:color="000000"/>
            </w:tcBorders>
            <w:vAlign w:val="center"/>
          </w:tcPr>
          <w:p w14:paraId="64FD533B" w14:textId="77777777" w:rsidR="0041303A" w:rsidRPr="00AC1CDB" w:rsidRDefault="0041303A" w:rsidP="0041303A">
            <w:pPr>
              <w:spacing w:after="0"/>
              <w:jc w:val="both"/>
              <w:rPr>
                <w:rFonts w:ascii="Times New Roman" w:hAnsi="Times New Roman" w:cs="Times New Roman"/>
                <w:sz w:val="24"/>
                <w:szCs w:val="24"/>
              </w:rPr>
            </w:pPr>
            <w:r w:rsidRPr="00AC1CDB">
              <w:rPr>
                <w:rFonts w:ascii="Times New Roman" w:hAnsi="Times New Roman" w:cs="Times New Roman"/>
                <w:sz w:val="24"/>
                <w:szCs w:val="24"/>
              </w:rPr>
              <w:t>„</w:t>
            </w:r>
            <w:proofErr w:type="spellStart"/>
            <w:r w:rsidRPr="00AC1CDB">
              <w:rPr>
                <w:rFonts w:ascii="Times New Roman" w:hAnsi="Times New Roman" w:cs="Times New Roman"/>
                <w:sz w:val="24"/>
                <w:szCs w:val="24"/>
              </w:rPr>
              <w:t>Шимановци</w:t>
            </w:r>
            <w:proofErr w:type="spellEnd"/>
            <w:r w:rsidRPr="00AC1CDB">
              <w:rPr>
                <w:rFonts w:ascii="Times New Roman" w:hAnsi="Times New Roman" w:cs="Times New Roman"/>
                <w:sz w:val="24"/>
                <w:szCs w:val="24"/>
              </w:rPr>
              <w:t>”</w:t>
            </w:r>
          </w:p>
        </w:tc>
      </w:tr>
    </w:tbl>
    <w:p w14:paraId="33228E2D" w14:textId="77777777" w:rsidR="00ED5F60" w:rsidRPr="00AC1CDB" w:rsidRDefault="00ED5F60" w:rsidP="00ED5F60">
      <w:pPr>
        <w:spacing w:after="0"/>
        <w:jc w:val="both"/>
        <w:rPr>
          <w:rFonts w:ascii="Times New Roman" w:hAnsi="Times New Roman" w:cs="Times New Roman"/>
          <w:i/>
          <w:sz w:val="24"/>
          <w:szCs w:val="24"/>
        </w:rPr>
      </w:pPr>
    </w:p>
    <w:p w14:paraId="77FD7A99" w14:textId="0A37FD33" w:rsidR="00226253" w:rsidRPr="00AC1CDB" w:rsidRDefault="000B578E" w:rsidP="00ED5F60">
      <w:pPr>
        <w:spacing w:after="0"/>
        <w:jc w:val="both"/>
        <w:rPr>
          <w:rFonts w:ascii="Times New Roman" w:hAnsi="Times New Roman" w:cs="Times New Roman"/>
          <w:sz w:val="24"/>
          <w:szCs w:val="24"/>
        </w:rPr>
      </w:pPr>
      <w:r w:rsidRPr="00AC1CDB">
        <w:rPr>
          <w:rFonts w:ascii="Times New Roman" w:hAnsi="Times New Roman" w:cs="Times New Roman"/>
          <w:i/>
          <w:sz w:val="24"/>
          <w:szCs w:val="24"/>
        </w:rPr>
        <w:t>––––––––––––––</w:t>
      </w:r>
    </w:p>
    <w:p w14:paraId="18062A87" w14:textId="19A63E00" w:rsidR="00750ACE" w:rsidRPr="00AC1CDB" w:rsidRDefault="000B578E" w:rsidP="001A7CCF">
      <w:pPr>
        <w:spacing w:after="150"/>
        <w:jc w:val="both"/>
        <w:rPr>
          <w:rFonts w:ascii="Times New Roman" w:hAnsi="Times New Roman" w:cs="Times New Roman"/>
          <w:i/>
          <w:sz w:val="24"/>
          <w:szCs w:val="24"/>
        </w:rPr>
      </w:pPr>
      <w:r w:rsidRPr="00AC1CDB">
        <w:rPr>
          <w:rFonts w:ascii="Times New Roman" w:hAnsi="Times New Roman" w:cs="Times New Roman"/>
          <w:i/>
          <w:sz w:val="24"/>
          <w:szCs w:val="24"/>
          <w:vertAlign w:val="superscript"/>
        </w:rPr>
        <w:t>4</w:t>
      </w:r>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изграђене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коначне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представљају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средину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дужине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фронта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у </w:t>
      </w:r>
      <w:proofErr w:type="spellStart"/>
      <w:r w:rsidRPr="00AC1CDB">
        <w:rPr>
          <w:rFonts w:ascii="Times New Roman" w:hAnsi="Times New Roman" w:cs="Times New Roman"/>
          <w:i/>
          <w:sz w:val="24"/>
          <w:szCs w:val="24"/>
        </w:rPr>
        <w:t>односу</w:t>
      </w:r>
      <w:proofErr w:type="spellEnd"/>
      <w:r w:rsidRPr="00AC1CDB">
        <w:rPr>
          <w:rFonts w:ascii="Times New Roman" w:hAnsi="Times New Roman" w:cs="Times New Roman"/>
          <w:i/>
          <w:sz w:val="24"/>
          <w:szCs w:val="24"/>
        </w:rPr>
        <w:t xml:space="preserve"> на </w:t>
      </w:r>
      <w:proofErr w:type="spellStart"/>
      <w:r w:rsidRPr="00AC1CDB">
        <w:rPr>
          <w:rFonts w:ascii="Times New Roman" w:hAnsi="Times New Roman" w:cs="Times New Roman"/>
          <w:i/>
          <w:sz w:val="24"/>
          <w:szCs w:val="24"/>
        </w:rPr>
        <w:t>улив</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излив</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аутопута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Појам</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подразумева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да</w:t>
      </w:r>
      <w:proofErr w:type="spellEnd"/>
      <w:r w:rsidRPr="00AC1CDB">
        <w:rPr>
          <w:rFonts w:ascii="Times New Roman" w:hAnsi="Times New Roman" w:cs="Times New Roman"/>
          <w:i/>
          <w:sz w:val="24"/>
          <w:szCs w:val="24"/>
        </w:rPr>
        <w:t xml:space="preserve"> се у </w:t>
      </w:r>
      <w:proofErr w:type="spellStart"/>
      <w:r w:rsidRPr="00AC1CDB">
        <w:rPr>
          <w:rFonts w:ascii="Times New Roman" w:hAnsi="Times New Roman" w:cs="Times New Roman"/>
          <w:i/>
          <w:sz w:val="24"/>
          <w:szCs w:val="24"/>
        </w:rPr>
        <w:t>изради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детаљне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регулације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може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максимално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разликовати</w:t>
      </w:r>
      <w:proofErr w:type="spellEnd"/>
      <w:r w:rsidRPr="00AC1CDB">
        <w:rPr>
          <w:rFonts w:ascii="Times New Roman" w:hAnsi="Times New Roman" w:cs="Times New Roman"/>
          <w:i/>
          <w:sz w:val="24"/>
          <w:szCs w:val="24"/>
        </w:rPr>
        <w:t xml:space="preserve"> ± 1000 m </w:t>
      </w:r>
      <w:proofErr w:type="spellStart"/>
      <w:r w:rsidRPr="00AC1CDB">
        <w:rPr>
          <w:rFonts w:ascii="Times New Roman" w:hAnsi="Times New Roman" w:cs="Times New Roman"/>
          <w:i/>
          <w:sz w:val="24"/>
          <w:szCs w:val="24"/>
        </w:rPr>
        <w:t>од</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у [m] и </w:t>
      </w:r>
      <w:proofErr w:type="spellStart"/>
      <w:r w:rsidRPr="00AC1CDB">
        <w:rPr>
          <w:rFonts w:ascii="Times New Roman" w:hAnsi="Times New Roman" w:cs="Times New Roman"/>
          <w:i/>
          <w:sz w:val="24"/>
          <w:szCs w:val="24"/>
        </w:rPr>
        <w:t>то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није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издата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локацијска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дозвола</w:t>
      </w:r>
      <w:proofErr w:type="spellEnd"/>
      <w:r w:rsidRPr="00AC1CDB">
        <w:rPr>
          <w:rFonts w:ascii="Times New Roman" w:hAnsi="Times New Roman" w:cs="Times New Roman"/>
          <w:i/>
          <w:sz w:val="24"/>
          <w:szCs w:val="24"/>
        </w:rPr>
        <w:t>.</w:t>
      </w:r>
    </w:p>
    <w:p w14:paraId="19A55713" w14:textId="770A3BE8" w:rsidR="006C4DFD" w:rsidRPr="00AC1CDB" w:rsidRDefault="006C4DFD" w:rsidP="001A7CCF">
      <w:pPr>
        <w:spacing w:after="150"/>
        <w:jc w:val="both"/>
        <w:rPr>
          <w:rFonts w:ascii="Times New Roman" w:hAnsi="Times New Roman" w:cs="Times New Roman"/>
          <w:sz w:val="24"/>
          <w:szCs w:val="24"/>
        </w:rPr>
      </w:pPr>
    </w:p>
    <w:p w14:paraId="20C4A00E" w14:textId="323CFEFF" w:rsidR="006C4DFD" w:rsidRPr="00AC1CDB" w:rsidRDefault="006C4DFD" w:rsidP="001A7CCF">
      <w:pPr>
        <w:spacing w:after="150"/>
        <w:jc w:val="both"/>
        <w:rPr>
          <w:rFonts w:ascii="Times New Roman" w:hAnsi="Times New Roman" w:cs="Times New Roman"/>
          <w:sz w:val="24"/>
          <w:szCs w:val="24"/>
        </w:rPr>
      </w:pPr>
    </w:p>
    <w:p w14:paraId="4CC46656" w14:textId="12E573D8" w:rsidR="0001262C" w:rsidRPr="00AC1CDB" w:rsidRDefault="0001262C" w:rsidP="0001262C">
      <w:pPr>
        <w:spacing w:after="150"/>
        <w:jc w:val="both"/>
        <w:rPr>
          <w:rFonts w:ascii="Times New Roman" w:hAnsi="Times New Roman" w:cs="Times New Roman"/>
          <w:sz w:val="24"/>
          <w:szCs w:val="24"/>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ФУНКЦИОНАЛНИ САДРЖАЈИ, </w:t>
      </w:r>
      <w:r w:rsidRPr="00AC1CDB">
        <w:rPr>
          <w:rFonts w:ascii="Times New Roman" w:hAnsi="Times New Roman" w:cs="Times New Roman"/>
          <w:b/>
          <w:bCs/>
          <w:sz w:val="24"/>
          <w:szCs w:val="24"/>
        </w:rPr>
        <w:t>САДРЖАЈИ ЗА ПОТРЕБЕ КОРИСНИКА ДРЖАВНОГ ПУТА</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sz w:val="24"/>
          <w:szCs w:val="24"/>
          <w:lang w:val="sr-Cyrl-RS"/>
        </w:rPr>
        <w:t>Табела:</w:t>
      </w:r>
      <w:r w:rsidR="004E4889" w:rsidRPr="00AC1CDB">
        <w:rPr>
          <w:rFonts w:ascii="Times New Roman" w:hAnsi="Times New Roman" w:cs="Times New Roman"/>
          <w:sz w:val="24"/>
          <w:szCs w:val="24"/>
          <w:lang w:val="sr-Cyrl-RS"/>
        </w:rPr>
        <w:t xml:space="preserve"> </w:t>
      </w:r>
      <w:r w:rsidRPr="00AC1CDB">
        <w:rPr>
          <w:rFonts w:ascii="Times New Roman" w:hAnsi="Times New Roman" w:cs="Times New Roman"/>
          <w:sz w:val="24"/>
          <w:szCs w:val="24"/>
          <w:lang w:val="sr-Cyrl-RS"/>
        </w:rPr>
        <w:t>на основу анализе просторно планске и пројектне докуметацијеу оквиру аутопута Е-70 егзистираће следеће саобраћајне петље</w:t>
      </w:r>
      <w:r w:rsidRPr="00AC1CDB">
        <w:rPr>
          <w:rFonts w:ascii="Times New Roman" w:hAnsi="Times New Roman" w:cs="Times New Roman"/>
          <w:b/>
          <w:bCs/>
          <w:sz w:val="24"/>
          <w:szCs w:val="24"/>
          <w:lang w:val="sr-Cyrl-RS"/>
        </w:rPr>
        <w:t>, мења се у целости и гласи:</w:t>
      </w:r>
    </w:p>
    <w:p w14:paraId="690F422B" w14:textId="6A9931DA" w:rsidR="006C4DFD" w:rsidRDefault="0001262C"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lang w:val="sr-Cyrl-RS"/>
        </w:rPr>
        <w:t>Табела</w:t>
      </w:r>
      <w:r w:rsidR="006F5B04">
        <w:rPr>
          <w:rFonts w:ascii="Times New Roman" w:hAnsi="Times New Roman" w:cs="Times New Roman"/>
          <w:sz w:val="24"/>
          <w:szCs w:val="24"/>
          <w:lang w:val="sr-Cyrl-RS"/>
        </w:rPr>
        <w:t xml:space="preserve"> 5</w:t>
      </w:r>
      <w:r w:rsidRPr="00AC1CDB">
        <w:rPr>
          <w:rFonts w:ascii="Times New Roman" w:hAnsi="Times New Roman" w:cs="Times New Roman"/>
          <w:sz w:val="24"/>
          <w:szCs w:val="24"/>
          <w:lang w:val="sr-Cyrl-RS"/>
        </w:rPr>
        <w:t>: У оквиру аутопута Е-70 егзистираће следеће саобраћајне петље</w:t>
      </w:r>
      <w:r w:rsidRPr="00AC1CDB">
        <w:rPr>
          <w:rFonts w:ascii="Times New Roman" w:hAnsi="Times New Roman" w:cs="Times New Roman"/>
          <w:sz w:val="24"/>
          <w:szCs w:val="24"/>
        </w:rPr>
        <w:t>:</w:t>
      </w:r>
    </w:p>
    <w:tbl>
      <w:tblPr>
        <w:tblW w:w="0" w:type="auto"/>
        <w:tblCellSpacing w:w="0" w:type="auto"/>
        <w:tblInd w:w="7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7"/>
        <w:gridCol w:w="2297"/>
        <w:gridCol w:w="3455"/>
        <w:gridCol w:w="1598"/>
      </w:tblGrid>
      <w:tr w:rsidR="00D42A53" w:rsidRPr="00C105E7" w14:paraId="7EE03490"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698C7F7A"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Редни</w:t>
            </w:r>
          </w:p>
          <w:p w14:paraId="4E0348E8"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број</w:t>
            </w:r>
          </w:p>
        </w:tc>
        <w:tc>
          <w:tcPr>
            <w:tcW w:w="2297" w:type="dxa"/>
            <w:tcBorders>
              <w:top w:val="single" w:sz="8" w:space="0" w:color="000000"/>
              <w:left w:val="single" w:sz="8" w:space="0" w:color="000000"/>
              <w:bottom w:val="single" w:sz="8" w:space="0" w:color="000000"/>
              <w:right w:val="single" w:sz="8" w:space="0" w:color="000000"/>
            </w:tcBorders>
            <w:vAlign w:val="center"/>
          </w:tcPr>
          <w:p w14:paraId="6F10C11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Назив</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петље</w:t>
            </w:r>
            <w:proofErr w:type="spellEnd"/>
          </w:p>
        </w:tc>
        <w:tc>
          <w:tcPr>
            <w:tcW w:w="3455" w:type="dxa"/>
            <w:tcBorders>
              <w:top w:val="single" w:sz="8" w:space="0" w:color="000000"/>
              <w:left w:val="single" w:sz="8" w:space="0" w:color="000000"/>
              <w:bottom w:val="single" w:sz="8" w:space="0" w:color="000000"/>
              <w:right w:val="single" w:sz="8" w:space="0" w:color="000000"/>
            </w:tcBorders>
            <w:vAlign w:val="center"/>
          </w:tcPr>
          <w:p w14:paraId="70CCCD9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Стационажа</w:t>
            </w:r>
            <w:r w:rsidRPr="00C105E7">
              <w:rPr>
                <w:rFonts w:ascii="Times New Roman" w:eastAsia="Times New Roman" w:hAnsi="Times New Roman" w:cs="Times New Roman"/>
                <w:spacing w:val="-1"/>
                <w:sz w:val="24"/>
                <w:szCs w:val="24"/>
                <w:vertAlign w:val="superscript"/>
              </w:rPr>
              <w:t>5</w:t>
            </w:r>
          </w:p>
        </w:tc>
        <w:tc>
          <w:tcPr>
            <w:tcW w:w="1598" w:type="dxa"/>
            <w:tcBorders>
              <w:top w:val="single" w:sz="8" w:space="0" w:color="000000"/>
              <w:left w:val="single" w:sz="8" w:space="0" w:color="000000"/>
              <w:bottom w:val="single" w:sz="8" w:space="0" w:color="000000"/>
              <w:right w:val="single" w:sz="8" w:space="0" w:color="000000"/>
            </w:tcBorders>
            <w:vAlign w:val="center"/>
          </w:tcPr>
          <w:p w14:paraId="7BF8479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Изграђеност</w:t>
            </w:r>
            <w:proofErr w:type="spellEnd"/>
          </w:p>
        </w:tc>
      </w:tr>
      <w:tr w:rsidR="00D42A53" w:rsidRPr="00C105E7" w14:paraId="578E2CD5" w14:textId="77777777" w:rsidTr="00B70CD1">
        <w:trPr>
          <w:trHeight w:val="2293"/>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7A4D731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08463B0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1.</w:t>
            </w:r>
          </w:p>
        </w:tc>
        <w:tc>
          <w:tcPr>
            <w:tcW w:w="2297" w:type="dxa"/>
            <w:tcBorders>
              <w:top w:val="single" w:sz="8" w:space="0" w:color="000000"/>
              <w:left w:val="single" w:sz="8" w:space="0" w:color="000000"/>
              <w:bottom w:val="single" w:sz="8" w:space="0" w:color="000000"/>
              <w:right w:val="single" w:sz="8" w:space="0" w:color="000000"/>
            </w:tcBorders>
            <w:vAlign w:val="center"/>
          </w:tcPr>
          <w:p w14:paraId="0952B85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Батровци</w:t>
            </w:r>
            <w:proofErr w:type="spellEnd"/>
            <w:r w:rsidRPr="00C105E7">
              <w:rPr>
                <w:rFonts w:ascii="Times New Roman" w:eastAsia="Times New Roman" w:hAnsi="Times New Roman" w:cs="Times New Roman"/>
                <w:spacing w:val="-1"/>
                <w:sz w:val="24"/>
                <w:szCs w:val="24"/>
              </w:rPr>
              <w:t>”</w:t>
            </w:r>
          </w:p>
          <w:p w14:paraId="45767157"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Батровци</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6BE6F5FD"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2+104</w:t>
            </w:r>
            <w:r w:rsidRPr="00C105E7">
              <w:rPr>
                <w:rFonts w:ascii="Times New Roman" w:eastAsia="Times New Roman" w:hAnsi="Times New Roman" w:cs="Times New Roman"/>
                <w:spacing w:val="-1"/>
                <w:sz w:val="24"/>
                <w:szCs w:val="24"/>
                <w:lang w:val="sr-Cyrl-RS"/>
              </w:rPr>
              <w:t xml:space="preserve"> - Важећи референтни систен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p>
          <w:p w14:paraId="1677CD85"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470+700</w:t>
            </w:r>
          </w:p>
        </w:tc>
        <w:tc>
          <w:tcPr>
            <w:tcW w:w="1598" w:type="dxa"/>
            <w:tcBorders>
              <w:top w:val="single" w:sz="8" w:space="0" w:color="000000"/>
              <w:left w:val="single" w:sz="8" w:space="0" w:color="000000"/>
              <w:bottom w:val="single" w:sz="8" w:space="0" w:color="000000"/>
              <w:right w:val="single" w:sz="8" w:space="0" w:color="000000"/>
            </w:tcBorders>
            <w:vAlign w:val="center"/>
          </w:tcPr>
          <w:p w14:paraId="0D141C4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планирана</w:t>
            </w:r>
            <w:proofErr w:type="spellEnd"/>
          </w:p>
        </w:tc>
      </w:tr>
      <w:tr w:rsidR="00D42A53" w:rsidRPr="00C105E7" w14:paraId="64DBED5E"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045ABB1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p>
          <w:p w14:paraId="27C79D9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2.</w:t>
            </w:r>
          </w:p>
        </w:tc>
        <w:tc>
          <w:tcPr>
            <w:tcW w:w="2297" w:type="dxa"/>
            <w:tcBorders>
              <w:top w:val="single" w:sz="8" w:space="0" w:color="000000"/>
              <w:left w:val="single" w:sz="8" w:space="0" w:color="000000"/>
              <w:bottom w:val="single" w:sz="8" w:space="0" w:color="000000"/>
              <w:right w:val="single" w:sz="8" w:space="0" w:color="000000"/>
            </w:tcBorders>
            <w:vAlign w:val="center"/>
          </w:tcPr>
          <w:p w14:paraId="2FF6AEC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„Адашевци</w:t>
            </w:r>
            <w:r w:rsidRPr="00C105E7">
              <w:rPr>
                <w:rFonts w:ascii="Times New Roman" w:eastAsia="Times New Roman" w:hAnsi="Times New Roman" w:cs="Times New Roman"/>
                <w:spacing w:val="-1"/>
                <w:sz w:val="24"/>
                <w:szCs w:val="24"/>
              </w:rPr>
              <w:t>”</w:t>
            </w:r>
          </w:p>
          <w:p w14:paraId="259D1112"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15A4992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Шид</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66948785"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Latn-RS"/>
              </w:rPr>
              <w:t xml:space="preserve">km </w:t>
            </w:r>
            <w:r w:rsidRPr="00C105E7">
              <w:rPr>
                <w:rFonts w:ascii="Times New Roman" w:eastAsia="Times New Roman" w:hAnsi="Times New Roman" w:cs="Times New Roman"/>
                <w:spacing w:val="-1"/>
                <w:sz w:val="24"/>
                <w:szCs w:val="24"/>
                <w:lang w:val="sr-Cyrl-RS"/>
              </w:rPr>
              <w:t>8+711 - Важећи референтни систем и Уредба о категоризацији државних путева ("Сл. гласник РС", бр. 105/2013, 119/2013 и 93/2015)</w:t>
            </w:r>
          </w:p>
          <w:p w14:paraId="6B1FDA0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477+305</w:t>
            </w:r>
          </w:p>
        </w:tc>
        <w:tc>
          <w:tcPr>
            <w:tcW w:w="1598" w:type="dxa"/>
            <w:tcBorders>
              <w:top w:val="single" w:sz="8" w:space="0" w:color="000000"/>
              <w:left w:val="single" w:sz="8" w:space="0" w:color="000000"/>
              <w:bottom w:val="single" w:sz="8" w:space="0" w:color="000000"/>
              <w:right w:val="single" w:sz="8" w:space="0" w:color="000000"/>
            </w:tcBorders>
            <w:vAlign w:val="center"/>
          </w:tcPr>
          <w:p w14:paraId="3FFCEB4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D42A53" w:rsidRPr="00C105E7" w14:paraId="18F2657D" w14:textId="77777777" w:rsidTr="004041D4">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4424CA26" w14:textId="77777777" w:rsidR="00D42A53" w:rsidRDefault="00D42A53" w:rsidP="004041D4">
            <w:pPr>
              <w:widowControl w:val="0"/>
              <w:spacing w:before="136" w:after="0" w:line="275" w:lineRule="auto"/>
              <w:ind w:right="117"/>
              <w:rPr>
                <w:rFonts w:ascii="Times New Roman" w:eastAsia="Times New Roman" w:hAnsi="Times New Roman" w:cs="Times New Roman"/>
                <w:spacing w:val="-1"/>
                <w:sz w:val="24"/>
                <w:szCs w:val="24"/>
              </w:rPr>
            </w:pPr>
          </w:p>
          <w:p w14:paraId="526BE267" w14:textId="04B0A613" w:rsidR="00D42A53" w:rsidRPr="00D42A53" w:rsidRDefault="00D42A53" w:rsidP="004041D4">
            <w:pPr>
              <w:spacing w:before="136" w:line="275" w:lineRule="auto"/>
              <w:ind w:left="100" w:right="117"/>
              <w:rPr>
                <w:rFonts w:ascii="Times New Roman" w:hAnsi="Times New Roman" w:cs="Times New Roman"/>
                <w:spacing w:val="-1"/>
                <w:sz w:val="24"/>
                <w:szCs w:val="24"/>
                <w:lang w:val="sr-Cyrl-RS"/>
              </w:rPr>
            </w:pPr>
            <w:r>
              <w:rPr>
                <w:rFonts w:ascii="Times New Roman" w:hAnsi="Times New Roman" w:cs="Times New Roman"/>
                <w:spacing w:val="-1"/>
                <w:sz w:val="24"/>
                <w:szCs w:val="24"/>
                <w:lang w:val="sr-Cyrl-RS"/>
              </w:rPr>
              <w:t>3</w:t>
            </w:r>
            <w:r>
              <w:rPr>
                <w:rFonts w:ascii="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tcPr>
          <w:p w14:paraId="0FD97804" w14:textId="77777777" w:rsidR="00D42A53" w:rsidRPr="00AC1CDB" w:rsidRDefault="00D42A53" w:rsidP="004041D4">
            <w:pPr>
              <w:widowControl w:val="0"/>
              <w:spacing w:before="3" w:after="0" w:line="240" w:lineRule="auto"/>
              <w:rPr>
                <w:rFonts w:ascii="Times New Roman" w:eastAsia="Times New Roman" w:hAnsi="Times New Roman" w:cs="Times New Roman"/>
                <w:sz w:val="24"/>
                <w:szCs w:val="24"/>
              </w:rPr>
            </w:pP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24DDE8D4" w14:textId="77777777" w:rsidR="00D42A53" w:rsidRPr="00AC1CDB" w:rsidRDefault="00D42A53" w:rsidP="004041D4">
            <w:pPr>
              <w:widowControl w:val="0"/>
              <w:spacing w:after="0" w:line="240" w:lineRule="auto"/>
              <w:rPr>
                <w:rFonts w:ascii="Times New Roman" w:eastAsia="Times New Roman" w:hAnsi="Times New Roman" w:cs="Times New Roman"/>
                <w:sz w:val="24"/>
                <w:szCs w:val="24"/>
              </w:rPr>
            </w:pPr>
          </w:p>
          <w:p w14:paraId="7039C968" w14:textId="77777777" w:rsidR="00D42A53" w:rsidRPr="00C105E7" w:rsidRDefault="00D42A53" w:rsidP="004041D4">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AC1CDB">
              <w:rPr>
                <w:rFonts w:ascii="Times New Roman" w:eastAsia="Times New Roman" w:hAnsi="Times New Roman" w:cs="Times New Roman"/>
                <w:spacing w:val="-1"/>
                <w:sz w:val="24"/>
                <w:szCs w:val="24"/>
              </w:rPr>
              <w:t>укрштање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tcPr>
          <w:p w14:paraId="73F0840D" w14:textId="77777777" w:rsidR="00D42A53" w:rsidRPr="00C105E7" w:rsidRDefault="00D42A53" w:rsidP="004041D4">
            <w:pPr>
              <w:widowControl w:val="0"/>
              <w:spacing w:before="136" w:after="0" w:line="275" w:lineRule="auto"/>
              <w:ind w:right="117"/>
              <w:rPr>
                <w:rFonts w:ascii="Times New Roman" w:eastAsia="Times New Roman" w:hAnsi="Times New Roman" w:cs="Times New Roman"/>
                <w:spacing w:val="-1"/>
                <w:sz w:val="24"/>
                <w:szCs w:val="24"/>
              </w:rPr>
            </w:pPr>
            <w:r w:rsidRPr="00AC1CDB">
              <w:rPr>
                <w:rFonts w:ascii="Times New Roman" w:eastAsia="Calibri" w:hAnsi="Times New Roman" w:cs="Times New Roman"/>
                <w:sz w:val="24"/>
              </w:rPr>
              <w:t>km</w:t>
            </w:r>
            <w:r w:rsidRPr="00AC1CDB">
              <w:rPr>
                <w:rFonts w:ascii="Times New Roman" w:eastAsia="Calibri" w:hAnsi="Times New Roman" w:cs="Times New Roman"/>
                <w:spacing w:val="8"/>
                <w:sz w:val="24"/>
              </w:rPr>
              <w:t xml:space="preserve"> </w:t>
            </w:r>
            <w:r w:rsidRPr="00AC1CDB">
              <w:rPr>
                <w:rFonts w:ascii="Times New Roman" w:eastAsia="Calibri" w:hAnsi="Times New Roman" w:cs="Times New Roman"/>
                <w:spacing w:val="-1"/>
                <w:sz w:val="24"/>
              </w:rPr>
              <w:t>20+586</w:t>
            </w:r>
            <w:r w:rsidRPr="00AC1CDB">
              <w:rPr>
                <w:rFonts w:ascii="Times New Roman" w:eastAsia="Calibri" w:hAnsi="Times New Roman" w:cs="Times New Roman"/>
                <w:spacing w:val="8"/>
                <w:sz w:val="24"/>
              </w:rPr>
              <w:t xml:space="preserve"> </w:t>
            </w:r>
            <w:r w:rsidRPr="00AC1CDB">
              <w:rPr>
                <w:rFonts w:ascii="Times New Roman" w:eastAsia="Calibri" w:hAnsi="Times New Roman" w:cs="Times New Roman"/>
                <w:sz w:val="24"/>
              </w:rPr>
              <w:t>-</w:t>
            </w:r>
            <w:r w:rsidRPr="00AC1CDB">
              <w:rPr>
                <w:rFonts w:ascii="Times New Roman" w:eastAsia="Calibri" w:hAnsi="Times New Roman" w:cs="Times New Roman"/>
                <w:spacing w:val="7"/>
                <w:sz w:val="24"/>
              </w:rPr>
              <w:t xml:space="preserve"> </w:t>
            </w:r>
            <w:proofErr w:type="spellStart"/>
            <w:r w:rsidRPr="00AC1CDB">
              <w:rPr>
                <w:rFonts w:ascii="Times New Roman" w:eastAsia="Calibri" w:hAnsi="Times New Roman" w:cs="Times New Roman"/>
                <w:spacing w:val="-1"/>
                <w:sz w:val="20"/>
              </w:rPr>
              <w:t>Важећи</w:t>
            </w:r>
            <w:proofErr w:type="spellEnd"/>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z w:val="20"/>
              </w:rPr>
              <w:t>референтни</w:t>
            </w:r>
            <w:proofErr w:type="spellEnd"/>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pacing w:val="-1"/>
                <w:sz w:val="20"/>
              </w:rPr>
              <w:t>систем</w:t>
            </w:r>
            <w:proofErr w:type="spellEnd"/>
            <w:r w:rsidRPr="00AC1CDB">
              <w:rPr>
                <w:rFonts w:ascii="Times New Roman" w:eastAsia="Calibri" w:hAnsi="Times New Roman" w:cs="Times New Roman"/>
                <w:spacing w:val="6"/>
                <w:sz w:val="20"/>
              </w:rPr>
              <w:t xml:space="preserve"> </w:t>
            </w:r>
            <w:r w:rsidRPr="00AC1CDB">
              <w:rPr>
                <w:rFonts w:ascii="Times New Roman" w:eastAsia="Calibri" w:hAnsi="Times New Roman" w:cs="Times New Roman"/>
                <w:sz w:val="20"/>
              </w:rPr>
              <w:t>и</w:t>
            </w:r>
            <w:r w:rsidRPr="00AC1CDB">
              <w:rPr>
                <w:rFonts w:ascii="Times New Roman" w:eastAsia="Calibri" w:hAnsi="Times New Roman" w:cs="Times New Roman"/>
                <w:spacing w:val="19"/>
                <w:sz w:val="20"/>
              </w:rPr>
              <w:t xml:space="preserve"> </w:t>
            </w:r>
            <w:proofErr w:type="spellStart"/>
            <w:r w:rsidRPr="00AC1CDB">
              <w:rPr>
                <w:rFonts w:ascii="Times New Roman" w:eastAsia="Calibri" w:hAnsi="Times New Roman" w:cs="Times New Roman"/>
                <w:sz w:val="20"/>
              </w:rPr>
              <w:t>Уредба</w:t>
            </w:r>
            <w:proofErr w:type="spellEnd"/>
            <w:r w:rsidRPr="00AC1CDB">
              <w:rPr>
                <w:rFonts w:ascii="Times New Roman" w:eastAsia="Calibri" w:hAnsi="Times New Roman" w:cs="Times New Roman"/>
                <w:spacing w:val="7"/>
                <w:sz w:val="20"/>
              </w:rPr>
              <w:t xml:space="preserve"> </w:t>
            </w:r>
            <w:r w:rsidRPr="00AC1CDB">
              <w:rPr>
                <w:rFonts w:ascii="Times New Roman" w:eastAsia="Calibri" w:hAnsi="Times New Roman" w:cs="Times New Roman"/>
                <w:sz w:val="20"/>
              </w:rPr>
              <w:t>о</w:t>
            </w:r>
            <w:r w:rsidRPr="00AC1CDB">
              <w:rPr>
                <w:rFonts w:ascii="Times New Roman" w:eastAsia="Calibri" w:hAnsi="Times New Roman" w:cs="Times New Roman"/>
                <w:spacing w:val="32"/>
                <w:w w:val="99"/>
                <w:sz w:val="20"/>
              </w:rPr>
              <w:t xml:space="preserve"> </w:t>
            </w:r>
            <w:proofErr w:type="spellStart"/>
            <w:r w:rsidRPr="00AC1CDB">
              <w:rPr>
                <w:rFonts w:ascii="Times New Roman" w:eastAsia="Calibri" w:hAnsi="Times New Roman" w:cs="Times New Roman"/>
                <w:sz w:val="20"/>
              </w:rPr>
              <w:t>категоризацији</w:t>
            </w:r>
            <w:proofErr w:type="spellEnd"/>
            <w:r w:rsidRPr="00AC1CDB">
              <w:rPr>
                <w:rFonts w:ascii="Times New Roman" w:eastAsia="Calibri" w:hAnsi="Times New Roman" w:cs="Times New Roman"/>
                <w:spacing w:val="-10"/>
                <w:sz w:val="20"/>
              </w:rPr>
              <w:t xml:space="preserve"> </w:t>
            </w:r>
            <w:proofErr w:type="spellStart"/>
            <w:r w:rsidRPr="00AC1CDB">
              <w:rPr>
                <w:rFonts w:ascii="Times New Roman" w:eastAsia="Calibri" w:hAnsi="Times New Roman" w:cs="Times New Roman"/>
                <w:sz w:val="20"/>
              </w:rPr>
              <w:t>државних</w:t>
            </w:r>
            <w:proofErr w:type="spellEnd"/>
            <w:r w:rsidRPr="00AC1CDB">
              <w:rPr>
                <w:rFonts w:ascii="Times New Roman" w:eastAsia="Calibri" w:hAnsi="Times New Roman" w:cs="Times New Roman"/>
                <w:spacing w:val="-7"/>
                <w:sz w:val="20"/>
              </w:rPr>
              <w:t xml:space="preserve"> </w:t>
            </w:r>
            <w:proofErr w:type="spellStart"/>
            <w:r w:rsidRPr="00AC1CDB">
              <w:rPr>
                <w:rFonts w:ascii="Times New Roman" w:eastAsia="Calibri" w:hAnsi="Times New Roman" w:cs="Times New Roman"/>
                <w:spacing w:val="-1"/>
                <w:sz w:val="20"/>
              </w:rPr>
              <w:t>путева</w:t>
            </w:r>
            <w:proofErr w:type="spellEnd"/>
            <w:r w:rsidRPr="00AC1CDB">
              <w:rPr>
                <w:rFonts w:ascii="Times New Roman" w:eastAsia="Calibri" w:hAnsi="Times New Roman" w:cs="Times New Roman"/>
                <w:spacing w:val="-6"/>
                <w:sz w:val="20"/>
              </w:rPr>
              <w:t xml:space="preserve"> </w:t>
            </w:r>
            <w:r w:rsidRPr="00AC1CDB">
              <w:rPr>
                <w:rFonts w:ascii="Times New Roman" w:eastAsia="Calibri" w:hAnsi="Times New Roman" w:cs="Times New Roman"/>
                <w:sz w:val="20"/>
              </w:rPr>
              <w:t>("</w:t>
            </w:r>
            <w:proofErr w:type="spellStart"/>
            <w:r w:rsidRPr="00AC1CDB">
              <w:rPr>
                <w:rFonts w:ascii="Times New Roman" w:eastAsia="Calibri" w:hAnsi="Times New Roman" w:cs="Times New Roman"/>
                <w:sz w:val="20"/>
              </w:rPr>
              <w:t>Сл</w:t>
            </w:r>
            <w:proofErr w:type="spellEnd"/>
            <w:r w:rsidRPr="00AC1CDB">
              <w:rPr>
                <w:rFonts w:ascii="Times New Roman" w:eastAsia="Calibri" w:hAnsi="Times New Roman" w:cs="Times New Roman"/>
                <w:sz w:val="20"/>
              </w:rPr>
              <w:t>.</w:t>
            </w:r>
            <w:r w:rsidRPr="00AC1CDB">
              <w:rPr>
                <w:rFonts w:ascii="Times New Roman" w:eastAsia="Calibri" w:hAnsi="Times New Roman" w:cs="Times New Roman"/>
                <w:spacing w:val="-8"/>
                <w:sz w:val="20"/>
              </w:rPr>
              <w:t xml:space="preserve"> </w:t>
            </w:r>
            <w:proofErr w:type="spellStart"/>
            <w:r w:rsidRPr="00AC1CDB">
              <w:rPr>
                <w:rFonts w:ascii="Times New Roman" w:eastAsia="Calibri" w:hAnsi="Times New Roman" w:cs="Times New Roman"/>
                <w:sz w:val="20"/>
              </w:rPr>
              <w:t>гласник</w:t>
            </w:r>
            <w:proofErr w:type="spellEnd"/>
            <w:r w:rsidRPr="00AC1CDB">
              <w:rPr>
                <w:rFonts w:ascii="Times New Roman" w:eastAsia="Calibri" w:hAnsi="Times New Roman" w:cs="Times New Roman"/>
                <w:spacing w:val="-8"/>
                <w:sz w:val="20"/>
              </w:rPr>
              <w:t xml:space="preserve"> </w:t>
            </w:r>
            <w:r w:rsidRPr="00AC1CDB">
              <w:rPr>
                <w:rFonts w:ascii="Times New Roman" w:eastAsia="Calibri" w:hAnsi="Times New Roman" w:cs="Times New Roman"/>
                <w:spacing w:val="-1"/>
                <w:sz w:val="20"/>
              </w:rPr>
              <w:t>РС",</w:t>
            </w:r>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z w:val="20"/>
              </w:rPr>
              <w:t>бр</w:t>
            </w:r>
            <w:proofErr w:type="spellEnd"/>
            <w:r w:rsidRPr="00AC1CDB">
              <w:rPr>
                <w:rFonts w:ascii="Times New Roman" w:eastAsia="Calibri" w:hAnsi="Times New Roman" w:cs="Times New Roman"/>
                <w:sz w:val="20"/>
              </w:rPr>
              <w:t>.</w:t>
            </w:r>
            <w:r w:rsidRPr="00AC1CDB">
              <w:rPr>
                <w:rFonts w:ascii="Times New Roman" w:eastAsia="Calibri" w:hAnsi="Times New Roman" w:cs="Times New Roman"/>
                <w:spacing w:val="28"/>
                <w:w w:val="99"/>
                <w:sz w:val="20"/>
              </w:rPr>
              <w:t xml:space="preserve"> </w:t>
            </w:r>
            <w:r w:rsidRPr="00AC1CDB">
              <w:rPr>
                <w:rFonts w:ascii="Times New Roman" w:eastAsia="Calibri" w:hAnsi="Times New Roman" w:cs="Times New Roman"/>
                <w:sz w:val="20"/>
              </w:rPr>
              <w:t>105/2013,</w:t>
            </w:r>
            <w:r w:rsidRPr="00AC1CDB">
              <w:rPr>
                <w:rFonts w:ascii="Times New Roman" w:eastAsia="Calibri" w:hAnsi="Times New Roman" w:cs="Times New Roman"/>
                <w:spacing w:val="-10"/>
                <w:sz w:val="20"/>
              </w:rPr>
              <w:t xml:space="preserve"> </w:t>
            </w:r>
            <w:r w:rsidRPr="00AC1CDB">
              <w:rPr>
                <w:rFonts w:ascii="Times New Roman" w:eastAsia="Calibri" w:hAnsi="Times New Roman" w:cs="Times New Roman"/>
                <w:sz w:val="20"/>
              </w:rPr>
              <w:t>119/2013</w:t>
            </w:r>
            <w:r w:rsidRPr="00AC1CDB">
              <w:rPr>
                <w:rFonts w:ascii="Times New Roman" w:eastAsia="Calibri" w:hAnsi="Times New Roman" w:cs="Times New Roman"/>
                <w:spacing w:val="-7"/>
                <w:sz w:val="20"/>
              </w:rPr>
              <w:t xml:space="preserve"> </w:t>
            </w:r>
            <w:r w:rsidRPr="00AC1CDB">
              <w:rPr>
                <w:rFonts w:ascii="Times New Roman" w:eastAsia="Calibri" w:hAnsi="Times New Roman" w:cs="Times New Roman"/>
                <w:sz w:val="20"/>
              </w:rPr>
              <w:t>и</w:t>
            </w:r>
            <w:r w:rsidRPr="00AC1CDB">
              <w:rPr>
                <w:rFonts w:ascii="Times New Roman" w:eastAsia="Calibri" w:hAnsi="Times New Roman" w:cs="Times New Roman"/>
                <w:spacing w:val="-9"/>
                <w:sz w:val="20"/>
              </w:rPr>
              <w:t xml:space="preserve"> </w:t>
            </w:r>
            <w:r w:rsidRPr="00AC1CDB">
              <w:rPr>
                <w:rFonts w:ascii="Times New Roman" w:eastAsia="Calibri" w:hAnsi="Times New Roman" w:cs="Times New Roman"/>
                <w:sz w:val="20"/>
              </w:rPr>
              <w:t>93/2015)</w:t>
            </w:r>
          </w:p>
        </w:tc>
        <w:tc>
          <w:tcPr>
            <w:tcW w:w="1598" w:type="dxa"/>
            <w:tcBorders>
              <w:top w:val="single" w:sz="8" w:space="0" w:color="000000"/>
              <w:left w:val="single" w:sz="8" w:space="0" w:color="000000"/>
              <w:bottom w:val="single" w:sz="8" w:space="0" w:color="000000"/>
              <w:right w:val="single" w:sz="8" w:space="0" w:color="000000"/>
            </w:tcBorders>
          </w:tcPr>
          <w:p w14:paraId="6D06EEDD" w14:textId="77777777" w:rsidR="00D42A53" w:rsidRPr="00AC1CDB" w:rsidRDefault="00D42A53" w:rsidP="004041D4">
            <w:pPr>
              <w:widowControl w:val="0"/>
              <w:spacing w:after="0" w:line="240" w:lineRule="auto"/>
              <w:rPr>
                <w:rFonts w:ascii="Times New Roman" w:eastAsia="Times New Roman" w:hAnsi="Times New Roman" w:cs="Times New Roman"/>
                <w:sz w:val="24"/>
                <w:szCs w:val="24"/>
              </w:rPr>
            </w:pPr>
          </w:p>
          <w:p w14:paraId="3E069623" w14:textId="77777777" w:rsidR="00D42A53" w:rsidRPr="00AC1CDB" w:rsidRDefault="00D42A53" w:rsidP="004041D4">
            <w:pPr>
              <w:widowControl w:val="0"/>
              <w:spacing w:before="4" w:after="0" w:line="240" w:lineRule="auto"/>
              <w:rPr>
                <w:rFonts w:ascii="Times New Roman" w:eastAsia="Times New Roman" w:hAnsi="Times New Roman" w:cs="Times New Roman"/>
                <w:sz w:val="21"/>
                <w:szCs w:val="21"/>
              </w:rPr>
            </w:pPr>
          </w:p>
          <w:p w14:paraId="1DBA8E50" w14:textId="77777777" w:rsidR="00D42A53" w:rsidRPr="00C105E7" w:rsidRDefault="00D42A53" w:rsidP="004041D4">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AC1CDB">
              <w:rPr>
                <w:rFonts w:ascii="Times New Roman" w:eastAsia="Calibri" w:hAnsi="Times New Roman" w:cs="Times New Roman"/>
                <w:spacing w:val="-1"/>
                <w:sz w:val="24"/>
              </w:rPr>
              <w:t>планирана</w:t>
            </w:r>
            <w:proofErr w:type="spellEnd"/>
          </w:p>
        </w:tc>
      </w:tr>
      <w:tr w:rsidR="00D42A53" w:rsidRPr="00C105E7" w14:paraId="31FC0C2A"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642E2DC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5A9F0415" w14:textId="2A3A8B20"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 xml:space="preserve"> 4</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216C7CD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Кузмин</w:t>
            </w:r>
            <w:proofErr w:type="spellEnd"/>
            <w:r w:rsidRPr="00C105E7">
              <w:rPr>
                <w:rFonts w:ascii="Times New Roman" w:eastAsia="Times New Roman" w:hAnsi="Times New Roman" w:cs="Times New Roman"/>
                <w:spacing w:val="-1"/>
                <w:sz w:val="24"/>
                <w:szCs w:val="24"/>
              </w:rPr>
              <w:t>”</w:t>
            </w:r>
          </w:p>
          <w:p w14:paraId="59FDE41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7C24826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Кузмин</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1FAC664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22+556</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33DD04D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491+151</w:t>
            </w:r>
          </w:p>
        </w:tc>
        <w:tc>
          <w:tcPr>
            <w:tcW w:w="1598" w:type="dxa"/>
            <w:tcBorders>
              <w:top w:val="single" w:sz="8" w:space="0" w:color="000000"/>
              <w:left w:val="single" w:sz="8" w:space="0" w:color="000000"/>
              <w:bottom w:val="single" w:sz="8" w:space="0" w:color="000000"/>
              <w:right w:val="single" w:sz="8" w:space="0" w:color="000000"/>
            </w:tcBorders>
            <w:vAlign w:val="center"/>
          </w:tcPr>
          <w:p w14:paraId="4110864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D42A53" w:rsidRPr="00C105E7" w14:paraId="3DE34F91"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179F51A8"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560C57F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 xml:space="preserve"> 5</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3298B3C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Сремска</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Митровица</w:t>
            </w:r>
            <w:proofErr w:type="spellEnd"/>
            <w:r w:rsidRPr="00C105E7">
              <w:rPr>
                <w:rFonts w:ascii="Times New Roman" w:eastAsia="Times New Roman" w:hAnsi="Times New Roman" w:cs="Times New Roman"/>
                <w:spacing w:val="-1"/>
                <w:sz w:val="24"/>
                <w:szCs w:val="24"/>
              </w:rPr>
              <w:t>”</w:t>
            </w:r>
          </w:p>
          <w:p w14:paraId="27364AA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Сремска</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Митровица</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68DA2B8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44+219</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14C4AB7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512+814</w:t>
            </w:r>
          </w:p>
        </w:tc>
        <w:tc>
          <w:tcPr>
            <w:tcW w:w="1598" w:type="dxa"/>
            <w:tcBorders>
              <w:top w:val="single" w:sz="8" w:space="0" w:color="000000"/>
              <w:left w:val="single" w:sz="8" w:space="0" w:color="000000"/>
              <w:bottom w:val="single" w:sz="8" w:space="0" w:color="000000"/>
              <w:right w:val="single" w:sz="8" w:space="0" w:color="000000"/>
            </w:tcBorders>
            <w:vAlign w:val="center"/>
          </w:tcPr>
          <w:p w14:paraId="57F3C542"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D42A53" w:rsidRPr="00C105E7" w14:paraId="5B0B5695"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5470384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702CDEE0"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6</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046F2FB7"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Рума</w:t>
            </w:r>
            <w:proofErr w:type="spellEnd"/>
            <w:r w:rsidRPr="00C105E7">
              <w:rPr>
                <w:rFonts w:ascii="Times New Roman" w:eastAsia="Times New Roman" w:hAnsi="Times New Roman" w:cs="Times New Roman"/>
                <w:spacing w:val="-1"/>
                <w:sz w:val="24"/>
                <w:szCs w:val="24"/>
              </w:rPr>
              <w:t>”</w:t>
            </w:r>
          </w:p>
          <w:p w14:paraId="3886282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Рума</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0DBFC54D"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57+844</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1100DFF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526+440</w:t>
            </w:r>
          </w:p>
        </w:tc>
        <w:tc>
          <w:tcPr>
            <w:tcW w:w="1598" w:type="dxa"/>
            <w:tcBorders>
              <w:top w:val="single" w:sz="8" w:space="0" w:color="000000"/>
              <w:left w:val="single" w:sz="8" w:space="0" w:color="000000"/>
              <w:bottom w:val="single" w:sz="8" w:space="0" w:color="000000"/>
              <w:right w:val="single" w:sz="8" w:space="0" w:color="000000"/>
            </w:tcBorders>
            <w:vAlign w:val="center"/>
          </w:tcPr>
          <w:p w14:paraId="699D852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D42A53" w:rsidRPr="00C105E7" w14:paraId="38267C71"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5D056B4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p>
          <w:p w14:paraId="33F1FBE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7</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655AB193"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Пећинци</w:t>
            </w:r>
            <w:proofErr w:type="spellEnd"/>
            <w:r w:rsidRPr="00C105E7">
              <w:rPr>
                <w:rFonts w:ascii="Times New Roman" w:eastAsia="Times New Roman" w:hAnsi="Times New Roman" w:cs="Times New Roman"/>
                <w:bCs/>
                <w:spacing w:val="-1"/>
                <w:sz w:val="24"/>
                <w:szCs w:val="24"/>
              </w:rPr>
              <w:t>”</w:t>
            </w:r>
          </w:p>
          <w:p w14:paraId="635B459E"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Пећинци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3F8AA9D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Cs/>
                <w:spacing w:val="-1"/>
                <w:sz w:val="24"/>
                <w:szCs w:val="24"/>
              </w:rPr>
              <w:t>km 69+595</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45A2AF71"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r w:rsidRPr="00C105E7">
              <w:rPr>
                <w:rFonts w:ascii="Times New Roman" w:eastAsia="Times New Roman" w:hAnsi="Times New Roman" w:cs="Times New Roman"/>
                <w:b/>
                <w:spacing w:val="-1"/>
                <w:sz w:val="24"/>
                <w:szCs w:val="24"/>
              </w:rPr>
              <w:t>km 538+191</w:t>
            </w:r>
          </w:p>
        </w:tc>
        <w:tc>
          <w:tcPr>
            <w:tcW w:w="1598" w:type="dxa"/>
            <w:tcBorders>
              <w:top w:val="single" w:sz="8" w:space="0" w:color="000000"/>
              <w:left w:val="single" w:sz="8" w:space="0" w:color="000000"/>
              <w:bottom w:val="single" w:sz="8" w:space="0" w:color="000000"/>
              <w:right w:val="single" w:sz="8" w:space="0" w:color="000000"/>
            </w:tcBorders>
            <w:vAlign w:val="center"/>
          </w:tcPr>
          <w:p w14:paraId="0D31521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изграђена</w:t>
            </w:r>
            <w:proofErr w:type="spellEnd"/>
          </w:p>
        </w:tc>
      </w:tr>
      <w:tr w:rsidR="00D42A53" w:rsidRPr="00C105E7" w14:paraId="361A07BB"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3780D737"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p>
          <w:p w14:paraId="64CD1C7D"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8</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2BCADA80"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Пећинци</w:t>
            </w:r>
            <w:proofErr w:type="spellEnd"/>
            <w:r w:rsidRPr="00C105E7">
              <w:rPr>
                <w:rFonts w:ascii="Times New Roman" w:eastAsia="Times New Roman" w:hAnsi="Times New Roman" w:cs="Times New Roman"/>
                <w:bCs/>
                <w:spacing w:val="-1"/>
                <w:sz w:val="24"/>
                <w:szCs w:val="24"/>
                <w:lang w:val="sr-Cyrl-RS"/>
              </w:rPr>
              <w:t>-Просине</w:t>
            </w:r>
            <w:r w:rsidRPr="00C105E7">
              <w:rPr>
                <w:rFonts w:ascii="Times New Roman" w:eastAsia="Times New Roman" w:hAnsi="Times New Roman" w:cs="Times New Roman"/>
                <w:bCs/>
                <w:spacing w:val="-1"/>
                <w:sz w:val="24"/>
                <w:szCs w:val="24"/>
              </w:rPr>
              <w:t>”</w:t>
            </w:r>
          </w:p>
          <w:p w14:paraId="202D3A57"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Пећинци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3752962F" w14:textId="27F5F37F"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
                <w:spacing w:val="-1"/>
                <w:sz w:val="24"/>
                <w:szCs w:val="24"/>
              </w:rPr>
              <w:t xml:space="preserve">km </w:t>
            </w:r>
            <w:r w:rsidRPr="00BC7427">
              <w:rPr>
                <w:rFonts w:ascii="Times New Roman" w:eastAsia="Times New Roman" w:hAnsi="Times New Roman" w:cs="Times New Roman"/>
                <w:b/>
                <w:spacing w:val="-1"/>
                <w:sz w:val="24"/>
                <w:szCs w:val="24"/>
                <w:lang w:val="sr-Cyrl-RS"/>
              </w:rPr>
              <w:t>74</w:t>
            </w:r>
            <w:r w:rsidRPr="00C105E7">
              <w:rPr>
                <w:rFonts w:ascii="Times New Roman" w:eastAsia="Times New Roman" w:hAnsi="Times New Roman" w:cs="Times New Roman"/>
                <w:b/>
                <w:spacing w:val="-1"/>
                <w:sz w:val="24"/>
                <w:szCs w:val="24"/>
              </w:rPr>
              <w:t>+</w:t>
            </w:r>
            <w:r w:rsidRPr="00BC7427">
              <w:rPr>
                <w:rFonts w:ascii="Times New Roman" w:eastAsia="Times New Roman" w:hAnsi="Times New Roman" w:cs="Times New Roman"/>
                <w:b/>
                <w:spacing w:val="-1"/>
                <w:sz w:val="24"/>
                <w:szCs w:val="24"/>
                <w:lang w:val="sr-Cyrl-RS"/>
              </w:rPr>
              <w:t>460</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tc>
        <w:tc>
          <w:tcPr>
            <w:tcW w:w="1598" w:type="dxa"/>
            <w:tcBorders>
              <w:top w:val="single" w:sz="8" w:space="0" w:color="000000"/>
              <w:left w:val="single" w:sz="8" w:space="0" w:color="000000"/>
              <w:bottom w:val="single" w:sz="8" w:space="0" w:color="000000"/>
              <w:right w:val="single" w:sz="8" w:space="0" w:color="000000"/>
            </w:tcBorders>
            <w:vAlign w:val="center"/>
          </w:tcPr>
          <w:p w14:paraId="7658574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lang w:val="sr-Cyrl-RS"/>
              </w:rPr>
            </w:pPr>
            <w:r w:rsidRPr="00C105E7">
              <w:rPr>
                <w:rFonts w:ascii="Times New Roman" w:eastAsia="Times New Roman" w:hAnsi="Times New Roman" w:cs="Times New Roman"/>
                <w:b/>
                <w:spacing w:val="-1"/>
                <w:sz w:val="24"/>
                <w:szCs w:val="24"/>
                <w:lang w:val="sr-Cyrl-RS"/>
              </w:rPr>
              <w:t>планирана</w:t>
            </w:r>
          </w:p>
        </w:tc>
      </w:tr>
      <w:tr w:rsidR="00D42A53" w:rsidRPr="00C105E7" w14:paraId="19A2888C"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1FA753F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p>
          <w:p w14:paraId="714E26EA"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9</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5E37D192"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Шимановци</w:t>
            </w:r>
            <w:proofErr w:type="spellEnd"/>
            <w:r w:rsidRPr="00C105E7">
              <w:rPr>
                <w:rFonts w:ascii="Times New Roman" w:eastAsia="Times New Roman" w:hAnsi="Times New Roman" w:cs="Times New Roman"/>
                <w:bCs/>
                <w:spacing w:val="-1"/>
                <w:sz w:val="24"/>
                <w:szCs w:val="24"/>
              </w:rPr>
              <w:t>”</w:t>
            </w:r>
          </w:p>
          <w:p w14:paraId="1E6FC3E7"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Шимановци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40BB440B"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Cs/>
                <w:spacing w:val="-1"/>
                <w:sz w:val="24"/>
                <w:szCs w:val="24"/>
              </w:rPr>
              <w:t>km 84+358</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6B2E2CA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r w:rsidRPr="00C105E7">
              <w:rPr>
                <w:rFonts w:ascii="Times New Roman" w:eastAsia="Times New Roman" w:hAnsi="Times New Roman" w:cs="Times New Roman"/>
                <w:b/>
                <w:spacing w:val="-1"/>
                <w:sz w:val="24"/>
                <w:szCs w:val="24"/>
              </w:rPr>
              <w:t>km 552+951</w:t>
            </w:r>
          </w:p>
        </w:tc>
        <w:tc>
          <w:tcPr>
            <w:tcW w:w="1598" w:type="dxa"/>
            <w:tcBorders>
              <w:top w:val="single" w:sz="8" w:space="0" w:color="000000"/>
              <w:left w:val="single" w:sz="8" w:space="0" w:color="000000"/>
              <w:bottom w:val="single" w:sz="8" w:space="0" w:color="000000"/>
              <w:right w:val="single" w:sz="8" w:space="0" w:color="000000"/>
            </w:tcBorders>
            <w:vAlign w:val="center"/>
          </w:tcPr>
          <w:p w14:paraId="657376D4"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изграђена</w:t>
            </w:r>
            <w:proofErr w:type="spellEnd"/>
          </w:p>
        </w:tc>
      </w:tr>
      <w:tr w:rsidR="00D42A53" w:rsidRPr="00C105E7" w14:paraId="6F9F81D2"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0B5D1B0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0DE3CAC5"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10</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76E6A382"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w:t>
            </w:r>
          </w:p>
          <w:p w14:paraId="091B980F"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стара</w:t>
            </w:r>
            <w:proofErr w:type="spellEnd"/>
          </w:p>
        </w:tc>
        <w:tc>
          <w:tcPr>
            <w:tcW w:w="3455" w:type="dxa"/>
            <w:tcBorders>
              <w:top w:val="single" w:sz="8" w:space="0" w:color="000000"/>
              <w:left w:val="single" w:sz="8" w:space="0" w:color="000000"/>
              <w:bottom w:val="single" w:sz="8" w:space="0" w:color="000000"/>
              <w:right w:val="single" w:sz="8" w:space="0" w:color="000000"/>
            </w:tcBorders>
            <w:vAlign w:val="center"/>
          </w:tcPr>
          <w:p w14:paraId="02A5253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92+190</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1492219A"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560+768</w:t>
            </w:r>
          </w:p>
        </w:tc>
        <w:tc>
          <w:tcPr>
            <w:tcW w:w="1598" w:type="dxa"/>
            <w:tcBorders>
              <w:top w:val="single" w:sz="8" w:space="0" w:color="000000"/>
              <w:left w:val="single" w:sz="8" w:space="0" w:color="000000"/>
              <w:bottom w:val="single" w:sz="8" w:space="0" w:color="000000"/>
              <w:right w:val="single" w:sz="8" w:space="0" w:color="000000"/>
            </w:tcBorders>
            <w:vAlign w:val="center"/>
          </w:tcPr>
          <w:p w14:paraId="451FCA45"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D42A53" w:rsidRPr="00C105E7" w14:paraId="76474A2F" w14:textId="77777777" w:rsidTr="00B70CD1">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55443D70"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35F5DE1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1</w:t>
            </w:r>
            <w:r>
              <w:rPr>
                <w:rFonts w:ascii="Times New Roman" w:eastAsia="Times New Roman" w:hAnsi="Times New Roman" w:cs="Times New Roman"/>
                <w:spacing w:val="-1"/>
                <w:sz w:val="24"/>
                <w:szCs w:val="24"/>
                <w:lang w:val="sr-Cyrl-RS"/>
              </w:rPr>
              <w:t>1</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3456ABA5"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Београд</w:t>
            </w: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 xml:space="preserve"> укрштање А1 и А3</w:t>
            </w:r>
          </w:p>
          <w:p w14:paraId="7C0399C0"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 нова</w:t>
            </w:r>
            <w:r w:rsidRPr="00C105E7">
              <w:rPr>
                <w:rFonts w:ascii="Times New Roman" w:eastAsia="Times New Roman" w:hAnsi="Times New Roman" w:cs="Times New Roman"/>
                <w:spacing w:val="-1"/>
                <w:sz w:val="24"/>
                <w:szCs w:val="24"/>
                <w:vertAlign w:val="superscript"/>
              </w:rPr>
              <w:t>6</w:t>
            </w:r>
          </w:p>
        </w:tc>
        <w:tc>
          <w:tcPr>
            <w:tcW w:w="3455" w:type="dxa"/>
            <w:tcBorders>
              <w:top w:val="single" w:sz="8" w:space="0" w:color="000000"/>
              <w:left w:val="single" w:sz="8" w:space="0" w:color="000000"/>
              <w:bottom w:val="single" w:sz="8" w:space="0" w:color="000000"/>
              <w:right w:val="single" w:sz="8" w:space="0" w:color="000000"/>
            </w:tcBorders>
            <w:vAlign w:val="center"/>
          </w:tcPr>
          <w:p w14:paraId="312E5F86"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9</w:t>
            </w:r>
            <w:r w:rsidRPr="00C105E7">
              <w:rPr>
                <w:rFonts w:ascii="Times New Roman" w:eastAsia="Times New Roman" w:hAnsi="Times New Roman" w:cs="Times New Roman"/>
                <w:spacing w:val="-1"/>
                <w:sz w:val="24"/>
                <w:szCs w:val="24"/>
                <w:lang w:val="sr-Cyrl-RS"/>
              </w:rPr>
              <w:t>5</w:t>
            </w: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444 -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5B136C6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563+900</w:t>
            </w:r>
          </w:p>
        </w:tc>
        <w:tc>
          <w:tcPr>
            <w:tcW w:w="1598" w:type="dxa"/>
            <w:tcBorders>
              <w:top w:val="single" w:sz="8" w:space="0" w:color="000000"/>
              <w:left w:val="single" w:sz="8" w:space="0" w:color="000000"/>
              <w:bottom w:val="single" w:sz="8" w:space="0" w:color="000000"/>
              <w:right w:val="single" w:sz="8" w:space="0" w:color="000000"/>
            </w:tcBorders>
            <w:vAlign w:val="center"/>
          </w:tcPr>
          <w:p w14:paraId="133355C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изграђена</w:t>
            </w:r>
          </w:p>
          <w:p w14:paraId="336EBEBC"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
          <w:p w14:paraId="3A980D69" w14:textId="77777777" w:rsidR="00D42A53" w:rsidRPr="00C105E7" w:rsidRDefault="00D42A53" w:rsidP="00B70CD1">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планирана</w:t>
            </w:r>
            <w:proofErr w:type="spellEnd"/>
          </w:p>
        </w:tc>
      </w:tr>
    </w:tbl>
    <w:p w14:paraId="6D2360FF" w14:textId="014D0310" w:rsidR="00D42A53" w:rsidRDefault="00D42A53" w:rsidP="001A7CCF">
      <w:pPr>
        <w:spacing w:after="150"/>
        <w:jc w:val="both"/>
        <w:rPr>
          <w:rFonts w:ascii="Times New Roman" w:hAnsi="Times New Roman" w:cs="Times New Roman"/>
          <w:sz w:val="24"/>
          <w:szCs w:val="24"/>
        </w:rPr>
      </w:pPr>
    </w:p>
    <w:p w14:paraId="44954BF9" w14:textId="77777777" w:rsidR="00D42A53" w:rsidRPr="00AC1CDB" w:rsidRDefault="00D42A53" w:rsidP="001A7CCF">
      <w:pPr>
        <w:spacing w:after="150"/>
        <w:jc w:val="both"/>
        <w:rPr>
          <w:rFonts w:ascii="Times New Roman" w:hAnsi="Times New Roman" w:cs="Times New Roman"/>
          <w:sz w:val="24"/>
          <w:szCs w:val="24"/>
        </w:rPr>
      </w:pPr>
    </w:p>
    <w:p w14:paraId="05694DE2" w14:textId="28D4E689"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rPr>
        <w:t>––––––––––––––</w:t>
      </w:r>
    </w:p>
    <w:p w14:paraId="33DD83FC" w14:textId="7777777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i/>
          <w:sz w:val="24"/>
          <w:szCs w:val="24"/>
          <w:vertAlign w:val="superscript"/>
        </w:rPr>
        <w:t>5</w:t>
      </w:r>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изграђене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коначне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представљају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средину</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дужине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фронта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у </w:t>
      </w:r>
      <w:proofErr w:type="spellStart"/>
      <w:r w:rsidRPr="00AC1CDB">
        <w:rPr>
          <w:rFonts w:ascii="Times New Roman" w:hAnsi="Times New Roman" w:cs="Times New Roman"/>
          <w:i/>
          <w:sz w:val="24"/>
          <w:szCs w:val="24"/>
        </w:rPr>
        <w:t>односу</w:t>
      </w:r>
      <w:proofErr w:type="spellEnd"/>
      <w:r w:rsidRPr="00AC1CDB">
        <w:rPr>
          <w:rFonts w:ascii="Times New Roman" w:hAnsi="Times New Roman" w:cs="Times New Roman"/>
          <w:i/>
          <w:sz w:val="24"/>
          <w:szCs w:val="24"/>
        </w:rPr>
        <w:t xml:space="preserve"> на </w:t>
      </w:r>
      <w:proofErr w:type="spellStart"/>
      <w:r w:rsidRPr="00AC1CDB">
        <w:rPr>
          <w:rFonts w:ascii="Times New Roman" w:hAnsi="Times New Roman" w:cs="Times New Roman"/>
          <w:i/>
          <w:sz w:val="24"/>
          <w:szCs w:val="24"/>
        </w:rPr>
        <w:t>улив</w:t>
      </w:r>
      <w:proofErr w:type="spellEnd"/>
      <w:r w:rsidRPr="00AC1CDB">
        <w:rPr>
          <w:rFonts w:ascii="Times New Roman" w:hAnsi="Times New Roman" w:cs="Times New Roman"/>
          <w:i/>
          <w:sz w:val="24"/>
          <w:szCs w:val="24"/>
        </w:rPr>
        <w:t xml:space="preserve"> и </w:t>
      </w:r>
      <w:proofErr w:type="spellStart"/>
      <w:r w:rsidRPr="00AC1CDB">
        <w:rPr>
          <w:rFonts w:ascii="Times New Roman" w:hAnsi="Times New Roman" w:cs="Times New Roman"/>
          <w:i/>
          <w:sz w:val="24"/>
          <w:szCs w:val="24"/>
        </w:rPr>
        <w:t>излив</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аутопута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Појам</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подразумева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да</w:t>
      </w:r>
      <w:proofErr w:type="spellEnd"/>
      <w:r w:rsidRPr="00AC1CDB">
        <w:rPr>
          <w:rFonts w:ascii="Times New Roman" w:hAnsi="Times New Roman" w:cs="Times New Roman"/>
          <w:i/>
          <w:sz w:val="24"/>
          <w:szCs w:val="24"/>
        </w:rPr>
        <w:t xml:space="preserve"> се у </w:t>
      </w:r>
      <w:proofErr w:type="spellStart"/>
      <w:r w:rsidRPr="00AC1CDB">
        <w:rPr>
          <w:rFonts w:ascii="Times New Roman" w:hAnsi="Times New Roman" w:cs="Times New Roman"/>
          <w:i/>
          <w:sz w:val="24"/>
          <w:szCs w:val="24"/>
        </w:rPr>
        <w:t>изради</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детаљне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регулације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планиране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садржаје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може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максимално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разликовати</w:t>
      </w:r>
      <w:proofErr w:type="spellEnd"/>
      <w:r w:rsidRPr="00AC1CDB">
        <w:rPr>
          <w:rFonts w:ascii="Times New Roman" w:hAnsi="Times New Roman" w:cs="Times New Roman"/>
          <w:i/>
          <w:sz w:val="24"/>
          <w:szCs w:val="24"/>
        </w:rPr>
        <w:t xml:space="preserve"> ± 1000 m </w:t>
      </w:r>
      <w:proofErr w:type="spellStart"/>
      <w:r w:rsidRPr="00AC1CDB">
        <w:rPr>
          <w:rFonts w:ascii="Times New Roman" w:hAnsi="Times New Roman" w:cs="Times New Roman"/>
          <w:i/>
          <w:sz w:val="24"/>
          <w:szCs w:val="24"/>
        </w:rPr>
        <w:t>од</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оријентационе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стационаже</w:t>
      </w:r>
      <w:proofErr w:type="spellEnd"/>
      <w:r w:rsidRPr="00AC1CDB">
        <w:rPr>
          <w:rFonts w:ascii="Times New Roman" w:hAnsi="Times New Roman" w:cs="Times New Roman"/>
          <w:i/>
          <w:sz w:val="24"/>
          <w:szCs w:val="24"/>
        </w:rPr>
        <w:t xml:space="preserve"> у [m] и </w:t>
      </w:r>
      <w:proofErr w:type="spellStart"/>
      <w:r w:rsidRPr="00AC1CDB">
        <w:rPr>
          <w:rFonts w:ascii="Times New Roman" w:hAnsi="Times New Roman" w:cs="Times New Roman"/>
          <w:i/>
          <w:sz w:val="24"/>
          <w:szCs w:val="24"/>
        </w:rPr>
        <w:t>то</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за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које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није</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издата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локацијска</w:t>
      </w:r>
      <w:proofErr w:type="spellEnd"/>
      <w:r w:rsidRPr="00AC1CDB">
        <w:rPr>
          <w:rFonts w:ascii="Times New Roman" w:hAnsi="Times New Roman" w:cs="Times New Roman"/>
          <w:i/>
          <w:sz w:val="24"/>
          <w:szCs w:val="24"/>
        </w:rPr>
        <w:t xml:space="preserve"> </w:t>
      </w:r>
      <w:proofErr w:type="spellStart"/>
      <w:r w:rsidRPr="00AC1CDB">
        <w:rPr>
          <w:rFonts w:ascii="Times New Roman" w:hAnsi="Times New Roman" w:cs="Times New Roman"/>
          <w:i/>
          <w:sz w:val="24"/>
          <w:szCs w:val="24"/>
        </w:rPr>
        <w:t>дозвола</w:t>
      </w:r>
      <w:proofErr w:type="spellEnd"/>
    </w:p>
    <w:p w14:paraId="541D2CD1" w14:textId="77777777" w:rsidR="00226253" w:rsidRPr="006F5B04" w:rsidRDefault="000B578E" w:rsidP="001A7CCF">
      <w:pPr>
        <w:spacing w:after="150"/>
        <w:jc w:val="both"/>
        <w:rPr>
          <w:rFonts w:ascii="Times New Roman" w:hAnsi="Times New Roman" w:cs="Times New Roman"/>
          <w:sz w:val="24"/>
          <w:szCs w:val="24"/>
        </w:rPr>
      </w:pPr>
      <w:r w:rsidRPr="006F5B04">
        <w:rPr>
          <w:rFonts w:ascii="Times New Roman" w:hAnsi="Times New Roman" w:cs="Times New Roman"/>
          <w:i/>
          <w:sz w:val="24"/>
          <w:szCs w:val="24"/>
        </w:rPr>
        <w:t xml:space="preserve">6 </w:t>
      </w:r>
      <w:proofErr w:type="spellStart"/>
      <w:r w:rsidRPr="006F5B04">
        <w:rPr>
          <w:rFonts w:ascii="Times New Roman" w:hAnsi="Times New Roman" w:cs="Times New Roman"/>
          <w:i/>
          <w:sz w:val="24"/>
          <w:szCs w:val="24"/>
        </w:rPr>
        <w:t>Овај</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укрштај</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је</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део</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аутопутске</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обилазнице</w:t>
      </w:r>
      <w:proofErr w:type="spellEnd"/>
      <w:r w:rsidRPr="006F5B04">
        <w:rPr>
          <w:rFonts w:ascii="Times New Roman" w:hAnsi="Times New Roman" w:cs="Times New Roman"/>
          <w:i/>
          <w:sz w:val="24"/>
          <w:szCs w:val="24"/>
        </w:rPr>
        <w:t xml:space="preserve"> (Е-70/Е-75) </w:t>
      </w:r>
      <w:proofErr w:type="spellStart"/>
      <w:r w:rsidRPr="006F5B04">
        <w:rPr>
          <w:rFonts w:ascii="Times New Roman" w:hAnsi="Times New Roman" w:cs="Times New Roman"/>
          <w:i/>
          <w:sz w:val="24"/>
          <w:szCs w:val="24"/>
        </w:rPr>
        <w:t>око</w:t>
      </w:r>
      <w:proofErr w:type="spellEnd"/>
      <w:r w:rsidRPr="006F5B04">
        <w:rPr>
          <w:rFonts w:ascii="Times New Roman" w:hAnsi="Times New Roman" w:cs="Times New Roman"/>
          <w:i/>
          <w:sz w:val="24"/>
          <w:szCs w:val="24"/>
        </w:rPr>
        <w:t xml:space="preserve"> </w:t>
      </w:r>
      <w:proofErr w:type="spellStart"/>
      <w:r w:rsidRPr="006F5B04">
        <w:rPr>
          <w:rFonts w:ascii="Times New Roman" w:hAnsi="Times New Roman" w:cs="Times New Roman"/>
          <w:i/>
          <w:sz w:val="24"/>
          <w:szCs w:val="24"/>
        </w:rPr>
        <w:t>Београда</w:t>
      </w:r>
      <w:proofErr w:type="spellEnd"/>
      <w:r w:rsidRPr="006F5B04">
        <w:rPr>
          <w:rFonts w:ascii="Times New Roman" w:hAnsi="Times New Roman" w:cs="Times New Roman"/>
          <w:i/>
          <w:sz w:val="24"/>
          <w:szCs w:val="24"/>
        </w:rPr>
        <w:t>.</w:t>
      </w:r>
    </w:p>
    <w:p w14:paraId="78A48E23" w14:textId="77777777" w:rsidR="0001262C" w:rsidRPr="00AC1CDB" w:rsidRDefault="0001262C" w:rsidP="001A7CCF">
      <w:pPr>
        <w:spacing w:after="150"/>
        <w:jc w:val="both"/>
        <w:rPr>
          <w:rFonts w:ascii="Times New Roman" w:hAnsi="Times New Roman" w:cs="Times New Roman"/>
          <w:b/>
          <w:bCs/>
          <w:sz w:val="24"/>
          <w:szCs w:val="24"/>
          <w:lang w:val="sr-Cyrl-RS"/>
        </w:rPr>
      </w:pPr>
    </w:p>
    <w:p w14:paraId="2946166A" w14:textId="2699C96C" w:rsidR="0001262C" w:rsidRPr="00AC1CDB" w:rsidRDefault="0001262C" w:rsidP="001A7CCF">
      <w:pPr>
        <w:spacing w:after="150"/>
        <w:jc w:val="both"/>
        <w:rPr>
          <w:rFonts w:ascii="Times New Roman" w:hAnsi="Times New Roman" w:cs="Times New Roman"/>
          <w:sz w:val="24"/>
          <w:szCs w:val="24"/>
        </w:rPr>
      </w:pPr>
      <w:r w:rsidRPr="00AC1CDB">
        <w:rPr>
          <w:rFonts w:ascii="Times New Roman" w:hAnsi="Times New Roman" w:cs="Times New Roman"/>
          <w:b/>
          <w:bCs/>
          <w:sz w:val="24"/>
          <w:szCs w:val="24"/>
          <w:lang w:val="sr-Cyrl-RS"/>
        </w:rPr>
        <w:t xml:space="preserve">У поглављу </w:t>
      </w:r>
      <w:r w:rsidRPr="00AC1CDB">
        <w:rPr>
          <w:rFonts w:ascii="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hAnsi="Times New Roman" w:cs="Times New Roman"/>
          <w:b/>
          <w:bCs/>
          <w:sz w:val="24"/>
          <w:szCs w:val="24"/>
          <w:lang w:val="sr-Cyrl-RS"/>
        </w:rPr>
        <w:t xml:space="preserve">, у оквиру </w:t>
      </w:r>
      <w:r w:rsidR="004E4889" w:rsidRPr="00AC1CDB">
        <w:rPr>
          <w:rFonts w:ascii="Times New Roman" w:hAnsi="Times New Roman" w:cs="Times New Roman"/>
          <w:b/>
          <w:bCs/>
          <w:sz w:val="24"/>
          <w:szCs w:val="24"/>
          <w:lang w:val="sr-Cyrl-RS"/>
        </w:rPr>
        <w:t>пододељка</w:t>
      </w:r>
      <w:r w:rsidRPr="00AC1CDB">
        <w:rPr>
          <w:rFonts w:ascii="Times New Roman" w:hAnsi="Times New Roman" w:cs="Times New Roman"/>
          <w:b/>
          <w:bCs/>
          <w:sz w:val="24"/>
          <w:szCs w:val="24"/>
          <w:lang w:val="sr-Cyrl-RS"/>
        </w:rPr>
        <w:t xml:space="preserve"> 1.1.1. План размештаја пратећих садржаја у коридору аутопута Е-70, ФУНКЦИОНАЛНИ САДРЖАЈИ, </w:t>
      </w:r>
      <w:r w:rsidRPr="00AC1CDB">
        <w:rPr>
          <w:rFonts w:ascii="Times New Roman" w:hAnsi="Times New Roman" w:cs="Times New Roman"/>
          <w:b/>
          <w:bCs/>
          <w:sz w:val="24"/>
          <w:szCs w:val="24"/>
        </w:rPr>
        <w:t>САДРЖАЈИ ЗА ПОТРЕБЕ КОРИСНИКА ДРЖАВНОГ ПУТА</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sz w:val="24"/>
          <w:szCs w:val="24"/>
          <w:lang w:val="sr-Cyrl-RS"/>
        </w:rPr>
        <w:t xml:space="preserve">Табела: </w:t>
      </w:r>
      <w:proofErr w:type="spellStart"/>
      <w:r w:rsidRPr="00AC1CDB">
        <w:rPr>
          <w:rFonts w:ascii="Times New Roman" w:hAnsi="Times New Roman" w:cs="Times New Roman"/>
          <w:sz w:val="24"/>
          <w:szCs w:val="24"/>
        </w:rPr>
        <w:t>План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денивелисаних</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укрштања</w:t>
      </w:r>
      <w:proofErr w:type="spellEnd"/>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њихове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стационаже</w:t>
      </w:r>
      <w:proofErr w:type="spellEnd"/>
      <w:r w:rsidRPr="00AC1CDB">
        <w:rPr>
          <w:rFonts w:ascii="Times New Roman" w:hAnsi="Times New Roman" w:cs="Times New Roman"/>
          <w:sz w:val="24"/>
          <w:szCs w:val="24"/>
        </w:rPr>
        <w:t xml:space="preserve"> на </w:t>
      </w:r>
      <w:proofErr w:type="spellStart"/>
      <w:r w:rsidRPr="00AC1CDB">
        <w:rPr>
          <w:rFonts w:ascii="Times New Roman" w:hAnsi="Times New Roman" w:cs="Times New Roman"/>
          <w:sz w:val="24"/>
          <w:szCs w:val="24"/>
        </w:rPr>
        <w:t>аутопуту</w:t>
      </w:r>
      <w:proofErr w:type="spellEnd"/>
      <w:r w:rsidRPr="00AC1CDB">
        <w:rPr>
          <w:rFonts w:ascii="Times New Roman" w:hAnsi="Times New Roman" w:cs="Times New Roman"/>
          <w:sz w:val="24"/>
          <w:szCs w:val="24"/>
        </w:rPr>
        <w:t xml:space="preserve"> Е-70</w:t>
      </w:r>
      <w:r w:rsidRPr="00AC1CDB">
        <w:rPr>
          <w:rFonts w:ascii="Times New Roman" w:hAnsi="Times New Roman" w:cs="Times New Roman"/>
          <w:b/>
          <w:bCs/>
          <w:sz w:val="24"/>
          <w:szCs w:val="24"/>
          <w:lang w:val="sr-Cyrl-RS"/>
        </w:rPr>
        <w:t>, мења се у целости и гласи:</w:t>
      </w:r>
    </w:p>
    <w:p w14:paraId="70818E7C" w14:textId="18650273" w:rsidR="00226253" w:rsidRPr="00AC1CDB" w:rsidRDefault="008A6E75"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Табела</w:t>
      </w:r>
      <w:r w:rsidR="006F5B04">
        <w:rPr>
          <w:rFonts w:ascii="Times New Roman" w:hAnsi="Times New Roman" w:cs="Times New Roman"/>
          <w:sz w:val="24"/>
          <w:szCs w:val="24"/>
          <w:lang w:val="sr-Cyrl-RS"/>
        </w:rPr>
        <w:t xml:space="preserve"> 6</w:t>
      </w:r>
      <w:r w:rsidRPr="00AC1CDB">
        <w:rPr>
          <w:rFonts w:ascii="Times New Roman" w:hAnsi="Times New Roman" w:cs="Times New Roman"/>
          <w:sz w:val="24"/>
          <w:szCs w:val="24"/>
          <w:lang w:val="sr-Cyrl-RS"/>
        </w:rPr>
        <w:t xml:space="preserve">: </w:t>
      </w:r>
      <w:bookmarkStart w:id="3" w:name="_Hlk57575610"/>
      <w:proofErr w:type="spellStart"/>
      <w:r w:rsidR="000B578E" w:rsidRPr="00AC1CDB">
        <w:rPr>
          <w:rFonts w:ascii="Times New Roman" w:hAnsi="Times New Roman" w:cs="Times New Roman"/>
          <w:sz w:val="24"/>
          <w:szCs w:val="24"/>
        </w:rPr>
        <w:t>План</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денивелисаних</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укрштања</w:t>
      </w:r>
      <w:proofErr w:type="spellEnd"/>
      <w:r w:rsidR="000B578E" w:rsidRPr="00AC1CDB">
        <w:rPr>
          <w:rFonts w:ascii="Times New Roman" w:hAnsi="Times New Roman" w:cs="Times New Roman"/>
          <w:sz w:val="24"/>
          <w:szCs w:val="24"/>
        </w:rPr>
        <w:t xml:space="preserve"> и </w:t>
      </w:r>
      <w:proofErr w:type="spellStart"/>
      <w:r w:rsidR="000B578E" w:rsidRPr="00AC1CDB">
        <w:rPr>
          <w:rFonts w:ascii="Times New Roman" w:hAnsi="Times New Roman" w:cs="Times New Roman"/>
          <w:sz w:val="24"/>
          <w:szCs w:val="24"/>
        </w:rPr>
        <w:t>њихове</w:t>
      </w:r>
      <w:proofErr w:type="spellEnd"/>
      <w:r w:rsidR="000B578E" w:rsidRPr="00AC1CDB">
        <w:rPr>
          <w:rFonts w:ascii="Times New Roman" w:hAnsi="Times New Roman" w:cs="Times New Roman"/>
          <w:sz w:val="24"/>
          <w:szCs w:val="24"/>
        </w:rPr>
        <w:t xml:space="preserve"> </w:t>
      </w:r>
      <w:proofErr w:type="spellStart"/>
      <w:r w:rsidR="000B578E" w:rsidRPr="00AC1CDB">
        <w:rPr>
          <w:rFonts w:ascii="Times New Roman" w:hAnsi="Times New Roman" w:cs="Times New Roman"/>
          <w:sz w:val="24"/>
          <w:szCs w:val="24"/>
        </w:rPr>
        <w:t>стационаже</w:t>
      </w:r>
      <w:proofErr w:type="spellEnd"/>
      <w:r w:rsidR="000B578E" w:rsidRPr="00AC1CDB">
        <w:rPr>
          <w:rFonts w:ascii="Times New Roman" w:hAnsi="Times New Roman" w:cs="Times New Roman"/>
          <w:sz w:val="24"/>
          <w:szCs w:val="24"/>
        </w:rPr>
        <w:t xml:space="preserve"> на </w:t>
      </w:r>
      <w:proofErr w:type="spellStart"/>
      <w:r w:rsidR="000B578E" w:rsidRPr="00AC1CDB">
        <w:rPr>
          <w:rFonts w:ascii="Times New Roman" w:hAnsi="Times New Roman" w:cs="Times New Roman"/>
          <w:sz w:val="24"/>
          <w:szCs w:val="24"/>
        </w:rPr>
        <w:t>аутопуту</w:t>
      </w:r>
      <w:proofErr w:type="spellEnd"/>
      <w:r w:rsidR="000B578E" w:rsidRPr="00AC1CDB">
        <w:rPr>
          <w:rFonts w:ascii="Times New Roman" w:hAnsi="Times New Roman" w:cs="Times New Roman"/>
          <w:sz w:val="24"/>
          <w:szCs w:val="24"/>
        </w:rPr>
        <w:t xml:space="preserve"> Е-70</w:t>
      </w:r>
      <w:bookmarkEnd w:id="3"/>
      <w:r w:rsidR="000B578E" w:rsidRPr="00AC1CDB">
        <w:rPr>
          <w:rFonts w:ascii="Times New Roman" w:hAnsi="Times New Roman" w:cs="Times New Roman"/>
          <w:sz w:val="24"/>
          <w:szCs w:val="24"/>
        </w:rPr>
        <w:t>:</w:t>
      </w:r>
    </w:p>
    <w:tbl>
      <w:tblPr>
        <w:tblW w:w="0" w:type="auto"/>
        <w:tblCellSpacing w:w="0" w:type="auto"/>
        <w:tblInd w:w="98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8"/>
        <w:gridCol w:w="1846"/>
        <w:gridCol w:w="2871"/>
        <w:gridCol w:w="2675"/>
      </w:tblGrid>
      <w:tr w:rsidR="00FD6E7E" w:rsidRPr="00AC1CDB" w14:paraId="23C4A19F"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DDB07A4" w14:textId="77777777" w:rsidR="00FD6E7E" w:rsidRDefault="00FD6E7E" w:rsidP="001A7CCF">
            <w:pPr>
              <w:spacing w:after="150"/>
              <w:jc w:val="both"/>
              <w:rPr>
                <w:rFonts w:ascii="Times New Roman" w:hAnsi="Times New Roman" w:cs="Times New Roman"/>
                <w:sz w:val="24"/>
                <w:szCs w:val="24"/>
              </w:rPr>
            </w:pPr>
          </w:p>
          <w:p w14:paraId="418A5DA6" w14:textId="557482D8"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Редни број</w:t>
            </w:r>
          </w:p>
        </w:tc>
        <w:tc>
          <w:tcPr>
            <w:tcW w:w="1846" w:type="dxa"/>
            <w:tcBorders>
              <w:top w:val="single" w:sz="8" w:space="0" w:color="000000"/>
              <w:left w:val="single" w:sz="8" w:space="0" w:color="000000"/>
              <w:bottom w:val="single" w:sz="8" w:space="0" w:color="000000"/>
              <w:right w:val="single" w:sz="8" w:space="0" w:color="000000"/>
            </w:tcBorders>
            <w:vAlign w:val="center"/>
          </w:tcPr>
          <w:p w14:paraId="35442A6D" w14:textId="0D599A8A"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подвожњак</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мост</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131C695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Стационажа</w:t>
            </w:r>
            <w:proofErr w:type="spellEnd"/>
          </w:p>
        </w:tc>
        <w:tc>
          <w:tcPr>
            <w:tcW w:w="2675" w:type="dxa"/>
            <w:tcBorders>
              <w:top w:val="single" w:sz="8" w:space="0" w:color="000000"/>
              <w:left w:val="single" w:sz="8" w:space="0" w:color="000000"/>
              <w:bottom w:val="single" w:sz="8" w:space="0" w:color="000000"/>
              <w:right w:val="single" w:sz="8" w:space="0" w:color="000000"/>
            </w:tcBorders>
            <w:vAlign w:val="center"/>
          </w:tcPr>
          <w:p w14:paraId="44023554"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град</w:t>
            </w:r>
            <w:proofErr w:type="spellEnd"/>
            <w:r w:rsidRPr="00AC1CDB">
              <w:rPr>
                <w:rFonts w:ascii="Times New Roman" w:hAnsi="Times New Roman" w:cs="Times New Roman"/>
                <w:sz w:val="24"/>
                <w:szCs w:val="24"/>
              </w:rPr>
              <w:t>/</w:t>
            </w:r>
            <w:proofErr w:type="spellStart"/>
            <w:r w:rsidRPr="00AC1CDB">
              <w:rPr>
                <w:rFonts w:ascii="Times New Roman" w:hAnsi="Times New Roman" w:cs="Times New Roman"/>
                <w:sz w:val="24"/>
                <w:szCs w:val="24"/>
              </w:rPr>
              <w:t>општина</w:t>
            </w:r>
            <w:proofErr w:type="spellEnd"/>
          </w:p>
        </w:tc>
      </w:tr>
      <w:tr w:rsidR="00FD6E7E" w:rsidRPr="00AC1CDB" w14:paraId="68340B80"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169CBB6" w14:textId="4F8B815B" w:rsidR="00FD6E7E" w:rsidRPr="00FD6E7E" w:rsidRDefault="00FD6E7E" w:rsidP="001A7CCF">
            <w:pPr>
              <w:spacing w:after="150"/>
              <w:jc w:val="both"/>
              <w:rPr>
                <w:rFonts w:ascii="Times New Roman" w:hAnsi="Times New Roman" w:cs="Times New Roman"/>
                <w:sz w:val="24"/>
                <w:szCs w:val="24"/>
                <w:lang w:val="sr-Cyrl-RS"/>
              </w:rPr>
            </w:pPr>
            <w:bookmarkStart w:id="4" w:name="_Hlk59700320"/>
            <w:r>
              <w:rPr>
                <w:rFonts w:ascii="Times New Roman" w:hAnsi="Times New Roman" w:cs="Times New Roman"/>
                <w:sz w:val="24"/>
                <w:szCs w:val="24"/>
                <w:lang w:val="sr-Cyrl-RS"/>
              </w:rPr>
              <w:t>1.</w:t>
            </w:r>
          </w:p>
        </w:tc>
        <w:tc>
          <w:tcPr>
            <w:tcW w:w="1846" w:type="dxa"/>
            <w:tcBorders>
              <w:top w:val="single" w:sz="8" w:space="0" w:color="000000"/>
              <w:left w:val="single" w:sz="8" w:space="0" w:color="000000"/>
              <w:bottom w:val="single" w:sz="8" w:space="0" w:color="000000"/>
              <w:right w:val="single" w:sz="8" w:space="0" w:color="000000"/>
            </w:tcBorders>
            <w:vAlign w:val="center"/>
          </w:tcPr>
          <w:p w14:paraId="49791CE3" w14:textId="74378803"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46561F49" w14:textId="38CD59F6"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469+994</w:t>
            </w:r>
            <w:r w:rsidRPr="00AC1CDB">
              <w:rPr>
                <w:rFonts w:ascii="Times New Roman" w:hAnsi="Times New Roman" w:cs="Times New Roman"/>
                <w:sz w:val="24"/>
                <w:szCs w:val="24"/>
                <w:vertAlign w:val="superscript"/>
              </w:rPr>
              <w:t>7</w:t>
            </w:r>
            <w:r w:rsidRPr="00AC1CDB">
              <w:rPr>
                <w:rFonts w:ascii="Times New Roman" w:hAnsi="Times New Roman" w:cs="Times New Roman"/>
                <w:sz w:val="24"/>
                <w:szCs w:val="24"/>
                <w:vertAlign w:val="superscript"/>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1+398</w:t>
            </w:r>
          </w:p>
        </w:tc>
        <w:tc>
          <w:tcPr>
            <w:tcW w:w="2675" w:type="dxa"/>
            <w:tcBorders>
              <w:top w:val="single" w:sz="8" w:space="0" w:color="000000"/>
              <w:left w:val="single" w:sz="8" w:space="0" w:color="000000"/>
              <w:bottom w:val="single" w:sz="8" w:space="0" w:color="000000"/>
              <w:right w:val="single" w:sz="8" w:space="0" w:color="000000"/>
            </w:tcBorders>
            <w:vAlign w:val="center"/>
          </w:tcPr>
          <w:p w14:paraId="70FAFFCB"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bookmarkEnd w:id="4"/>
      <w:tr w:rsidR="00FD6E7E" w:rsidRPr="00AC1CDB" w14:paraId="171DE551"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399F060" w14:textId="1593CBDD"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846" w:type="dxa"/>
            <w:tcBorders>
              <w:top w:val="single" w:sz="8" w:space="0" w:color="000000"/>
              <w:left w:val="single" w:sz="8" w:space="0" w:color="000000"/>
              <w:bottom w:val="single" w:sz="8" w:space="0" w:color="000000"/>
              <w:right w:val="single" w:sz="8" w:space="0" w:color="000000"/>
            </w:tcBorders>
            <w:vAlign w:val="center"/>
          </w:tcPr>
          <w:p w14:paraId="2FAA17F9" w14:textId="22B8B8E5"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мост</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преко</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Босута</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2B668992" w14:textId="30D73174"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474+246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5+650</w:t>
            </w:r>
          </w:p>
        </w:tc>
        <w:tc>
          <w:tcPr>
            <w:tcW w:w="2675" w:type="dxa"/>
            <w:tcBorders>
              <w:top w:val="single" w:sz="8" w:space="0" w:color="000000"/>
              <w:left w:val="single" w:sz="8" w:space="0" w:color="000000"/>
              <w:bottom w:val="single" w:sz="8" w:space="0" w:color="000000"/>
              <w:right w:val="single" w:sz="8" w:space="0" w:color="000000"/>
            </w:tcBorders>
            <w:vAlign w:val="center"/>
          </w:tcPr>
          <w:p w14:paraId="17B85EEA"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tr w:rsidR="00FD6E7E" w:rsidRPr="00AC1CDB" w14:paraId="6D3E9578"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678D762" w14:textId="109DCADC"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846" w:type="dxa"/>
            <w:tcBorders>
              <w:top w:val="single" w:sz="8" w:space="0" w:color="000000"/>
              <w:left w:val="single" w:sz="8" w:space="0" w:color="000000"/>
              <w:bottom w:val="single" w:sz="8" w:space="0" w:color="000000"/>
              <w:right w:val="single" w:sz="8" w:space="0" w:color="000000"/>
            </w:tcBorders>
            <w:vAlign w:val="center"/>
          </w:tcPr>
          <w:p w14:paraId="70F311A4" w14:textId="63A75BC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надвожњак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37F8A9C7" w14:textId="76641F0F"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477+316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8+720</w:t>
            </w:r>
          </w:p>
        </w:tc>
        <w:tc>
          <w:tcPr>
            <w:tcW w:w="2675" w:type="dxa"/>
            <w:tcBorders>
              <w:top w:val="single" w:sz="8" w:space="0" w:color="000000"/>
              <w:left w:val="single" w:sz="8" w:space="0" w:color="000000"/>
              <w:bottom w:val="single" w:sz="8" w:space="0" w:color="000000"/>
              <w:right w:val="single" w:sz="8" w:space="0" w:color="000000"/>
            </w:tcBorders>
            <w:vAlign w:val="center"/>
          </w:tcPr>
          <w:p w14:paraId="59961208"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tr w:rsidR="00FD6E7E" w:rsidRPr="00AC1CDB" w14:paraId="1C0C5640"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5AD78559" w14:textId="0334870E"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846" w:type="dxa"/>
            <w:tcBorders>
              <w:top w:val="single" w:sz="8" w:space="0" w:color="000000"/>
              <w:left w:val="single" w:sz="8" w:space="0" w:color="000000"/>
              <w:bottom w:val="single" w:sz="8" w:space="0" w:color="000000"/>
              <w:right w:val="single" w:sz="8" w:space="0" w:color="000000"/>
            </w:tcBorders>
            <w:vAlign w:val="center"/>
          </w:tcPr>
          <w:p w14:paraId="14F91143" w14:textId="04EB8845"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3217E3C6" w14:textId="6FBAF119"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479+800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11+204</w:t>
            </w:r>
          </w:p>
        </w:tc>
        <w:tc>
          <w:tcPr>
            <w:tcW w:w="2675" w:type="dxa"/>
            <w:tcBorders>
              <w:top w:val="single" w:sz="8" w:space="0" w:color="000000"/>
              <w:left w:val="single" w:sz="8" w:space="0" w:color="000000"/>
              <w:bottom w:val="single" w:sz="8" w:space="0" w:color="000000"/>
              <w:right w:val="single" w:sz="8" w:space="0" w:color="000000"/>
            </w:tcBorders>
            <w:vAlign w:val="center"/>
          </w:tcPr>
          <w:p w14:paraId="5989F1C1"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tr w:rsidR="00FD6E7E" w:rsidRPr="00AC1CDB" w14:paraId="57E93823"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044CED92" w14:textId="2959E278"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846" w:type="dxa"/>
            <w:tcBorders>
              <w:top w:val="single" w:sz="8" w:space="0" w:color="000000"/>
              <w:left w:val="single" w:sz="8" w:space="0" w:color="000000"/>
              <w:bottom w:val="single" w:sz="8" w:space="0" w:color="000000"/>
              <w:right w:val="single" w:sz="8" w:space="0" w:color="000000"/>
            </w:tcBorders>
            <w:vAlign w:val="center"/>
          </w:tcPr>
          <w:p w14:paraId="2055A6A0" w14:textId="19238FB6"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10E605A5" w14:textId="6CE8BF37"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484+036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15+440</w:t>
            </w:r>
          </w:p>
        </w:tc>
        <w:tc>
          <w:tcPr>
            <w:tcW w:w="2675" w:type="dxa"/>
            <w:tcBorders>
              <w:top w:val="single" w:sz="8" w:space="0" w:color="000000"/>
              <w:left w:val="single" w:sz="8" w:space="0" w:color="000000"/>
              <w:bottom w:val="single" w:sz="8" w:space="0" w:color="000000"/>
              <w:right w:val="single" w:sz="8" w:space="0" w:color="000000"/>
            </w:tcBorders>
            <w:vAlign w:val="center"/>
          </w:tcPr>
          <w:p w14:paraId="6373434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tr w:rsidR="00FD6E7E" w:rsidRPr="00AC1CDB" w14:paraId="0A944EFC"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7E1E8CD" w14:textId="75F7598F"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846" w:type="dxa"/>
            <w:tcBorders>
              <w:top w:val="single" w:sz="8" w:space="0" w:color="000000"/>
              <w:left w:val="single" w:sz="8" w:space="0" w:color="000000"/>
              <w:bottom w:val="single" w:sz="8" w:space="0" w:color="000000"/>
              <w:right w:val="single" w:sz="8" w:space="0" w:color="000000"/>
            </w:tcBorders>
            <w:vAlign w:val="center"/>
          </w:tcPr>
          <w:p w14:paraId="291B70C8" w14:textId="1642B336"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1CC268DF" w14:textId="2A2C1B0C"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487+200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18+604</w:t>
            </w:r>
          </w:p>
        </w:tc>
        <w:tc>
          <w:tcPr>
            <w:tcW w:w="2675" w:type="dxa"/>
            <w:tcBorders>
              <w:top w:val="single" w:sz="8" w:space="0" w:color="000000"/>
              <w:left w:val="single" w:sz="8" w:space="0" w:color="000000"/>
              <w:bottom w:val="single" w:sz="8" w:space="0" w:color="000000"/>
              <w:right w:val="single" w:sz="8" w:space="0" w:color="000000"/>
            </w:tcBorders>
            <w:vAlign w:val="center"/>
          </w:tcPr>
          <w:p w14:paraId="693E000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Шид</w:t>
            </w:r>
            <w:proofErr w:type="spellEnd"/>
          </w:p>
        </w:tc>
      </w:tr>
      <w:tr w:rsidR="00FD6E7E" w:rsidRPr="00AC1CDB" w14:paraId="171E21C6"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0B7D8E98" w14:textId="35C7016F"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846" w:type="dxa"/>
            <w:tcBorders>
              <w:top w:val="single" w:sz="8" w:space="0" w:color="000000"/>
              <w:left w:val="single" w:sz="8" w:space="0" w:color="000000"/>
              <w:bottom w:val="single" w:sz="8" w:space="0" w:color="000000"/>
              <w:right w:val="single" w:sz="8" w:space="0" w:color="000000"/>
            </w:tcBorders>
            <w:vAlign w:val="center"/>
          </w:tcPr>
          <w:p w14:paraId="76A6DABB" w14:textId="50ACAD34"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A22392F" w14:textId="151526C1"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490+802</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22+206</w:t>
            </w:r>
          </w:p>
        </w:tc>
        <w:tc>
          <w:tcPr>
            <w:tcW w:w="2675" w:type="dxa"/>
            <w:tcBorders>
              <w:top w:val="single" w:sz="8" w:space="0" w:color="000000"/>
              <w:left w:val="single" w:sz="8" w:space="0" w:color="000000"/>
              <w:bottom w:val="single" w:sz="8" w:space="0" w:color="000000"/>
              <w:right w:val="single" w:sz="8" w:space="0" w:color="000000"/>
            </w:tcBorders>
            <w:vAlign w:val="center"/>
          </w:tcPr>
          <w:p w14:paraId="0DF8A6A8"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7F226FF8"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62976518" w14:textId="36E0AC71"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846" w:type="dxa"/>
            <w:tcBorders>
              <w:top w:val="single" w:sz="8" w:space="0" w:color="000000"/>
              <w:left w:val="single" w:sz="8" w:space="0" w:color="000000"/>
              <w:bottom w:val="single" w:sz="8" w:space="0" w:color="000000"/>
              <w:right w:val="single" w:sz="8" w:space="0" w:color="000000"/>
            </w:tcBorders>
            <w:vAlign w:val="center"/>
          </w:tcPr>
          <w:p w14:paraId="7A0258E1" w14:textId="6AD40381"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надвожњак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4718B988" w14:textId="715C0493"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492+560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23+964</w:t>
            </w:r>
          </w:p>
        </w:tc>
        <w:tc>
          <w:tcPr>
            <w:tcW w:w="2675" w:type="dxa"/>
            <w:tcBorders>
              <w:top w:val="single" w:sz="8" w:space="0" w:color="000000"/>
              <w:left w:val="single" w:sz="8" w:space="0" w:color="000000"/>
              <w:bottom w:val="single" w:sz="8" w:space="0" w:color="000000"/>
              <w:right w:val="single" w:sz="8" w:space="0" w:color="000000"/>
            </w:tcBorders>
            <w:vAlign w:val="center"/>
          </w:tcPr>
          <w:p w14:paraId="1A9271BF"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6171C759"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6FA13B21" w14:textId="2A220FDB"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846" w:type="dxa"/>
            <w:tcBorders>
              <w:top w:val="single" w:sz="8" w:space="0" w:color="000000"/>
              <w:left w:val="single" w:sz="8" w:space="0" w:color="000000"/>
              <w:bottom w:val="single" w:sz="8" w:space="0" w:color="000000"/>
              <w:right w:val="single" w:sz="8" w:space="0" w:color="000000"/>
            </w:tcBorders>
            <w:vAlign w:val="center"/>
          </w:tcPr>
          <w:p w14:paraId="672E7726" w14:textId="650E4606"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C9DE8F5" w14:textId="6F62F0B3"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492+672</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24+076</w:t>
            </w:r>
          </w:p>
        </w:tc>
        <w:tc>
          <w:tcPr>
            <w:tcW w:w="2675" w:type="dxa"/>
            <w:tcBorders>
              <w:top w:val="single" w:sz="8" w:space="0" w:color="000000"/>
              <w:left w:val="single" w:sz="8" w:space="0" w:color="000000"/>
              <w:bottom w:val="single" w:sz="8" w:space="0" w:color="000000"/>
              <w:right w:val="single" w:sz="8" w:space="0" w:color="000000"/>
            </w:tcBorders>
            <w:vAlign w:val="center"/>
          </w:tcPr>
          <w:p w14:paraId="50FEFE62"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6B7A4519"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4B38C2BD" w14:textId="036C7DC3"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846" w:type="dxa"/>
            <w:tcBorders>
              <w:top w:val="single" w:sz="8" w:space="0" w:color="000000"/>
              <w:left w:val="single" w:sz="8" w:space="0" w:color="000000"/>
              <w:bottom w:val="single" w:sz="8" w:space="0" w:color="000000"/>
              <w:right w:val="single" w:sz="8" w:space="0" w:color="000000"/>
            </w:tcBorders>
            <w:vAlign w:val="center"/>
          </w:tcPr>
          <w:p w14:paraId="64F981B0" w14:textId="176650DC"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52F12D67" w14:textId="3686EEA0"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494+609</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26+013</w:t>
            </w:r>
          </w:p>
        </w:tc>
        <w:tc>
          <w:tcPr>
            <w:tcW w:w="2675" w:type="dxa"/>
            <w:tcBorders>
              <w:top w:val="single" w:sz="8" w:space="0" w:color="000000"/>
              <w:left w:val="single" w:sz="8" w:space="0" w:color="000000"/>
              <w:bottom w:val="single" w:sz="8" w:space="0" w:color="000000"/>
              <w:right w:val="single" w:sz="8" w:space="0" w:color="000000"/>
            </w:tcBorders>
            <w:vAlign w:val="center"/>
          </w:tcPr>
          <w:p w14:paraId="0967BAE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204A741C"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4DC8873F" w14:textId="1566E101"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p>
        </w:tc>
        <w:tc>
          <w:tcPr>
            <w:tcW w:w="1846" w:type="dxa"/>
            <w:tcBorders>
              <w:top w:val="single" w:sz="8" w:space="0" w:color="000000"/>
              <w:left w:val="single" w:sz="8" w:space="0" w:color="000000"/>
              <w:bottom w:val="single" w:sz="8" w:space="0" w:color="000000"/>
              <w:right w:val="single" w:sz="8" w:space="0" w:color="000000"/>
            </w:tcBorders>
            <w:vAlign w:val="center"/>
          </w:tcPr>
          <w:p w14:paraId="4CB9C2B9" w14:textId="5B93BD0D"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0D7009C1" w14:textId="770A6A1B"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498+014</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29+418</w:t>
            </w:r>
          </w:p>
        </w:tc>
        <w:tc>
          <w:tcPr>
            <w:tcW w:w="2675" w:type="dxa"/>
            <w:tcBorders>
              <w:top w:val="single" w:sz="8" w:space="0" w:color="000000"/>
              <w:left w:val="single" w:sz="8" w:space="0" w:color="000000"/>
              <w:bottom w:val="single" w:sz="8" w:space="0" w:color="000000"/>
              <w:right w:val="single" w:sz="8" w:space="0" w:color="000000"/>
            </w:tcBorders>
            <w:vAlign w:val="center"/>
          </w:tcPr>
          <w:p w14:paraId="1E32DCB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3609079F"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65DC923" w14:textId="6FC9C5BD"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p>
        </w:tc>
        <w:tc>
          <w:tcPr>
            <w:tcW w:w="1846" w:type="dxa"/>
            <w:tcBorders>
              <w:top w:val="single" w:sz="8" w:space="0" w:color="000000"/>
              <w:left w:val="single" w:sz="8" w:space="0" w:color="000000"/>
              <w:bottom w:val="single" w:sz="8" w:space="0" w:color="000000"/>
              <w:right w:val="single" w:sz="8" w:space="0" w:color="000000"/>
            </w:tcBorders>
            <w:vAlign w:val="center"/>
          </w:tcPr>
          <w:p w14:paraId="635513E9" w14:textId="20F948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51E9C542" w14:textId="47B906D3"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504+150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35+554</w:t>
            </w:r>
          </w:p>
        </w:tc>
        <w:tc>
          <w:tcPr>
            <w:tcW w:w="2675" w:type="dxa"/>
            <w:tcBorders>
              <w:top w:val="single" w:sz="8" w:space="0" w:color="000000"/>
              <w:left w:val="single" w:sz="8" w:space="0" w:color="000000"/>
              <w:bottom w:val="single" w:sz="8" w:space="0" w:color="000000"/>
              <w:right w:val="single" w:sz="8" w:space="0" w:color="000000"/>
            </w:tcBorders>
            <w:vAlign w:val="center"/>
          </w:tcPr>
          <w:p w14:paraId="1041593C"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5247BC7D"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5E8FC457" w14:textId="1B485472"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p>
        </w:tc>
        <w:tc>
          <w:tcPr>
            <w:tcW w:w="1846" w:type="dxa"/>
            <w:tcBorders>
              <w:top w:val="single" w:sz="8" w:space="0" w:color="000000"/>
              <w:left w:val="single" w:sz="8" w:space="0" w:color="000000"/>
              <w:bottom w:val="single" w:sz="8" w:space="0" w:color="000000"/>
              <w:right w:val="single" w:sz="8" w:space="0" w:color="000000"/>
            </w:tcBorders>
            <w:vAlign w:val="center"/>
          </w:tcPr>
          <w:p w14:paraId="13763AC7" w14:textId="26F9F744"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39B999DE" w14:textId="71E9DB8D"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506+800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38+204</w:t>
            </w:r>
          </w:p>
        </w:tc>
        <w:tc>
          <w:tcPr>
            <w:tcW w:w="2675" w:type="dxa"/>
            <w:tcBorders>
              <w:top w:val="single" w:sz="8" w:space="0" w:color="000000"/>
              <w:left w:val="single" w:sz="8" w:space="0" w:color="000000"/>
              <w:bottom w:val="single" w:sz="8" w:space="0" w:color="000000"/>
              <w:right w:val="single" w:sz="8" w:space="0" w:color="000000"/>
            </w:tcBorders>
            <w:vAlign w:val="center"/>
          </w:tcPr>
          <w:p w14:paraId="2050AE9F"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65E0EEF5"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6EDCA7C2" w14:textId="76D2E9CA"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1846" w:type="dxa"/>
            <w:tcBorders>
              <w:top w:val="single" w:sz="8" w:space="0" w:color="000000"/>
              <w:left w:val="single" w:sz="8" w:space="0" w:color="000000"/>
              <w:bottom w:val="single" w:sz="8" w:space="0" w:color="000000"/>
              <w:right w:val="single" w:sz="8" w:space="0" w:color="000000"/>
            </w:tcBorders>
            <w:vAlign w:val="center"/>
          </w:tcPr>
          <w:p w14:paraId="2516E021" w14:textId="4C6C393D"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9A107DC" w14:textId="01005697"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509+686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41+090</w:t>
            </w:r>
          </w:p>
        </w:tc>
        <w:tc>
          <w:tcPr>
            <w:tcW w:w="2675" w:type="dxa"/>
            <w:tcBorders>
              <w:top w:val="single" w:sz="8" w:space="0" w:color="000000"/>
              <w:left w:val="single" w:sz="8" w:space="0" w:color="000000"/>
              <w:bottom w:val="single" w:sz="8" w:space="0" w:color="000000"/>
              <w:right w:val="single" w:sz="8" w:space="0" w:color="000000"/>
            </w:tcBorders>
            <w:vAlign w:val="center"/>
          </w:tcPr>
          <w:p w14:paraId="31B773C4"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7BAA0015"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41020C46" w14:textId="133236E1"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846" w:type="dxa"/>
            <w:tcBorders>
              <w:top w:val="single" w:sz="8" w:space="0" w:color="000000"/>
              <w:left w:val="single" w:sz="8" w:space="0" w:color="000000"/>
              <w:bottom w:val="single" w:sz="8" w:space="0" w:color="000000"/>
              <w:right w:val="single" w:sz="8" w:space="0" w:color="000000"/>
            </w:tcBorders>
            <w:vAlign w:val="center"/>
          </w:tcPr>
          <w:p w14:paraId="013C1529" w14:textId="221CAC13"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9046570" w14:textId="698A28A5"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512+144</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43+548</w:t>
            </w:r>
          </w:p>
        </w:tc>
        <w:tc>
          <w:tcPr>
            <w:tcW w:w="2675" w:type="dxa"/>
            <w:tcBorders>
              <w:top w:val="single" w:sz="8" w:space="0" w:color="000000"/>
              <w:left w:val="single" w:sz="8" w:space="0" w:color="000000"/>
              <w:bottom w:val="single" w:sz="8" w:space="0" w:color="000000"/>
              <w:right w:val="single" w:sz="8" w:space="0" w:color="000000"/>
            </w:tcBorders>
            <w:vAlign w:val="center"/>
          </w:tcPr>
          <w:p w14:paraId="38B46596"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7B6CF869"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6C494059" w14:textId="68AFFA54"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16.</w:t>
            </w:r>
          </w:p>
        </w:tc>
        <w:tc>
          <w:tcPr>
            <w:tcW w:w="1846" w:type="dxa"/>
            <w:tcBorders>
              <w:top w:val="single" w:sz="8" w:space="0" w:color="000000"/>
              <w:left w:val="single" w:sz="8" w:space="0" w:color="000000"/>
              <w:bottom w:val="single" w:sz="8" w:space="0" w:color="000000"/>
              <w:right w:val="single" w:sz="8" w:space="0" w:color="000000"/>
            </w:tcBorders>
            <w:vAlign w:val="center"/>
          </w:tcPr>
          <w:p w14:paraId="43D2289B" w14:textId="069DBC30"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надвожњак</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06C8943" w14:textId="41131661"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517+835</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49+239</w:t>
            </w:r>
          </w:p>
        </w:tc>
        <w:tc>
          <w:tcPr>
            <w:tcW w:w="2675" w:type="dxa"/>
            <w:tcBorders>
              <w:top w:val="single" w:sz="8" w:space="0" w:color="000000"/>
              <w:left w:val="single" w:sz="8" w:space="0" w:color="000000"/>
              <w:bottom w:val="single" w:sz="8" w:space="0" w:color="000000"/>
              <w:right w:val="single" w:sz="8" w:space="0" w:color="000000"/>
            </w:tcBorders>
            <w:vAlign w:val="center"/>
          </w:tcPr>
          <w:p w14:paraId="0EDAD012"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0E6C838E"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31A7EC14" w14:textId="60E1BCD8"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1846" w:type="dxa"/>
            <w:tcBorders>
              <w:top w:val="single" w:sz="8" w:space="0" w:color="000000"/>
              <w:left w:val="single" w:sz="8" w:space="0" w:color="000000"/>
              <w:bottom w:val="single" w:sz="8" w:space="0" w:color="000000"/>
              <w:right w:val="single" w:sz="8" w:space="0" w:color="000000"/>
            </w:tcBorders>
            <w:vAlign w:val="center"/>
          </w:tcPr>
          <w:p w14:paraId="1E82C4FD" w14:textId="5136780A"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19CBE6AB" w14:textId="20563244"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521+279</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52+683</w:t>
            </w:r>
          </w:p>
        </w:tc>
        <w:tc>
          <w:tcPr>
            <w:tcW w:w="2675" w:type="dxa"/>
            <w:tcBorders>
              <w:top w:val="single" w:sz="8" w:space="0" w:color="000000"/>
              <w:left w:val="single" w:sz="8" w:space="0" w:color="000000"/>
              <w:bottom w:val="single" w:sz="8" w:space="0" w:color="000000"/>
              <w:right w:val="single" w:sz="8" w:space="0" w:color="000000"/>
            </w:tcBorders>
            <w:vAlign w:val="center"/>
          </w:tcPr>
          <w:p w14:paraId="3E5CEFE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Сремска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Митровица</w:t>
            </w:r>
            <w:proofErr w:type="spellEnd"/>
          </w:p>
        </w:tc>
      </w:tr>
      <w:tr w:rsidR="00FD6E7E" w:rsidRPr="00AC1CDB" w14:paraId="0251F6A7"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5270B1C0" w14:textId="7D176270"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1846" w:type="dxa"/>
            <w:tcBorders>
              <w:top w:val="single" w:sz="8" w:space="0" w:color="000000"/>
              <w:left w:val="single" w:sz="8" w:space="0" w:color="000000"/>
              <w:bottom w:val="single" w:sz="8" w:space="0" w:color="000000"/>
              <w:right w:val="single" w:sz="8" w:space="0" w:color="000000"/>
            </w:tcBorders>
            <w:vAlign w:val="center"/>
          </w:tcPr>
          <w:p w14:paraId="73FFA41E" w14:textId="121889F2"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31480251" w14:textId="2CD3CC62"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525+907</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57+311</w:t>
            </w:r>
          </w:p>
        </w:tc>
        <w:tc>
          <w:tcPr>
            <w:tcW w:w="2675" w:type="dxa"/>
            <w:tcBorders>
              <w:top w:val="single" w:sz="8" w:space="0" w:color="000000"/>
              <w:left w:val="single" w:sz="8" w:space="0" w:color="000000"/>
              <w:bottom w:val="single" w:sz="8" w:space="0" w:color="000000"/>
              <w:right w:val="single" w:sz="8" w:space="0" w:color="000000"/>
            </w:tcBorders>
            <w:vAlign w:val="center"/>
          </w:tcPr>
          <w:p w14:paraId="328DBB2A"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Рума</w:t>
            </w:r>
            <w:proofErr w:type="spellEnd"/>
          </w:p>
        </w:tc>
      </w:tr>
      <w:tr w:rsidR="00FD6E7E" w:rsidRPr="00AC1CDB" w14:paraId="49949E8A"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2FB8EEB" w14:textId="7230BB3A"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1846" w:type="dxa"/>
            <w:tcBorders>
              <w:top w:val="single" w:sz="8" w:space="0" w:color="000000"/>
              <w:left w:val="single" w:sz="8" w:space="0" w:color="000000"/>
              <w:bottom w:val="single" w:sz="8" w:space="0" w:color="000000"/>
              <w:right w:val="single" w:sz="8" w:space="0" w:color="000000"/>
            </w:tcBorders>
            <w:vAlign w:val="center"/>
          </w:tcPr>
          <w:p w14:paraId="1D702795" w14:textId="485FEC5D"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надвожњак</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2AB3A79" w14:textId="4E4A727F"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529+330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60+734</w:t>
            </w:r>
          </w:p>
        </w:tc>
        <w:tc>
          <w:tcPr>
            <w:tcW w:w="2675" w:type="dxa"/>
            <w:tcBorders>
              <w:top w:val="single" w:sz="8" w:space="0" w:color="000000"/>
              <w:left w:val="single" w:sz="8" w:space="0" w:color="000000"/>
              <w:bottom w:val="single" w:sz="8" w:space="0" w:color="000000"/>
              <w:right w:val="single" w:sz="8" w:space="0" w:color="000000"/>
            </w:tcBorders>
            <w:vAlign w:val="center"/>
          </w:tcPr>
          <w:p w14:paraId="2DEF1F68"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Рума</w:t>
            </w:r>
            <w:proofErr w:type="spellEnd"/>
          </w:p>
        </w:tc>
      </w:tr>
      <w:tr w:rsidR="00FD6E7E" w:rsidRPr="00AC1CDB" w14:paraId="2196A49E"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3B72E1F1" w14:textId="15B6CC84"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1846" w:type="dxa"/>
            <w:tcBorders>
              <w:top w:val="single" w:sz="8" w:space="0" w:color="000000"/>
              <w:left w:val="single" w:sz="8" w:space="0" w:color="000000"/>
              <w:bottom w:val="single" w:sz="8" w:space="0" w:color="000000"/>
              <w:right w:val="single" w:sz="8" w:space="0" w:color="000000"/>
            </w:tcBorders>
            <w:vAlign w:val="center"/>
          </w:tcPr>
          <w:p w14:paraId="6592F217" w14:textId="27A68CC3"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515E5404" w14:textId="316DDD97"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533+916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65+320</w:t>
            </w:r>
          </w:p>
        </w:tc>
        <w:tc>
          <w:tcPr>
            <w:tcW w:w="2675" w:type="dxa"/>
            <w:tcBorders>
              <w:top w:val="single" w:sz="8" w:space="0" w:color="000000"/>
              <w:left w:val="single" w:sz="8" w:space="0" w:color="000000"/>
              <w:bottom w:val="single" w:sz="8" w:space="0" w:color="000000"/>
              <w:right w:val="single" w:sz="8" w:space="0" w:color="000000"/>
            </w:tcBorders>
            <w:vAlign w:val="center"/>
          </w:tcPr>
          <w:p w14:paraId="2AC9FA5E"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Рума</w:t>
            </w:r>
            <w:proofErr w:type="spellEnd"/>
          </w:p>
        </w:tc>
      </w:tr>
      <w:tr w:rsidR="00FD6E7E" w:rsidRPr="00AC1CDB" w14:paraId="044BB09B"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C581815" w14:textId="69D2A145"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1846" w:type="dxa"/>
            <w:tcBorders>
              <w:top w:val="single" w:sz="8" w:space="0" w:color="000000"/>
              <w:left w:val="single" w:sz="8" w:space="0" w:color="000000"/>
              <w:bottom w:val="single" w:sz="8" w:space="0" w:color="000000"/>
              <w:right w:val="single" w:sz="8" w:space="0" w:color="000000"/>
            </w:tcBorders>
            <w:vAlign w:val="center"/>
          </w:tcPr>
          <w:p w14:paraId="2B360B48" w14:textId="4152B0DE"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535B8061" w14:textId="73119122"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536+788</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68+192</w:t>
            </w:r>
          </w:p>
        </w:tc>
        <w:tc>
          <w:tcPr>
            <w:tcW w:w="2675" w:type="dxa"/>
            <w:tcBorders>
              <w:top w:val="single" w:sz="8" w:space="0" w:color="000000"/>
              <w:left w:val="single" w:sz="8" w:space="0" w:color="000000"/>
              <w:bottom w:val="single" w:sz="8" w:space="0" w:color="000000"/>
              <w:right w:val="single" w:sz="8" w:space="0" w:color="000000"/>
            </w:tcBorders>
            <w:vAlign w:val="center"/>
          </w:tcPr>
          <w:p w14:paraId="7858DE0E"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Рума</w:t>
            </w:r>
            <w:proofErr w:type="spellEnd"/>
          </w:p>
        </w:tc>
      </w:tr>
      <w:tr w:rsidR="00FD6E7E" w:rsidRPr="00AC1CDB" w14:paraId="0A89ABFF"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7D222805" w14:textId="34575209"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846" w:type="dxa"/>
            <w:tcBorders>
              <w:top w:val="single" w:sz="8" w:space="0" w:color="000000"/>
              <w:left w:val="single" w:sz="8" w:space="0" w:color="000000"/>
              <w:bottom w:val="single" w:sz="8" w:space="0" w:color="000000"/>
              <w:right w:val="single" w:sz="8" w:space="0" w:color="000000"/>
            </w:tcBorders>
            <w:vAlign w:val="center"/>
          </w:tcPr>
          <w:p w14:paraId="66C2E4FA" w14:textId="7AA09286"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5DD72D46" w14:textId="20226A14"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538+908</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70+312</w:t>
            </w:r>
          </w:p>
        </w:tc>
        <w:tc>
          <w:tcPr>
            <w:tcW w:w="2675" w:type="dxa"/>
            <w:tcBorders>
              <w:top w:val="single" w:sz="8" w:space="0" w:color="000000"/>
              <w:left w:val="single" w:sz="8" w:space="0" w:color="000000"/>
              <w:bottom w:val="single" w:sz="8" w:space="0" w:color="000000"/>
              <w:right w:val="single" w:sz="8" w:space="0" w:color="000000"/>
            </w:tcBorders>
            <w:vAlign w:val="center"/>
          </w:tcPr>
          <w:p w14:paraId="22F0CA32"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Пећинци</w:t>
            </w:r>
            <w:proofErr w:type="spellEnd"/>
          </w:p>
        </w:tc>
      </w:tr>
      <w:tr w:rsidR="00FD6E7E" w:rsidRPr="00AC1CDB" w14:paraId="25BE3E84"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489AFCED" w14:textId="6FF1C8CF"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23.</w:t>
            </w:r>
          </w:p>
        </w:tc>
        <w:tc>
          <w:tcPr>
            <w:tcW w:w="1846" w:type="dxa"/>
            <w:tcBorders>
              <w:top w:val="single" w:sz="8" w:space="0" w:color="000000"/>
              <w:left w:val="single" w:sz="8" w:space="0" w:color="000000"/>
              <w:bottom w:val="single" w:sz="8" w:space="0" w:color="000000"/>
              <w:right w:val="single" w:sz="8" w:space="0" w:color="000000"/>
            </w:tcBorders>
            <w:vAlign w:val="center"/>
          </w:tcPr>
          <w:p w14:paraId="5E980238" w14:textId="22664613"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0899FB1C" w14:textId="7D4E11AB"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540+072</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71+476</w:t>
            </w:r>
          </w:p>
        </w:tc>
        <w:tc>
          <w:tcPr>
            <w:tcW w:w="2675" w:type="dxa"/>
            <w:tcBorders>
              <w:top w:val="single" w:sz="8" w:space="0" w:color="000000"/>
              <w:left w:val="single" w:sz="8" w:space="0" w:color="000000"/>
              <w:bottom w:val="single" w:sz="8" w:space="0" w:color="000000"/>
              <w:right w:val="single" w:sz="8" w:space="0" w:color="000000"/>
            </w:tcBorders>
            <w:vAlign w:val="center"/>
          </w:tcPr>
          <w:p w14:paraId="16430FB5"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Пећинци</w:t>
            </w:r>
            <w:proofErr w:type="spellEnd"/>
          </w:p>
        </w:tc>
      </w:tr>
      <w:tr w:rsidR="00FD6E7E" w:rsidRPr="00AC1CDB" w14:paraId="4116BADC"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B15D052" w14:textId="3672A953" w:rsidR="00FD6E7E" w:rsidRPr="00EB663D" w:rsidRDefault="00FD6E7E" w:rsidP="001A7CCF">
            <w:pPr>
              <w:spacing w:after="150"/>
              <w:jc w:val="both"/>
              <w:rPr>
                <w:rFonts w:ascii="Times New Roman" w:hAnsi="Times New Roman" w:cs="Times New Roman"/>
                <w:sz w:val="24"/>
                <w:szCs w:val="24"/>
                <w:lang w:val="sr-Cyrl-RS"/>
              </w:rPr>
            </w:pPr>
            <w:r w:rsidRPr="00EB663D">
              <w:rPr>
                <w:rFonts w:ascii="Times New Roman" w:hAnsi="Times New Roman" w:cs="Times New Roman"/>
                <w:sz w:val="24"/>
                <w:szCs w:val="24"/>
                <w:lang w:val="sr-Cyrl-RS"/>
              </w:rPr>
              <w:t>24.</w:t>
            </w:r>
          </w:p>
        </w:tc>
        <w:tc>
          <w:tcPr>
            <w:tcW w:w="1846" w:type="dxa"/>
            <w:tcBorders>
              <w:top w:val="single" w:sz="8" w:space="0" w:color="000000"/>
              <w:left w:val="single" w:sz="8" w:space="0" w:color="000000"/>
              <w:bottom w:val="single" w:sz="8" w:space="0" w:color="000000"/>
              <w:right w:val="single" w:sz="8" w:space="0" w:color="000000"/>
            </w:tcBorders>
            <w:vAlign w:val="center"/>
          </w:tcPr>
          <w:p w14:paraId="0E71046E" w14:textId="7CE5E882" w:rsidR="00FD6E7E" w:rsidRPr="00EB663D" w:rsidRDefault="00FD6E7E" w:rsidP="001A7CCF">
            <w:pPr>
              <w:spacing w:after="150"/>
              <w:jc w:val="both"/>
              <w:rPr>
                <w:rFonts w:ascii="Times New Roman" w:hAnsi="Times New Roman" w:cs="Times New Roman"/>
                <w:sz w:val="24"/>
                <w:szCs w:val="24"/>
              </w:rPr>
            </w:pPr>
            <w:proofErr w:type="spellStart"/>
            <w:r w:rsidRPr="00EB663D">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20C3A576" w14:textId="649D7ECC" w:rsidR="00FD6E7E" w:rsidRPr="00EB663D" w:rsidRDefault="00FD6E7E" w:rsidP="001A7CCF">
            <w:pPr>
              <w:spacing w:after="150"/>
              <w:jc w:val="both"/>
              <w:rPr>
                <w:rFonts w:ascii="Times New Roman" w:hAnsi="Times New Roman" w:cs="Times New Roman"/>
                <w:sz w:val="24"/>
                <w:szCs w:val="24"/>
                <w:lang w:val="sr-Cyrl-RS"/>
              </w:rPr>
            </w:pPr>
            <w:r w:rsidRPr="00EB663D">
              <w:rPr>
                <w:rFonts w:ascii="Times New Roman" w:hAnsi="Times New Roman" w:cs="Times New Roman"/>
                <w:sz w:val="24"/>
                <w:szCs w:val="24"/>
              </w:rPr>
              <w:t>km 543+054</w:t>
            </w:r>
            <w:r w:rsidRPr="00EB663D">
              <w:rPr>
                <w:rFonts w:ascii="Times New Roman" w:hAnsi="Times New Roman" w:cs="Times New Roman"/>
                <w:sz w:val="24"/>
                <w:szCs w:val="24"/>
                <w:lang w:val="sr-Cyrl-RS"/>
              </w:rPr>
              <w:t xml:space="preserve"> / </w:t>
            </w:r>
            <w:r w:rsidRPr="00EB663D">
              <w:rPr>
                <w:rFonts w:ascii="Times New Roman" w:hAnsi="Times New Roman" w:cs="Times New Roman"/>
                <w:sz w:val="24"/>
                <w:szCs w:val="24"/>
              </w:rPr>
              <w:t>km</w:t>
            </w:r>
            <w:r w:rsidRPr="00EB663D">
              <w:rPr>
                <w:rFonts w:ascii="Times New Roman" w:hAnsi="Times New Roman" w:cs="Times New Roman"/>
                <w:sz w:val="24"/>
                <w:szCs w:val="24"/>
                <w:lang w:val="sr-Cyrl-RS"/>
              </w:rPr>
              <w:t xml:space="preserve"> 74+458</w:t>
            </w:r>
          </w:p>
        </w:tc>
        <w:tc>
          <w:tcPr>
            <w:tcW w:w="2675" w:type="dxa"/>
            <w:tcBorders>
              <w:top w:val="single" w:sz="8" w:space="0" w:color="000000"/>
              <w:left w:val="single" w:sz="8" w:space="0" w:color="000000"/>
              <w:bottom w:val="single" w:sz="8" w:space="0" w:color="000000"/>
              <w:right w:val="single" w:sz="8" w:space="0" w:color="000000"/>
            </w:tcBorders>
            <w:vAlign w:val="center"/>
          </w:tcPr>
          <w:p w14:paraId="0CAF6DDF" w14:textId="77777777" w:rsidR="00FD6E7E" w:rsidRPr="00EB663D" w:rsidRDefault="00FD6E7E" w:rsidP="001A7CCF">
            <w:pPr>
              <w:spacing w:after="150"/>
              <w:jc w:val="both"/>
              <w:rPr>
                <w:rFonts w:ascii="Times New Roman" w:hAnsi="Times New Roman" w:cs="Times New Roman"/>
                <w:sz w:val="24"/>
                <w:szCs w:val="24"/>
              </w:rPr>
            </w:pPr>
            <w:proofErr w:type="spellStart"/>
            <w:r w:rsidRPr="00EB663D">
              <w:rPr>
                <w:rFonts w:ascii="Times New Roman" w:hAnsi="Times New Roman" w:cs="Times New Roman"/>
                <w:sz w:val="24"/>
                <w:szCs w:val="24"/>
              </w:rPr>
              <w:t>Пећинци</w:t>
            </w:r>
            <w:proofErr w:type="spellEnd"/>
          </w:p>
        </w:tc>
      </w:tr>
      <w:tr w:rsidR="00FD6E7E" w:rsidRPr="00AC1CDB" w14:paraId="7819426D"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3797394E" w14:textId="77FC2DDC"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846" w:type="dxa"/>
            <w:tcBorders>
              <w:top w:val="single" w:sz="8" w:space="0" w:color="000000"/>
              <w:left w:val="single" w:sz="8" w:space="0" w:color="000000"/>
              <w:bottom w:val="single" w:sz="8" w:space="0" w:color="000000"/>
              <w:right w:val="single" w:sz="8" w:space="0" w:color="000000"/>
            </w:tcBorders>
            <w:vAlign w:val="center"/>
          </w:tcPr>
          <w:p w14:paraId="200B6244" w14:textId="2EE58E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6FC58418" w14:textId="342521D6"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546+050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77+454</w:t>
            </w:r>
          </w:p>
        </w:tc>
        <w:tc>
          <w:tcPr>
            <w:tcW w:w="2675" w:type="dxa"/>
            <w:tcBorders>
              <w:top w:val="single" w:sz="8" w:space="0" w:color="000000"/>
              <w:left w:val="single" w:sz="8" w:space="0" w:color="000000"/>
              <w:bottom w:val="single" w:sz="8" w:space="0" w:color="000000"/>
              <w:right w:val="single" w:sz="8" w:space="0" w:color="000000"/>
            </w:tcBorders>
            <w:vAlign w:val="center"/>
          </w:tcPr>
          <w:p w14:paraId="0769922B"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Пећинци</w:t>
            </w:r>
            <w:proofErr w:type="spellEnd"/>
          </w:p>
        </w:tc>
      </w:tr>
      <w:tr w:rsidR="00FD6E7E" w:rsidRPr="00AC1CDB" w14:paraId="4492BE41"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6AD7212C" w14:textId="04BA15C2"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1846" w:type="dxa"/>
            <w:tcBorders>
              <w:top w:val="single" w:sz="8" w:space="0" w:color="000000"/>
              <w:left w:val="single" w:sz="8" w:space="0" w:color="000000"/>
              <w:bottom w:val="single" w:sz="8" w:space="0" w:color="000000"/>
              <w:right w:val="single" w:sz="8" w:space="0" w:color="000000"/>
            </w:tcBorders>
            <w:vAlign w:val="center"/>
          </w:tcPr>
          <w:p w14:paraId="7C164262" w14:textId="3F7E4984"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CFDB44A" w14:textId="2721904F"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548+675</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80+079</w:t>
            </w:r>
          </w:p>
        </w:tc>
        <w:tc>
          <w:tcPr>
            <w:tcW w:w="2675" w:type="dxa"/>
            <w:tcBorders>
              <w:top w:val="single" w:sz="8" w:space="0" w:color="000000"/>
              <w:left w:val="single" w:sz="8" w:space="0" w:color="000000"/>
              <w:bottom w:val="single" w:sz="8" w:space="0" w:color="000000"/>
              <w:right w:val="single" w:sz="8" w:space="0" w:color="000000"/>
            </w:tcBorders>
            <w:vAlign w:val="center"/>
          </w:tcPr>
          <w:p w14:paraId="2BFA837B"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Пећинци</w:t>
            </w:r>
            <w:proofErr w:type="spellEnd"/>
          </w:p>
        </w:tc>
      </w:tr>
      <w:tr w:rsidR="00FD6E7E" w:rsidRPr="00AC1CDB" w14:paraId="78F62D42"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A39DB8A" w14:textId="2B03D33D"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27.</w:t>
            </w:r>
          </w:p>
        </w:tc>
        <w:tc>
          <w:tcPr>
            <w:tcW w:w="1846" w:type="dxa"/>
            <w:tcBorders>
              <w:top w:val="single" w:sz="8" w:space="0" w:color="000000"/>
              <w:left w:val="single" w:sz="8" w:space="0" w:color="000000"/>
              <w:bottom w:val="single" w:sz="8" w:space="0" w:color="000000"/>
              <w:right w:val="single" w:sz="8" w:space="0" w:color="000000"/>
            </w:tcBorders>
            <w:vAlign w:val="center"/>
          </w:tcPr>
          <w:p w14:paraId="4C99A2C6" w14:textId="5A20751E"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3D0653A1" w14:textId="05BD527E"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550+000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81+404</w:t>
            </w:r>
          </w:p>
        </w:tc>
        <w:tc>
          <w:tcPr>
            <w:tcW w:w="2675" w:type="dxa"/>
            <w:tcBorders>
              <w:top w:val="single" w:sz="8" w:space="0" w:color="000000"/>
              <w:left w:val="single" w:sz="8" w:space="0" w:color="000000"/>
              <w:bottom w:val="single" w:sz="8" w:space="0" w:color="000000"/>
              <w:right w:val="single" w:sz="8" w:space="0" w:color="000000"/>
            </w:tcBorders>
            <w:vAlign w:val="center"/>
          </w:tcPr>
          <w:p w14:paraId="36C32F31"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Пећинци</w:t>
            </w:r>
            <w:proofErr w:type="spellEnd"/>
          </w:p>
        </w:tc>
      </w:tr>
      <w:tr w:rsidR="00FD6E7E" w:rsidRPr="00AC1CDB" w14:paraId="0606AD3F"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2E9DF8A5" w14:textId="591F1E9C"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1846" w:type="dxa"/>
            <w:tcBorders>
              <w:top w:val="single" w:sz="8" w:space="0" w:color="000000"/>
              <w:left w:val="single" w:sz="8" w:space="0" w:color="000000"/>
              <w:bottom w:val="single" w:sz="8" w:space="0" w:color="000000"/>
              <w:right w:val="single" w:sz="8" w:space="0" w:color="000000"/>
            </w:tcBorders>
            <w:vAlign w:val="center"/>
          </w:tcPr>
          <w:p w14:paraId="1733419A" w14:textId="08A7F63B"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246877E8" w14:textId="39D27327"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554+316</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85+720</w:t>
            </w:r>
          </w:p>
        </w:tc>
        <w:tc>
          <w:tcPr>
            <w:tcW w:w="2675" w:type="dxa"/>
            <w:tcBorders>
              <w:top w:val="single" w:sz="8" w:space="0" w:color="000000"/>
              <w:left w:val="single" w:sz="8" w:space="0" w:color="000000"/>
              <w:bottom w:val="single" w:sz="8" w:space="0" w:color="000000"/>
              <w:right w:val="single" w:sz="8" w:space="0" w:color="000000"/>
            </w:tcBorders>
            <w:vAlign w:val="center"/>
          </w:tcPr>
          <w:p w14:paraId="56CCB348"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Стара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Пазова</w:t>
            </w:r>
            <w:proofErr w:type="spellEnd"/>
          </w:p>
        </w:tc>
      </w:tr>
      <w:tr w:rsidR="00FD6E7E" w:rsidRPr="00AC1CDB" w14:paraId="48CBBF1A"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4D5E4DDB" w14:textId="22D7E571"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846" w:type="dxa"/>
            <w:tcBorders>
              <w:top w:val="single" w:sz="8" w:space="0" w:color="000000"/>
              <w:left w:val="single" w:sz="8" w:space="0" w:color="000000"/>
              <w:bottom w:val="single" w:sz="8" w:space="0" w:color="000000"/>
              <w:right w:val="single" w:sz="8" w:space="0" w:color="000000"/>
            </w:tcBorders>
            <w:vAlign w:val="center"/>
          </w:tcPr>
          <w:p w14:paraId="4931066E" w14:textId="7D58A928"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натпутњак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78D07ACE" w14:textId="4A678E7B"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557+250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88+654</w:t>
            </w:r>
          </w:p>
        </w:tc>
        <w:tc>
          <w:tcPr>
            <w:tcW w:w="2675" w:type="dxa"/>
            <w:tcBorders>
              <w:top w:val="single" w:sz="8" w:space="0" w:color="000000"/>
              <w:left w:val="single" w:sz="8" w:space="0" w:color="000000"/>
              <w:bottom w:val="single" w:sz="8" w:space="0" w:color="000000"/>
              <w:right w:val="single" w:sz="8" w:space="0" w:color="000000"/>
            </w:tcBorders>
            <w:vAlign w:val="center"/>
          </w:tcPr>
          <w:p w14:paraId="710430A9"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Стара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Пазова</w:t>
            </w:r>
            <w:proofErr w:type="spellEnd"/>
          </w:p>
        </w:tc>
      </w:tr>
      <w:tr w:rsidR="00FD6E7E" w:rsidRPr="00AC1CDB" w14:paraId="179B63AD" w14:textId="77777777" w:rsidTr="0044126E">
        <w:trPr>
          <w:trHeight w:val="45"/>
          <w:tblCellSpacing w:w="0" w:type="auto"/>
        </w:trPr>
        <w:tc>
          <w:tcPr>
            <w:tcW w:w="858" w:type="dxa"/>
            <w:tcBorders>
              <w:top w:val="single" w:sz="8" w:space="0" w:color="000000"/>
              <w:left w:val="single" w:sz="8" w:space="0" w:color="000000"/>
              <w:bottom w:val="single" w:sz="8" w:space="0" w:color="000000"/>
              <w:right w:val="single" w:sz="8" w:space="0" w:color="000000"/>
            </w:tcBorders>
          </w:tcPr>
          <w:p w14:paraId="1188BF49" w14:textId="7067ED5A" w:rsidR="00FD6E7E" w:rsidRPr="00FD6E7E" w:rsidRDefault="00FD6E7E" w:rsidP="001A7CCF">
            <w:pPr>
              <w:spacing w:after="150"/>
              <w:jc w:val="both"/>
              <w:rPr>
                <w:rFonts w:ascii="Times New Roman" w:hAnsi="Times New Roman" w:cs="Times New Roman"/>
                <w:sz w:val="24"/>
                <w:szCs w:val="24"/>
                <w:lang w:val="sr-Cyrl-RS"/>
              </w:rPr>
            </w:pPr>
            <w:r>
              <w:rPr>
                <w:rFonts w:ascii="Times New Roman" w:hAnsi="Times New Roman" w:cs="Times New Roman"/>
                <w:sz w:val="24"/>
                <w:szCs w:val="24"/>
                <w:lang w:val="sr-Cyrl-RS"/>
              </w:rPr>
              <w:t>30.</w:t>
            </w:r>
          </w:p>
        </w:tc>
        <w:tc>
          <w:tcPr>
            <w:tcW w:w="1846" w:type="dxa"/>
            <w:tcBorders>
              <w:top w:val="single" w:sz="8" w:space="0" w:color="000000"/>
              <w:left w:val="single" w:sz="8" w:space="0" w:color="000000"/>
              <w:bottom w:val="single" w:sz="8" w:space="0" w:color="000000"/>
              <w:right w:val="single" w:sz="8" w:space="0" w:color="000000"/>
            </w:tcBorders>
            <w:vAlign w:val="center"/>
          </w:tcPr>
          <w:p w14:paraId="4B6F1E17" w14:textId="35DD9ACF"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надвожњак</w:t>
            </w:r>
            <w:proofErr w:type="spellEnd"/>
          </w:p>
        </w:tc>
        <w:tc>
          <w:tcPr>
            <w:tcW w:w="2871" w:type="dxa"/>
            <w:tcBorders>
              <w:top w:val="single" w:sz="8" w:space="0" w:color="000000"/>
              <w:left w:val="single" w:sz="8" w:space="0" w:color="000000"/>
              <w:bottom w:val="single" w:sz="8" w:space="0" w:color="000000"/>
              <w:right w:val="single" w:sz="8" w:space="0" w:color="000000"/>
            </w:tcBorders>
            <w:vAlign w:val="center"/>
          </w:tcPr>
          <w:p w14:paraId="00E22370" w14:textId="585FE453" w:rsidR="00FD6E7E" w:rsidRPr="00AC1CDB" w:rsidRDefault="00FD6E7E" w:rsidP="001A7CCF">
            <w:pPr>
              <w:spacing w:after="150"/>
              <w:jc w:val="both"/>
              <w:rPr>
                <w:rFonts w:ascii="Times New Roman" w:hAnsi="Times New Roman" w:cs="Times New Roman"/>
                <w:sz w:val="24"/>
                <w:szCs w:val="24"/>
                <w:lang w:val="sr-Cyrl-RS"/>
              </w:rPr>
            </w:pPr>
            <w:r w:rsidRPr="00AC1CDB">
              <w:rPr>
                <w:rFonts w:ascii="Times New Roman" w:hAnsi="Times New Roman" w:cs="Times New Roman"/>
                <w:sz w:val="24"/>
                <w:szCs w:val="24"/>
              </w:rPr>
              <w:t>km 563+550</w:t>
            </w:r>
            <w:r w:rsidRPr="00AC1CDB">
              <w:rPr>
                <w:rFonts w:ascii="Times New Roman" w:hAnsi="Times New Roman" w:cs="Times New Roman"/>
                <w:sz w:val="24"/>
                <w:szCs w:val="24"/>
                <w:lang w:val="sr-Cyrl-RS"/>
              </w:rPr>
              <w:t xml:space="preserve"> / </w:t>
            </w:r>
            <w:r w:rsidRPr="00AC1CDB">
              <w:rPr>
                <w:rFonts w:ascii="Times New Roman" w:hAnsi="Times New Roman" w:cs="Times New Roman"/>
                <w:sz w:val="24"/>
                <w:szCs w:val="24"/>
              </w:rPr>
              <w:t>km</w:t>
            </w:r>
            <w:r w:rsidRPr="00AC1CDB">
              <w:rPr>
                <w:rFonts w:ascii="Times New Roman" w:hAnsi="Times New Roman" w:cs="Times New Roman"/>
                <w:sz w:val="24"/>
                <w:szCs w:val="24"/>
                <w:lang w:val="sr-Cyrl-RS"/>
              </w:rPr>
              <w:t xml:space="preserve"> 94+954</w:t>
            </w:r>
          </w:p>
        </w:tc>
        <w:tc>
          <w:tcPr>
            <w:tcW w:w="2675" w:type="dxa"/>
            <w:tcBorders>
              <w:top w:val="single" w:sz="8" w:space="0" w:color="000000"/>
              <w:left w:val="single" w:sz="8" w:space="0" w:color="000000"/>
              <w:bottom w:val="single" w:sz="8" w:space="0" w:color="000000"/>
              <w:right w:val="single" w:sz="8" w:space="0" w:color="000000"/>
            </w:tcBorders>
            <w:vAlign w:val="center"/>
          </w:tcPr>
          <w:p w14:paraId="7E76334F" w14:textId="77777777" w:rsidR="00FD6E7E" w:rsidRPr="00AC1CDB" w:rsidRDefault="00FD6E7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Земун</w:t>
            </w:r>
            <w:proofErr w:type="spellEnd"/>
          </w:p>
        </w:tc>
      </w:tr>
    </w:tbl>
    <w:p w14:paraId="56308F83" w14:textId="6ED4B2F8" w:rsidR="0058449E" w:rsidRPr="0058449E" w:rsidRDefault="0058449E" w:rsidP="001A7CCF">
      <w:pPr>
        <w:spacing w:after="150"/>
        <w:jc w:val="both"/>
        <w:rPr>
          <w:rFonts w:ascii="Times New Roman" w:hAnsi="Times New Roman" w:cs="Times New Roman"/>
          <w:i/>
          <w:sz w:val="24"/>
          <w:szCs w:val="24"/>
          <w:lang w:val="sr-Cyrl-RS"/>
        </w:rPr>
      </w:pPr>
      <w:bookmarkStart w:id="5" w:name="_Hlk59704203"/>
      <w:r>
        <w:rPr>
          <w:rFonts w:ascii="Times New Roman" w:hAnsi="Times New Roman" w:cs="Times New Roman"/>
          <w:i/>
          <w:sz w:val="24"/>
          <w:szCs w:val="24"/>
          <w:lang w:val="sr-Cyrl-RS"/>
        </w:rPr>
        <w:t xml:space="preserve">Напомена: Напутњак км 469+994/км 1+398 се по изградњи петње укида, као и напутњак на стационажи км 543+054/км 74+458 Пећинци-по изградњи планиране петље Пећинци-Просине (на основу иницијативе општине Пећинци, овим Изменама и допунама Плана планира се петља). </w:t>
      </w:r>
    </w:p>
    <w:bookmarkEnd w:id="5"/>
    <w:p w14:paraId="023BF226" w14:textId="77777777" w:rsidR="008A6E75" w:rsidRPr="00AC1CDB" w:rsidRDefault="000B578E" w:rsidP="008A6E75">
      <w:pPr>
        <w:pStyle w:val="Heading1"/>
        <w:spacing w:before="0" w:after="0"/>
        <w:rPr>
          <w:rFonts w:ascii="Times New Roman" w:hAnsi="Times New Roman" w:cs="Times New Roman"/>
          <w:color w:val="auto"/>
          <w:sz w:val="24"/>
          <w:szCs w:val="24"/>
        </w:rPr>
      </w:pPr>
      <w:r w:rsidRPr="00AC1CDB">
        <w:rPr>
          <w:rFonts w:ascii="Times New Roman" w:hAnsi="Times New Roman" w:cs="Times New Roman"/>
          <w:color w:val="auto"/>
          <w:sz w:val="24"/>
          <w:szCs w:val="24"/>
        </w:rPr>
        <w:t> </w:t>
      </w:r>
    </w:p>
    <w:p w14:paraId="6BCA8E62" w14:textId="4C812402" w:rsidR="0012083A" w:rsidRPr="00AC1CDB" w:rsidRDefault="0001262C" w:rsidP="0001262C">
      <w:pPr>
        <w:pStyle w:val="Heading1"/>
        <w:spacing w:before="0" w:after="0"/>
        <w:jc w:val="both"/>
        <w:rPr>
          <w:rFonts w:ascii="Times New Roman" w:eastAsia="Times New Roman" w:hAnsi="Times New Roman" w:cs="Times New Roman"/>
          <w:b w:val="0"/>
          <w:bCs w:val="0"/>
          <w:color w:val="auto"/>
          <w:sz w:val="24"/>
          <w:szCs w:val="24"/>
        </w:rPr>
      </w:pPr>
      <w:r w:rsidRPr="00AC1CDB">
        <w:rPr>
          <w:rFonts w:ascii="Times New Roman" w:eastAsia="Times New Roman" w:hAnsi="Times New Roman" w:cs="Times New Roman"/>
          <w:color w:val="auto"/>
          <w:sz w:val="24"/>
          <w:szCs w:val="24"/>
          <w:lang w:val="sr-Cyrl-RS"/>
        </w:rPr>
        <w:t xml:space="preserve">У поглављу </w:t>
      </w:r>
      <w:r w:rsidRPr="00AC1CDB">
        <w:rPr>
          <w:rFonts w:ascii="Times New Roman" w:eastAsia="Times New Roman" w:hAnsi="Times New Roman" w:cs="Times New Roman"/>
          <w:color w:val="auto"/>
          <w:sz w:val="24"/>
          <w:szCs w:val="24"/>
        </w:rPr>
        <w:t>IV. ПОЛОЖАЈ МАГИСТРАЛНИХ ИНФРАСТРУКТУРНИХ СИСТЕМА У ИНФРАСТРУКТУРНОМ КОРИДОРУ</w:t>
      </w:r>
      <w:r w:rsidRPr="00AC1CDB">
        <w:rPr>
          <w:rFonts w:ascii="Times New Roman" w:eastAsia="Times New Roman" w:hAnsi="Times New Roman" w:cs="Times New Roman"/>
          <w:color w:val="auto"/>
          <w:sz w:val="24"/>
          <w:szCs w:val="24"/>
          <w:lang w:val="sr-Cyrl-RS"/>
        </w:rPr>
        <w:t xml:space="preserve">, пододељак </w:t>
      </w:r>
      <w:r w:rsidR="0012083A" w:rsidRPr="00AC1CDB">
        <w:rPr>
          <w:rFonts w:ascii="Times New Roman" w:eastAsia="Times New Roman" w:hAnsi="Times New Roman" w:cs="Times New Roman"/>
          <w:color w:val="auto"/>
          <w:sz w:val="24"/>
          <w:szCs w:val="24"/>
        </w:rPr>
        <w:t xml:space="preserve">1.2. </w:t>
      </w:r>
      <w:proofErr w:type="spellStart"/>
      <w:r w:rsidR="0012083A" w:rsidRPr="00AC1CDB">
        <w:rPr>
          <w:rFonts w:ascii="Times New Roman" w:eastAsia="Times New Roman" w:hAnsi="Times New Roman" w:cs="Times New Roman"/>
          <w:color w:val="auto"/>
          <w:spacing w:val="-1"/>
          <w:sz w:val="24"/>
          <w:szCs w:val="24"/>
        </w:rPr>
        <w:t>Положај</w:t>
      </w:r>
      <w:proofErr w:type="spellEnd"/>
      <w:r w:rsidR="0012083A" w:rsidRPr="00AC1CDB">
        <w:rPr>
          <w:rFonts w:ascii="Times New Roman" w:eastAsia="Times New Roman" w:hAnsi="Times New Roman" w:cs="Times New Roman"/>
          <w:color w:val="auto"/>
          <w:sz w:val="24"/>
          <w:szCs w:val="24"/>
        </w:rPr>
        <w:t xml:space="preserve"> </w:t>
      </w:r>
      <w:proofErr w:type="spellStart"/>
      <w:r w:rsidR="0012083A" w:rsidRPr="00AC1CDB">
        <w:rPr>
          <w:rFonts w:ascii="Times New Roman" w:eastAsia="Times New Roman" w:hAnsi="Times New Roman" w:cs="Times New Roman"/>
          <w:color w:val="auto"/>
          <w:sz w:val="24"/>
          <w:szCs w:val="24"/>
        </w:rPr>
        <w:t>коридора</w:t>
      </w:r>
      <w:proofErr w:type="spellEnd"/>
      <w:r w:rsidR="0012083A" w:rsidRPr="00AC1CDB">
        <w:rPr>
          <w:rFonts w:ascii="Times New Roman" w:eastAsia="Times New Roman" w:hAnsi="Times New Roman" w:cs="Times New Roman"/>
          <w:color w:val="auto"/>
          <w:sz w:val="24"/>
          <w:szCs w:val="24"/>
        </w:rPr>
        <w:t xml:space="preserve"> </w:t>
      </w:r>
      <w:proofErr w:type="spellStart"/>
      <w:r w:rsidR="0012083A" w:rsidRPr="00AC1CDB">
        <w:rPr>
          <w:rFonts w:ascii="Times New Roman" w:eastAsia="Times New Roman" w:hAnsi="Times New Roman" w:cs="Times New Roman"/>
          <w:color w:val="auto"/>
          <w:spacing w:val="-1"/>
          <w:sz w:val="24"/>
          <w:szCs w:val="24"/>
        </w:rPr>
        <w:t>железничке</w:t>
      </w:r>
      <w:proofErr w:type="spellEnd"/>
      <w:r w:rsidR="0012083A" w:rsidRPr="00AC1CDB">
        <w:rPr>
          <w:rFonts w:ascii="Times New Roman" w:eastAsia="Times New Roman" w:hAnsi="Times New Roman" w:cs="Times New Roman"/>
          <w:color w:val="auto"/>
          <w:spacing w:val="-1"/>
          <w:sz w:val="24"/>
          <w:szCs w:val="24"/>
        </w:rPr>
        <w:t xml:space="preserve"> </w:t>
      </w:r>
      <w:proofErr w:type="spellStart"/>
      <w:r w:rsidR="0012083A" w:rsidRPr="00AC1CDB">
        <w:rPr>
          <w:rFonts w:ascii="Times New Roman" w:eastAsia="Times New Roman" w:hAnsi="Times New Roman" w:cs="Times New Roman"/>
          <w:color w:val="auto"/>
          <w:spacing w:val="-1"/>
          <w:sz w:val="24"/>
          <w:szCs w:val="24"/>
        </w:rPr>
        <w:t>пруге</w:t>
      </w:r>
      <w:proofErr w:type="spellEnd"/>
      <w:r w:rsidR="0012083A" w:rsidRPr="00AC1CDB">
        <w:rPr>
          <w:rFonts w:ascii="Times New Roman" w:eastAsia="Times New Roman" w:hAnsi="Times New Roman" w:cs="Times New Roman"/>
          <w:color w:val="auto"/>
          <w:spacing w:val="1"/>
          <w:sz w:val="24"/>
          <w:szCs w:val="24"/>
        </w:rPr>
        <w:t xml:space="preserve"> </w:t>
      </w:r>
      <w:proofErr w:type="spellStart"/>
      <w:r w:rsidR="0012083A" w:rsidRPr="00AC1CDB">
        <w:rPr>
          <w:rFonts w:ascii="Times New Roman" w:eastAsia="Times New Roman" w:hAnsi="Times New Roman" w:cs="Times New Roman"/>
          <w:color w:val="auto"/>
          <w:spacing w:val="-1"/>
          <w:sz w:val="24"/>
          <w:szCs w:val="24"/>
        </w:rPr>
        <w:t>мења</w:t>
      </w:r>
      <w:proofErr w:type="spellEnd"/>
      <w:r w:rsidR="0012083A" w:rsidRPr="00AC1CDB">
        <w:rPr>
          <w:rFonts w:ascii="Times New Roman" w:eastAsia="Times New Roman" w:hAnsi="Times New Roman" w:cs="Times New Roman"/>
          <w:color w:val="auto"/>
          <w:sz w:val="24"/>
          <w:szCs w:val="24"/>
        </w:rPr>
        <w:t xml:space="preserve"> </w:t>
      </w:r>
      <w:r w:rsidR="0012083A" w:rsidRPr="00AC1CDB">
        <w:rPr>
          <w:rFonts w:ascii="Times New Roman" w:eastAsia="Times New Roman" w:hAnsi="Times New Roman" w:cs="Times New Roman"/>
          <w:color w:val="auto"/>
          <w:spacing w:val="-1"/>
          <w:sz w:val="24"/>
          <w:szCs w:val="24"/>
        </w:rPr>
        <w:t xml:space="preserve">се </w:t>
      </w:r>
      <w:r w:rsidR="008A6E75" w:rsidRPr="00AC1CDB">
        <w:rPr>
          <w:rFonts w:ascii="Times New Roman" w:eastAsia="Times New Roman" w:hAnsi="Times New Roman" w:cs="Times New Roman"/>
          <w:color w:val="auto"/>
          <w:spacing w:val="-1"/>
          <w:sz w:val="24"/>
          <w:szCs w:val="24"/>
          <w:lang w:val="sr-Cyrl-RS"/>
        </w:rPr>
        <w:t>у потпуносту, тако да гласи</w:t>
      </w:r>
      <w:r w:rsidR="0012083A" w:rsidRPr="00AC1CDB">
        <w:rPr>
          <w:rFonts w:ascii="Times New Roman" w:eastAsia="Times New Roman" w:hAnsi="Times New Roman" w:cs="Times New Roman"/>
          <w:color w:val="auto"/>
          <w:spacing w:val="-1"/>
          <w:sz w:val="24"/>
          <w:szCs w:val="24"/>
        </w:rPr>
        <w:t>:</w:t>
      </w:r>
    </w:p>
    <w:p w14:paraId="54C53FCF" w14:textId="77777777" w:rsidR="0012083A" w:rsidRPr="00AC1CDB" w:rsidRDefault="0012083A" w:rsidP="0012083A">
      <w:pPr>
        <w:widowControl w:val="0"/>
        <w:spacing w:before="192" w:after="0"/>
        <w:ind w:left="100" w:right="112"/>
        <w:jc w:val="both"/>
        <w:rPr>
          <w:rFonts w:ascii="Times New Roman" w:eastAsia="Times New Roman" w:hAnsi="Times New Roman" w:cs="Times New Roman"/>
          <w:sz w:val="24"/>
          <w:szCs w:val="24"/>
        </w:rPr>
      </w:pP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условима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израду</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pacing w:val="-1"/>
          <w:sz w:val="24"/>
          <w:szCs w:val="24"/>
        </w:rPr>
        <w:t>Просторног</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плана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који</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pacing w:val="-1"/>
          <w:sz w:val="24"/>
          <w:szCs w:val="24"/>
        </w:rPr>
        <w:t>су</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добијени</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Железница</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pacing w:val="-1"/>
          <w:sz w:val="24"/>
          <w:szCs w:val="24"/>
        </w:rPr>
        <w:t>Србије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85"/>
          <w:sz w:val="24"/>
          <w:szCs w:val="24"/>
        </w:rPr>
        <w:t xml:space="preserve"> </w:t>
      </w:r>
      <w:proofErr w:type="spellStart"/>
      <w:r w:rsidRPr="00AC1CDB">
        <w:rPr>
          <w:rFonts w:ascii="Times New Roman" w:eastAsia="Times New Roman" w:hAnsi="Times New Roman" w:cs="Times New Roman"/>
          <w:spacing w:val="-1"/>
          <w:sz w:val="24"/>
          <w:szCs w:val="24"/>
        </w:rPr>
        <w:t>а.д</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1"/>
          <w:sz w:val="24"/>
          <w:szCs w:val="24"/>
        </w:rPr>
        <w:t>подручју</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инфраструктурног</w:t>
      </w:r>
      <w:proofErr w:type="spellEnd"/>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z w:val="24"/>
          <w:szCs w:val="24"/>
        </w:rPr>
        <w:t>коридора</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2"/>
          <w:sz w:val="24"/>
          <w:szCs w:val="24"/>
        </w:rPr>
        <w:t>од</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Београда</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z w:val="24"/>
          <w:szCs w:val="24"/>
        </w:rPr>
        <w:t>до</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границе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Хрватском</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1"/>
          <w:sz w:val="24"/>
          <w:szCs w:val="24"/>
        </w:rPr>
        <w:t>задржавају</w:t>
      </w:r>
      <w:proofErr w:type="spellEnd"/>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pacing w:val="-1"/>
          <w:sz w:val="24"/>
          <w:szCs w:val="24"/>
        </w:rPr>
        <w:t>се</w:t>
      </w:r>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z w:val="24"/>
          <w:szCs w:val="24"/>
        </w:rPr>
        <w:t>све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постојеће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2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индустријски</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колосеци</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95"/>
          <w:sz w:val="24"/>
          <w:szCs w:val="24"/>
        </w:rPr>
        <w:t xml:space="preserve"> </w:t>
      </w:r>
      <w:proofErr w:type="spellStart"/>
      <w:r w:rsidRPr="00AC1CDB">
        <w:rPr>
          <w:rFonts w:ascii="Times New Roman" w:eastAsia="Times New Roman" w:hAnsi="Times New Roman" w:cs="Times New Roman"/>
          <w:spacing w:val="-1"/>
          <w:sz w:val="24"/>
          <w:szCs w:val="24"/>
        </w:rPr>
        <w:t>свим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прикључним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пругама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pacing w:val="-1"/>
          <w:sz w:val="24"/>
          <w:szCs w:val="24"/>
        </w:rPr>
        <w:t>осталим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железничким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садржајима</w:t>
      </w:r>
      <w:proofErr w:type="spellEnd"/>
      <w:r w:rsidRPr="00AC1CDB">
        <w:rPr>
          <w:rFonts w:ascii="Times New Roman" w:eastAsia="Times New Roman" w:hAnsi="Times New Roman" w:cs="Times New Roman"/>
          <w:spacing w:val="-1"/>
          <w:sz w:val="24"/>
          <w:szCs w:val="24"/>
        </w:rPr>
        <w:t>.</w:t>
      </w:r>
    </w:p>
    <w:p w14:paraId="2E2DCBEE" w14:textId="670CCDAC" w:rsidR="0012083A" w:rsidRPr="00AC1CDB" w:rsidRDefault="0012083A" w:rsidP="0012083A">
      <w:pPr>
        <w:widowControl w:val="0"/>
        <w:numPr>
          <w:ilvl w:val="0"/>
          <w:numId w:val="5"/>
        </w:numPr>
        <w:tabs>
          <w:tab w:val="left" w:pos="461"/>
        </w:tabs>
        <w:spacing w:before="149" w:after="0" w:line="240" w:lineRule="auto"/>
        <w:ind w:right="112"/>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Међународна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pacing w:val="-1"/>
          <w:sz w:val="24"/>
          <w:szCs w:val="24"/>
        </w:rPr>
        <w:t>магистрална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pacing w:val="-1"/>
          <w:sz w:val="24"/>
          <w:szCs w:val="24"/>
        </w:rPr>
        <w:t>електрифицирана</w:t>
      </w:r>
      <w:proofErr w:type="spellEnd"/>
      <w:r w:rsidRPr="00AC1CDB">
        <w:rPr>
          <w:rFonts w:ascii="Times New Roman" w:eastAsia="Times New Roman" w:hAnsi="Times New Roman" w:cs="Times New Roman"/>
          <w:spacing w:val="41"/>
          <w:sz w:val="24"/>
          <w:szCs w:val="24"/>
        </w:rPr>
        <w:t xml:space="preserve"> </w:t>
      </w:r>
      <w:proofErr w:type="spellStart"/>
      <w:r w:rsidRPr="00AC1CDB">
        <w:rPr>
          <w:rFonts w:ascii="Times New Roman" w:eastAsia="Times New Roman" w:hAnsi="Times New Roman" w:cs="Times New Roman"/>
          <w:spacing w:val="-1"/>
          <w:sz w:val="24"/>
          <w:szCs w:val="24"/>
        </w:rPr>
        <w:t>железничка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z w:val="24"/>
          <w:szCs w:val="24"/>
        </w:rPr>
        <w:t>број</w:t>
      </w:r>
      <w:proofErr w:type="spellEnd"/>
      <w:r w:rsidRPr="00AC1CDB">
        <w:rPr>
          <w:rFonts w:ascii="Times New Roman" w:eastAsia="Times New Roman" w:hAnsi="Times New Roman" w:cs="Times New Roman"/>
          <w:spacing w:val="41"/>
          <w:sz w:val="24"/>
          <w:szCs w:val="24"/>
        </w:rPr>
        <w:t xml:space="preserve"> </w:t>
      </w:r>
      <w:r w:rsidRPr="00AC1CDB">
        <w:rPr>
          <w:rFonts w:ascii="Times New Roman" w:eastAsia="Times New Roman" w:hAnsi="Times New Roman" w:cs="Times New Roman"/>
          <w:sz w:val="24"/>
          <w:szCs w:val="24"/>
        </w:rPr>
        <w:t>1</w:t>
      </w:r>
      <w:r w:rsidR="005646D9" w:rsidRPr="00AC1CDB">
        <w:rPr>
          <w:rFonts w:ascii="Times New Roman" w:eastAsia="Times New Roman" w:hAnsi="Times New Roman" w:cs="Times New Roman"/>
          <w:sz w:val="24"/>
          <w:szCs w:val="24"/>
          <w:lang w:val="sr-Cyrl-RS"/>
        </w:rPr>
        <w:t>0</w:t>
      </w:r>
      <w:r w:rsidRPr="00AC1CDB">
        <w:rPr>
          <w:rFonts w:ascii="Times New Roman" w:eastAsia="Times New Roman" w:hAnsi="Times New Roman" w:cs="Times New Roman"/>
          <w:sz w:val="24"/>
          <w:szCs w:val="24"/>
        </w:rPr>
        <w:t>1:</w:t>
      </w:r>
      <w:r w:rsidRPr="00AC1CDB">
        <w:rPr>
          <w:rFonts w:ascii="Times New Roman" w:eastAsia="Times New Roman" w:hAnsi="Times New Roman" w:cs="Times New Roman"/>
          <w:spacing w:val="40"/>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87"/>
          <w:sz w:val="24"/>
          <w:szCs w:val="24"/>
        </w:rPr>
        <w:t xml:space="preserve"> </w:t>
      </w:r>
      <w:proofErr w:type="spellStart"/>
      <w:r w:rsidRPr="00AC1CDB">
        <w:rPr>
          <w:rFonts w:ascii="Times New Roman" w:eastAsia="Times New Roman" w:hAnsi="Times New Roman" w:cs="Times New Roman"/>
          <w:spacing w:val="-1"/>
          <w:sz w:val="24"/>
          <w:szCs w:val="24"/>
        </w:rPr>
        <w:t>Центар</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Пазова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државна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Товарник</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којој</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организован</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јавни</w:t>
      </w:r>
      <w:proofErr w:type="spellEnd"/>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железнички</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путнички</w:t>
      </w:r>
      <w:proofErr w:type="spellEnd"/>
      <w:r w:rsidRPr="00AC1CDB">
        <w:rPr>
          <w:rFonts w:ascii="Times New Roman" w:eastAsia="Times New Roman" w:hAnsi="Times New Roman" w:cs="Times New Roman"/>
          <w:spacing w:val="10"/>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теретни</w:t>
      </w:r>
      <w:proofErr w:type="spellEnd"/>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саобраћај</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Ова</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има</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велики</w:t>
      </w:r>
      <w:proofErr w:type="spellEnd"/>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унутрашњи</w:t>
      </w:r>
      <w:proofErr w:type="spellEnd"/>
      <w:r w:rsidRPr="00AC1CDB">
        <w:rPr>
          <w:rFonts w:ascii="Times New Roman" w:eastAsia="Times New Roman" w:hAnsi="Times New Roman" w:cs="Times New Roman"/>
          <w:spacing w:val="65"/>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pacing w:val="-1"/>
          <w:sz w:val="24"/>
          <w:szCs w:val="24"/>
        </w:rPr>
        <w:t>међународни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значај</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за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путнички</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теретни</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саобраћај</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Пруга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повезује</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два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велика</w:t>
      </w:r>
      <w:proofErr w:type="spellEnd"/>
      <w:r w:rsidRPr="00AC1CDB">
        <w:rPr>
          <w:rFonts w:ascii="Times New Roman" w:eastAsia="Times New Roman" w:hAnsi="Times New Roman" w:cs="Times New Roman"/>
          <w:spacing w:val="81"/>
          <w:sz w:val="24"/>
          <w:szCs w:val="24"/>
        </w:rPr>
        <w:t xml:space="preserve"> </w:t>
      </w:r>
      <w:proofErr w:type="spellStart"/>
      <w:r w:rsidRPr="00AC1CDB">
        <w:rPr>
          <w:rFonts w:ascii="Times New Roman" w:eastAsia="Times New Roman" w:hAnsi="Times New Roman" w:cs="Times New Roman"/>
          <w:spacing w:val="-1"/>
          <w:sz w:val="24"/>
          <w:szCs w:val="24"/>
        </w:rPr>
        <w:t>града</w:t>
      </w:r>
      <w:proofErr w:type="spellEnd"/>
      <w:r w:rsidRPr="00AC1CDB">
        <w:rPr>
          <w:rFonts w:ascii="Times New Roman" w:eastAsia="Times New Roman" w:hAnsi="Times New Roman" w:cs="Times New Roman"/>
          <w:spacing w:val="5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железничка</w:t>
      </w:r>
      <w:proofErr w:type="spellEnd"/>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pacing w:val="-1"/>
          <w:sz w:val="24"/>
          <w:szCs w:val="24"/>
        </w:rPr>
        <w:t>чвора</w:t>
      </w:r>
      <w:proofErr w:type="spellEnd"/>
      <w:r w:rsidRPr="00AC1CDB">
        <w:rPr>
          <w:rFonts w:ascii="Times New Roman" w:eastAsia="Times New Roman" w:hAnsi="Times New Roman" w:cs="Times New Roman"/>
          <w:spacing w:val="51"/>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5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Загреб</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као</w:t>
      </w:r>
      <w:proofErr w:type="spellEnd"/>
      <w:r w:rsidRPr="00AC1CDB">
        <w:rPr>
          <w:rFonts w:ascii="Times New Roman" w:eastAsia="Times New Roman" w:hAnsi="Times New Roman" w:cs="Times New Roman"/>
          <w:spacing w:val="5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велики</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број</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насеља</w:t>
      </w:r>
      <w:proofErr w:type="spellEnd"/>
      <w:r w:rsidRPr="00AC1CDB">
        <w:rPr>
          <w:rFonts w:ascii="Times New Roman" w:eastAsia="Times New Roman" w:hAnsi="Times New Roman" w:cs="Times New Roman"/>
          <w:spacing w:val="5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67"/>
          <w:sz w:val="24"/>
          <w:szCs w:val="24"/>
        </w:rPr>
        <w:t xml:space="preserve"> </w:t>
      </w:r>
      <w:proofErr w:type="spellStart"/>
      <w:r w:rsidRPr="00AC1CDB">
        <w:rPr>
          <w:rFonts w:ascii="Times New Roman" w:eastAsia="Times New Roman" w:hAnsi="Times New Roman" w:cs="Times New Roman"/>
          <w:spacing w:val="-1"/>
          <w:sz w:val="24"/>
          <w:szCs w:val="24"/>
        </w:rPr>
        <w:t>индустријских</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1"/>
          <w:sz w:val="24"/>
          <w:szCs w:val="24"/>
        </w:rPr>
        <w:t>центара</w:t>
      </w:r>
      <w:proofErr w:type="spellEnd"/>
      <w:r w:rsidRPr="00AC1CDB">
        <w:rPr>
          <w:rFonts w:ascii="Times New Roman" w:eastAsia="Times New Roman" w:hAnsi="Times New Roman" w:cs="Times New Roman"/>
          <w:spacing w:val="22"/>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коридору</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пруге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Планом</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обухваћена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деоница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89"/>
          <w:sz w:val="24"/>
          <w:szCs w:val="24"/>
        </w:rPr>
        <w:t xml:space="preserve"> </w:t>
      </w:r>
      <w:proofErr w:type="spellStart"/>
      <w:r w:rsidRPr="00AC1CDB">
        <w:rPr>
          <w:rFonts w:ascii="Times New Roman" w:eastAsia="Times New Roman" w:hAnsi="Times New Roman" w:cs="Times New Roman"/>
          <w:spacing w:val="-1"/>
          <w:sz w:val="24"/>
          <w:szCs w:val="24"/>
        </w:rPr>
        <w:t>Руме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до</w:t>
      </w:r>
      <w:proofErr w:type="spellEnd"/>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непосредно</w:t>
      </w:r>
      <w:proofErr w:type="spellEnd"/>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пре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станице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z w:val="24"/>
          <w:szCs w:val="24"/>
        </w:rPr>
        <w:t>док</w:t>
      </w:r>
      <w:proofErr w:type="spellEnd"/>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pacing w:val="-1"/>
          <w:sz w:val="24"/>
          <w:szCs w:val="24"/>
        </w:rPr>
        <w:t>се</w:t>
      </w:r>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деоница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пруге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Инђија</w:t>
      </w:r>
      <w:proofErr w:type="spellEnd"/>
      <w:r w:rsidRPr="00AC1CDB">
        <w:rPr>
          <w:rFonts w:ascii="Times New Roman" w:eastAsia="Times New Roman" w:hAnsi="Times New Roman" w:cs="Times New Roman"/>
          <w:spacing w:val="34"/>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79"/>
          <w:sz w:val="24"/>
          <w:szCs w:val="24"/>
        </w:rPr>
        <w:t xml:space="preserve"> </w:t>
      </w:r>
      <w:proofErr w:type="spellStart"/>
      <w:r w:rsidRPr="00AC1CDB">
        <w:rPr>
          <w:rFonts w:ascii="Times New Roman" w:eastAsia="Times New Roman" w:hAnsi="Times New Roman" w:cs="Times New Roman"/>
          <w:spacing w:val="-1"/>
          <w:sz w:val="24"/>
          <w:szCs w:val="24"/>
        </w:rPr>
        <w:t>Голубинци</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целостп</w:t>
      </w:r>
      <w:proofErr w:type="spellEnd"/>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pacing w:val="-1"/>
          <w:sz w:val="24"/>
          <w:szCs w:val="24"/>
        </w:rPr>
        <w:t>налази</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ван</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обухвата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Просторног</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плана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подручја</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инфраструктурног</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коридора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Хрватске</w:t>
      </w:r>
      <w:proofErr w:type="spellEnd"/>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1"/>
          <w:sz w:val="24"/>
          <w:szCs w:val="24"/>
        </w:rPr>
        <w:t>).</w:t>
      </w:r>
    </w:p>
    <w:p w14:paraId="2DF53A3C" w14:textId="77777777" w:rsidR="0012083A" w:rsidRPr="00AC1CDB" w:rsidRDefault="0012083A" w:rsidP="0012083A">
      <w:pPr>
        <w:widowControl w:val="0"/>
        <w:numPr>
          <w:ilvl w:val="0"/>
          <w:numId w:val="5"/>
        </w:numPr>
        <w:tabs>
          <w:tab w:val="left" w:pos="461"/>
        </w:tabs>
        <w:spacing w:before="152" w:after="0" w:line="275" w:lineRule="auto"/>
        <w:ind w:right="112"/>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Регионална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једноколосечна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железничка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број</w:t>
      </w:r>
      <w:proofErr w:type="spellEnd"/>
      <w:r w:rsidRPr="00AC1CDB">
        <w:rPr>
          <w:rFonts w:ascii="Times New Roman" w:eastAsia="Times New Roman" w:hAnsi="Times New Roman" w:cs="Times New Roman"/>
          <w:spacing w:val="26"/>
          <w:sz w:val="24"/>
          <w:szCs w:val="24"/>
        </w:rPr>
        <w:t xml:space="preserve"> </w:t>
      </w:r>
      <w:r w:rsidRPr="00AC1CDB">
        <w:rPr>
          <w:rFonts w:ascii="Times New Roman" w:eastAsia="Times New Roman" w:hAnsi="Times New Roman" w:cs="Times New Roman"/>
          <w:sz w:val="24"/>
          <w:szCs w:val="24"/>
        </w:rPr>
        <w:t>211</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30"/>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Шабац</w:t>
      </w:r>
      <w:proofErr w:type="spellEnd"/>
      <w:r w:rsidRPr="00AC1CDB">
        <w:rPr>
          <w:rFonts w:ascii="Times New Roman" w:eastAsia="Times New Roman" w:hAnsi="Times New Roman" w:cs="Times New Roman"/>
          <w:spacing w:val="28"/>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Распутница</w:t>
      </w:r>
      <w:proofErr w:type="spellEnd"/>
      <w:r w:rsidRPr="00AC1CDB">
        <w:rPr>
          <w:rFonts w:ascii="Times New Roman" w:eastAsia="Times New Roman" w:hAnsi="Times New Roman" w:cs="Times New Roman"/>
          <w:spacing w:val="69"/>
          <w:sz w:val="24"/>
          <w:szCs w:val="24"/>
        </w:rPr>
        <w:t xml:space="preserve"> </w:t>
      </w:r>
      <w:proofErr w:type="spellStart"/>
      <w:r w:rsidRPr="00AC1CDB">
        <w:rPr>
          <w:rFonts w:ascii="Times New Roman" w:eastAsia="Times New Roman" w:hAnsi="Times New Roman" w:cs="Times New Roman"/>
          <w:spacing w:val="-1"/>
          <w:sz w:val="24"/>
          <w:szCs w:val="24"/>
        </w:rPr>
        <w:t>Доња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Борина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државна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59"/>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Зворник</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Нови</w:t>
      </w:r>
      <w:proofErr w:type="spellEnd"/>
      <w:r w:rsidRPr="00AC1CDB">
        <w:rPr>
          <w:rFonts w:ascii="Times New Roman" w:eastAsia="Times New Roman" w:hAnsi="Times New Roman" w:cs="Times New Roman"/>
          <w:spacing w:val="-1"/>
          <w:sz w:val="24"/>
          <w:szCs w:val="24"/>
        </w:rPr>
        <w:t>).</w:t>
      </w:r>
    </w:p>
    <w:p w14:paraId="33C7E24B" w14:textId="77777777" w:rsidR="0012083A" w:rsidRPr="00AC1CDB" w:rsidRDefault="0012083A" w:rsidP="0012083A">
      <w:pPr>
        <w:widowControl w:val="0"/>
        <w:numPr>
          <w:ilvl w:val="0"/>
          <w:numId w:val="5"/>
        </w:numPr>
        <w:tabs>
          <w:tab w:val="left" w:pos="461"/>
        </w:tabs>
        <w:spacing w:before="152" w:after="0" w:line="275" w:lineRule="auto"/>
        <w:ind w:right="117"/>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Манипулативна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једноколосечна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железничка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pacing w:val="31"/>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27"/>
          <w:sz w:val="24"/>
          <w:szCs w:val="24"/>
        </w:rPr>
        <w:t xml:space="preserve"> </w:t>
      </w:r>
      <w:proofErr w:type="spellStart"/>
      <w:r w:rsidRPr="00AC1CDB">
        <w:rPr>
          <w:rFonts w:ascii="Times New Roman" w:eastAsia="Times New Roman" w:hAnsi="Times New Roman" w:cs="Times New Roman"/>
          <w:spacing w:val="-1"/>
          <w:sz w:val="24"/>
          <w:szCs w:val="24"/>
        </w:rPr>
        <w:t>Рача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Нова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67"/>
          <w:sz w:val="24"/>
          <w:szCs w:val="24"/>
        </w:rPr>
        <w:t xml:space="preserve"> </w:t>
      </w:r>
      <w:proofErr w:type="spellStart"/>
      <w:r w:rsidRPr="00AC1CDB">
        <w:rPr>
          <w:rFonts w:ascii="Times New Roman" w:eastAsia="Times New Roman" w:hAnsi="Times New Roman" w:cs="Times New Roman"/>
          <w:spacing w:val="-1"/>
          <w:sz w:val="24"/>
          <w:szCs w:val="24"/>
        </w:rPr>
        <w:t>државна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 (</w:t>
      </w:r>
      <w:proofErr w:type="spellStart"/>
      <w:r w:rsidRPr="00AC1CDB">
        <w:rPr>
          <w:rFonts w:ascii="Times New Roman" w:eastAsia="Times New Roman" w:hAnsi="Times New Roman" w:cs="Times New Roman"/>
          <w:spacing w:val="-1"/>
          <w:sz w:val="24"/>
          <w:szCs w:val="24"/>
        </w:rPr>
        <w:t>Бијељина</w:t>
      </w:r>
      <w:proofErr w:type="spellEnd"/>
      <w:r w:rsidRPr="00AC1CDB">
        <w:rPr>
          <w:rFonts w:ascii="Times New Roman" w:eastAsia="Times New Roman" w:hAnsi="Times New Roman" w:cs="Times New Roman"/>
          <w:spacing w:val="-1"/>
          <w:sz w:val="24"/>
          <w:szCs w:val="24"/>
        </w:rPr>
        <w:t>)“.</w:t>
      </w:r>
    </w:p>
    <w:p w14:paraId="16413090" w14:textId="77777777" w:rsidR="0012083A" w:rsidRPr="00AC1CDB" w:rsidRDefault="0012083A" w:rsidP="0012083A">
      <w:pPr>
        <w:widowControl w:val="0"/>
        <w:spacing w:after="0" w:line="275" w:lineRule="auto"/>
        <w:jc w:val="both"/>
        <w:rPr>
          <w:rFonts w:ascii="Times New Roman" w:eastAsia="Times New Roman" w:hAnsi="Times New Roman" w:cs="Times New Roman"/>
        </w:rPr>
        <w:sectPr w:rsidR="0012083A" w:rsidRPr="00AC1CDB">
          <w:footerReference w:type="default" r:id="rId8"/>
          <w:pgSz w:w="11910" w:h="16840"/>
          <w:pgMar w:top="1580" w:right="1320" w:bottom="1180" w:left="1340" w:header="0" w:footer="995" w:gutter="0"/>
          <w:cols w:space="720"/>
        </w:sectPr>
      </w:pPr>
    </w:p>
    <w:p w14:paraId="525C2B49" w14:textId="00013D73" w:rsidR="006F5B04" w:rsidRDefault="006F5B04" w:rsidP="00E07D05">
      <w:pPr>
        <w:widowControl w:val="0"/>
        <w:spacing w:before="136" w:after="0"/>
        <w:ind w:left="100" w:right="116"/>
        <w:jc w:val="both"/>
        <w:rPr>
          <w:rFonts w:ascii="Times New Roman" w:eastAsia="Times New Roman" w:hAnsi="Times New Roman" w:cs="Times New Roman"/>
          <w:spacing w:val="-1"/>
          <w:sz w:val="24"/>
          <w:szCs w:val="24"/>
          <w:u w:val="single"/>
          <w:lang w:val="sr-Cyrl-RS"/>
        </w:rPr>
      </w:pPr>
      <w:r>
        <w:rPr>
          <w:rFonts w:ascii="Times New Roman" w:eastAsia="Times New Roman" w:hAnsi="Times New Roman" w:cs="Times New Roman"/>
          <w:spacing w:val="-1"/>
          <w:sz w:val="24"/>
          <w:szCs w:val="24"/>
          <w:lang w:val="sr-Cyrl-RS"/>
        </w:rPr>
        <w:t>Т</w:t>
      </w:r>
      <w:proofErr w:type="spellStart"/>
      <w:r w:rsidRPr="00AC1CDB">
        <w:rPr>
          <w:rFonts w:ascii="Times New Roman" w:eastAsia="Times New Roman" w:hAnsi="Times New Roman" w:cs="Times New Roman"/>
          <w:spacing w:val="-1"/>
          <w:sz w:val="24"/>
          <w:szCs w:val="24"/>
        </w:rPr>
        <w:t>абел</w:t>
      </w:r>
      <w:proofErr w:type="spellEnd"/>
      <w:r>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RS"/>
        </w:rPr>
        <w:t xml:space="preserve"> број 7</w:t>
      </w:r>
      <w:r>
        <w:rPr>
          <w:rFonts w:ascii="Times New Roman" w:eastAsia="Times New Roman" w:hAnsi="Times New Roman" w:cs="Times New Roman"/>
          <w:spacing w:val="-1"/>
          <w:sz w:val="24"/>
          <w:szCs w:val="24"/>
          <w:u w:val="single"/>
          <w:lang w:val="sr-Cyrl-RS"/>
        </w:rPr>
        <w:t xml:space="preserve">: </w:t>
      </w:r>
    </w:p>
    <w:p w14:paraId="5DF0CB91" w14:textId="01DB06D1" w:rsidR="0012083A" w:rsidRPr="006F5B04" w:rsidRDefault="006F5B04" w:rsidP="00E07D05">
      <w:pPr>
        <w:widowControl w:val="0"/>
        <w:spacing w:before="136" w:after="0"/>
        <w:ind w:left="100" w:right="116"/>
        <w:jc w:val="both"/>
        <w:rPr>
          <w:rFonts w:ascii="Times New Roman" w:eastAsia="Times New Roman" w:hAnsi="Times New Roman" w:cs="Times New Roman"/>
          <w:spacing w:val="-1"/>
          <w:sz w:val="24"/>
          <w:szCs w:val="24"/>
          <w:u w:val="single"/>
          <w:lang w:val="sr-Cyrl-RS"/>
        </w:rPr>
      </w:pPr>
      <w:r>
        <w:rPr>
          <w:rFonts w:ascii="Times New Roman" w:eastAsia="Times New Roman" w:hAnsi="Times New Roman" w:cs="Times New Roman"/>
          <w:sz w:val="24"/>
          <w:szCs w:val="24"/>
          <w:lang w:val="sr-Cyrl-RS"/>
        </w:rPr>
        <w:t xml:space="preserve"> Приказ </w:t>
      </w:r>
      <w:proofErr w:type="spellStart"/>
      <w:r w:rsidR="0012083A" w:rsidRPr="00AC1CDB">
        <w:rPr>
          <w:rFonts w:ascii="Times New Roman" w:eastAsia="Times New Roman" w:hAnsi="Times New Roman" w:cs="Times New Roman"/>
          <w:sz w:val="24"/>
          <w:szCs w:val="24"/>
        </w:rPr>
        <w:t>Пруг</w:t>
      </w:r>
      <w:proofErr w:type="spellEnd"/>
      <w:r>
        <w:rPr>
          <w:rFonts w:ascii="Times New Roman" w:eastAsia="Times New Roman" w:hAnsi="Times New Roman" w:cs="Times New Roman"/>
          <w:sz w:val="24"/>
          <w:szCs w:val="24"/>
          <w:lang w:val="sr-Cyrl-RS"/>
        </w:rPr>
        <w:t>е</w:t>
      </w:r>
      <w:r w:rsidR="0012083A" w:rsidRPr="00AC1CDB">
        <w:rPr>
          <w:rFonts w:ascii="Times New Roman" w:eastAsia="Times New Roman" w:hAnsi="Times New Roman" w:cs="Times New Roman"/>
          <w:spacing w:val="58"/>
          <w:sz w:val="24"/>
          <w:szCs w:val="24"/>
        </w:rPr>
        <w:t xml:space="preserve"> </w:t>
      </w:r>
      <w:proofErr w:type="spellStart"/>
      <w:r w:rsidR="0012083A" w:rsidRPr="00AC1CDB">
        <w:rPr>
          <w:rFonts w:ascii="Times New Roman" w:eastAsia="Times New Roman" w:hAnsi="Times New Roman" w:cs="Times New Roman"/>
          <w:spacing w:val="-1"/>
          <w:sz w:val="24"/>
          <w:szCs w:val="24"/>
        </w:rPr>
        <w:t>Београд</w:t>
      </w:r>
      <w:proofErr w:type="spellEnd"/>
      <w:r w:rsidR="0012083A" w:rsidRPr="00AC1CDB">
        <w:rPr>
          <w:rFonts w:ascii="Times New Roman" w:eastAsia="Times New Roman" w:hAnsi="Times New Roman" w:cs="Times New Roman"/>
          <w:sz w:val="24"/>
          <w:szCs w:val="24"/>
        </w:rPr>
        <w:t xml:space="preserve"> – </w:t>
      </w:r>
      <w:proofErr w:type="spellStart"/>
      <w:r w:rsidR="0012083A" w:rsidRPr="00AC1CDB">
        <w:rPr>
          <w:rFonts w:ascii="Times New Roman" w:eastAsia="Times New Roman" w:hAnsi="Times New Roman" w:cs="Times New Roman"/>
          <w:sz w:val="24"/>
          <w:szCs w:val="24"/>
        </w:rPr>
        <w:t>Шид</w:t>
      </w:r>
      <w:proofErr w:type="spellEnd"/>
      <w:r w:rsidR="0012083A" w:rsidRPr="00AC1CDB">
        <w:rPr>
          <w:rFonts w:ascii="Times New Roman" w:eastAsia="Times New Roman" w:hAnsi="Times New Roman" w:cs="Times New Roman"/>
          <w:spacing w:val="58"/>
          <w:sz w:val="24"/>
          <w:szCs w:val="24"/>
        </w:rPr>
        <w:t xml:space="preserve"> </w:t>
      </w:r>
      <w:r w:rsidR="0012083A" w:rsidRPr="00AC1CDB">
        <w:rPr>
          <w:rFonts w:ascii="Times New Roman" w:eastAsia="Times New Roman" w:hAnsi="Times New Roman" w:cs="Times New Roman"/>
          <w:sz w:val="24"/>
          <w:szCs w:val="24"/>
        </w:rPr>
        <w:t xml:space="preserve">– </w:t>
      </w:r>
      <w:proofErr w:type="spellStart"/>
      <w:r w:rsidR="0012083A" w:rsidRPr="00AC1CDB">
        <w:rPr>
          <w:rFonts w:ascii="Times New Roman" w:eastAsia="Times New Roman" w:hAnsi="Times New Roman" w:cs="Times New Roman"/>
          <w:spacing w:val="-1"/>
          <w:sz w:val="24"/>
          <w:szCs w:val="24"/>
        </w:rPr>
        <w:t>граница</w:t>
      </w:r>
      <w:proofErr w:type="spellEnd"/>
      <w:r w:rsidR="0012083A" w:rsidRPr="00AC1CDB">
        <w:rPr>
          <w:rFonts w:ascii="Times New Roman" w:eastAsia="Times New Roman" w:hAnsi="Times New Roman" w:cs="Times New Roman"/>
          <w:spacing w:val="58"/>
          <w:sz w:val="24"/>
          <w:szCs w:val="24"/>
        </w:rPr>
        <w:t xml:space="preserve"> </w:t>
      </w:r>
      <w:proofErr w:type="spellStart"/>
      <w:r w:rsidR="0012083A" w:rsidRPr="00AC1CDB">
        <w:rPr>
          <w:rFonts w:ascii="Times New Roman" w:eastAsia="Times New Roman" w:hAnsi="Times New Roman" w:cs="Times New Roman"/>
          <w:spacing w:val="-1"/>
          <w:sz w:val="24"/>
          <w:szCs w:val="24"/>
        </w:rPr>
        <w:t>Хрватске</w:t>
      </w:r>
      <w:proofErr w:type="spellEnd"/>
      <w:r w:rsidR="0012083A" w:rsidRPr="00AC1CDB">
        <w:rPr>
          <w:rFonts w:ascii="Times New Roman" w:eastAsia="Times New Roman" w:hAnsi="Times New Roman" w:cs="Times New Roman"/>
          <w:spacing w:val="-1"/>
          <w:sz w:val="24"/>
          <w:szCs w:val="24"/>
        </w:rPr>
        <w:t>,</w:t>
      </w:r>
      <w:r w:rsidR="0012083A" w:rsidRPr="00AC1CDB">
        <w:rPr>
          <w:rFonts w:ascii="Times New Roman" w:eastAsia="Times New Roman" w:hAnsi="Times New Roman" w:cs="Times New Roman"/>
          <w:spacing w:val="4"/>
          <w:sz w:val="24"/>
          <w:szCs w:val="24"/>
        </w:rPr>
        <w:t xml:space="preserve"> </w:t>
      </w:r>
      <w:proofErr w:type="spellStart"/>
      <w:r w:rsidR="0012083A" w:rsidRPr="00AC1CDB">
        <w:rPr>
          <w:rFonts w:ascii="Times New Roman" w:eastAsia="Times New Roman" w:hAnsi="Times New Roman" w:cs="Times New Roman"/>
          <w:spacing w:val="-1"/>
          <w:sz w:val="24"/>
          <w:szCs w:val="24"/>
        </w:rPr>
        <w:t>са</w:t>
      </w:r>
      <w:proofErr w:type="spellEnd"/>
      <w:r w:rsidR="0012083A" w:rsidRPr="00AC1CDB">
        <w:rPr>
          <w:rFonts w:ascii="Times New Roman" w:eastAsia="Times New Roman" w:hAnsi="Times New Roman" w:cs="Times New Roman"/>
          <w:spacing w:val="3"/>
          <w:sz w:val="24"/>
          <w:szCs w:val="24"/>
        </w:rPr>
        <w:t xml:space="preserve"> </w:t>
      </w:r>
      <w:proofErr w:type="spellStart"/>
      <w:r w:rsidR="0012083A" w:rsidRPr="00AC1CDB">
        <w:rPr>
          <w:rFonts w:ascii="Times New Roman" w:eastAsia="Times New Roman" w:hAnsi="Times New Roman" w:cs="Times New Roman"/>
          <w:sz w:val="24"/>
          <w:szCs w:val="24"/>
        </w:rPr>
        <w:t>службеним</w:t>
      </w:r>
      <w:proofErr w:type="spellEnd"/>
      <w:r w:rsidR="0012083A" w:rsidRPr="00AC1CDB">
        <w:rPr>
          <w:rFonts w:ascii="Times New Roman" w:eastAsia="Times New Roman" w:hAnsi="Times New Roman" w:cs="Times New Roman"/>
          <w:spacing w:val="1"/>
          <w:sz w:val="24"/>
          <w:szCs w:val="24"/>
        </w:rPr>
        <w:t xml:space="preserve"> </w:t>
      </w:r>
      <w:proofErr w:type="spellStart"/>
      <w:r w:rsidR="0012083A" w:rsidRPr="00AC1CDB">
        <w:rPr>
          <w:rFonts w:ascii="Times New Roman" w:eastAsia="Times New Roman" w:hAnsi="Times New Roman" w:cs="Times New Roman"/>
          <w:spacing w:val="-1"/>
          <w:sz w:val="24"/>
          <w:szCs w:val="24"/>
        </w:rPr>
        <w:t>местима</w:t>
      </w:r>
      <w:proofErr w:type="spellEnd"/>
      <w:r w:rsidR="0012083A" w:rsidRPr="00AC1CDB">
        <w:rPr>
          <w:rFonts w:ascii="Times New Roman" w:eastAsia="Times New Roman" w:hAnsi="Times New Roman" w:cs="Times New Roman"/>
          <w:spacing w:val="1"/>
          <w:sz w:val="24"/>
          <w:szCs w:val="24"/>
        </w:rPr>
        <w:t xml:space="preserve"> </w:t>
      </w:r>
      <w:r w:rsidR="0012083A" w:rsidRPr="00AC1CDB">
        <w:rPr>
          <w:rFonts w:ascii="Times New Roman" w:eastAsia="Times New Roman" w:hAnsi="Times New Roman" w:cs="Times New Roman"/>
          <w:sz w:val="24"/>
          <w:szCs w:val="24"/>
        </w:rPr>
        <w:t>и</w:t>
      </w:r>
      <w:r w:rsidR="0012083A" w:rsidRPr="00AC1CDB">
        <w:rPr>
          <w:rFonts w:ascii="Times New Roman" w:eastAsia="Times New Roman" w:hAnsi="Times New Roman" w:cs="Times New Roman"/>
          <w:spacing w:val="3"/>
          <w:sz w:val="24"/>
          <w:szCs w:val="24"/>
        </w:rPr>
        <w:t xml:space="preserve"> </w:t>
      </w:r>
      <w:proofErr w:type="spellStart"/>
      <w:r w:rsidR="0012083A" w:rsidRPr="00AC1CDB">
        <w:rPr>
          <w:rFonts w:ascii="Times New Roman" w:eastAsia="Times New Roman" w:hAnsi="Times New Roman" w:cs="Times New Roman"/>
          <w:spacing w:val="-1"/>
          <w:sz w:val="24"/>
          <w:szCs w:val="24"/>
        </w:rPr>
        <w:t>параметрима</w:t>
      </w:r>
      <w:proofErr w:type="spellEnd"/>
      <w:r>
        <w:rPr>
          <w:rFonts w:ascii="Times New Roman" w:eastAsia="Times New Roman" w:hAnsi="Times New Roman" w:cs="Times New Roman"/>
          <w:spacing w:val="1"/>
          <w:sz w:val="24"/>
          <w:szCs w:val="24"/>
          <w:lang w:val="sr-Cyrl-RS"/>
        </w:rPr>
        <w:t>.</w:t>
      </w:r>
    </w:p>
    <w:p w14:paraId="79BE6FE9" w14:textId="77777777" w:rsidR="0012083A" w:rsidRPr="00AC1CDB" w:rsidRDefault="0012083A" w:rsidP="0012083A">
      <w:pPr>
        <w:widowControl w:val="0"/>
        <w:spacing w:before="11" w:after="0" w:line="240" w:lineRule="auto"/>
        <w:rPr>
          <w:rFonts w:ascii="Times New Roman" w:eastAsia="Times New Roman" w:hAnsi="Times New Roman" w:cs="Times New Roman"/>
          <w:sz w:val="12"/>
          <w:szCs w:val="12"/>
        </w:rPr>
      </w:pPr>
    </w:p>
    <w:tbl>
      <w:tblPr>
        <w:tblW w:w="0" w:type="auto"/>
        <w:tblInd w:w="214" w:type="dxa"/>
        <w:tblLayout w:type="fixed"/>
        <w:tblCellMar>
          <w:left w:w="0" w:type="dxa"/>
          <w:right w:w="0" w:type="dxa"/>
        </w:tblCellMar>
        <w:tblLook w:val="01E0" w:firstRow="1" w:lastRow="1" w:firstColumn="1" w:lastColumn="1" w:noHBand="0" w:noVBand="0"/>
      </w:tblPr>
      <w:tblGrid>
        <w:gridCol w:w="919"/>
        <w:gridCol w:w="1381"/>
        <w:gridCol w:w="1128"/>
        <w:gridCol w:w="1130"/>
        <w:gridCol w:w="1395"/>
        <w:gridCol w:w="1491"/>
        <w:gridCol w:w="1450"/>
      </w:tblGrid>
      <w:tr w:rsidR="000925AC" w:rsidRPr="00AC1CDB" w14:paraId="7082DB8A" w14:textId="77777777" w:rsidTr="003570DE">
        <w:trPr>
          <w:trHeight w:hRule="exact" w:val="1123"/>
        </w:trPr>
        <w:tc>
          <w:tcPr>
            <w:tcW w:w="919" w:type="dxa"/>
            <w:vMerge w:val="restart"/>
            <w:tcBorders>
              <w:top w:val="single" w:sz="8" w:space="0" w:color="000000"/>
              <w:left w:val="single" w:sz="8" w:space="0" w:color="000000"/>
              <w:right w:val="single" w:sz="8" w:space="0" w:color="000000"/>
            </w:tcBorders>
          </w:tcPr>
          <w:p w14:paraId="19D82F9D" w14:textId="77777777" w:rsidR="0012083A" w:rsidRPr="00AC1CDB" w:rsidRDefault="0012083A" w:rsidP="0012083A">
            <w:pPr>
              <w:widowControl w:val="0"/>
              <w:spacing w:after="0" w:line="240" w:lineRule="auto"/>
              <w:rPr>
                <w:rFonts w:ascii="Times New Roman" w:eastAsia="Times New Roman" w:hAnsi="Times New Roman" w:cs="Times New Roman"/>
                <w:sz w:val="24"/>
                <w:szCs w:val="24"/>
              </w:rPr>
            </w:pPr>
          </w:p>
          <w:p w14:paraId="15A75827" w14:textId="77777777" w:rsidR="0012083A" w:rsidRPr="00AC1CDB" w:rsidRDefault="0012083A" w:rsidP="0012083A">
            <w:pPr>
              <w:widowControl w:val="0"/>
              <w:spacing w:before="8" w:after="0" w:line="240" w:lineRule="auto"/>
              <w:rPr>
                <w:rFonts w:ascii="Times New Roman" w:eastAsia="Times New Roman" w:hAnsi="Times New Roman" w:cs="Times New Roman"/>
                <w:sz w:val="24"/>
                <w:szCs w:val="24"/>
              </w:rPr>
            </w:pPr>
          </w:p>
          <w:p w14:paraId="4FED99E6" w14:textId="77777777" w:rsidR="0012083A" w:rsidRPr="00AC1CDB" w:rsidRDefault="0012083A" w:rsidP="0012083A">
            <w:pPr>
              <w:widowControl w:val="0"/>
              <w:spacing w:after="0" w:line="277" w:lineRule="auto"/>
              <w:ind w:left="97" w:right="178"/>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Редни</w:t>
            </w:r>
            <w:proofErr w:type="spellEnd"/>
            <w:r w:rsidRPr="00AC1CDB">
              <w:rPr>
                <w:rFonts w:ascii="Times New Roman" w:eastAsia="Calibri" w:hAnsi="Times New Roman" w:cs="Times New Roman"/>
                <w:sz w:val="24"/>
              </w:rPr>
              <w:t xml:space="preserve"> </w:t>
            </w:r>
            <w:proofErr w:type="spellStart"/>
            <w:r w:rsidRPr="00AC1CDB">
              <w:rPr>
                <w:rFonts w:ascii="Times New Roman" w:eastAsia="Calibri" w:hAnsi="Times New Roman" w:cs="Times New Roman"/>
                <w:sz w:val="24"/>
              </w:rPr>
              <w:t>број</w:t>
            </w:r>
            <w:proofErr w:type="spellEnd"/>
          </w:p>
        </w:tc>
        <w:tc>
          <w:tcPr>
            <w:tcW w:w="1381" w:type="dxa"/>
            <w:vMerge w:val="restart"/>
            <w:tcBorders>
              <w:top w:val="single" w:sz="8" w:space="0" w:color="000000"/>
              <w:left w:val="single" w:sz="8" w:space="0" w:color="000000"/>
              <w:right w:val="single" w:sz="8" w:space="0" w:color="000000"/>
            </w:tcBorders>
          </w:tcPr>
          <w:p w14:paraId="6935DC34" w14:textId="77777777" w:rsidR="0012083A" w:rsidRPr="00AC1CDB" w:rsidRDefault="0012083A" w:rsidP="0012083A">
            <w:pPr>
              <w:widowControl w:val="0"/>
              <w:spacing w:before="10" w:after="0" w:line="240" w:lineRule="auto"/>
              <w:rPr>
                <w:rFonts w:ascii="Times New Roman" w:eastAsia="Times New Roman" w:hAnsi="Times New Roman" w:cs="Times New Roman"/>
                <w:sz w:val="34"/>
                <w:szCs w:val="34"/>
              </w:rPr>
            </w:pPr>
          </w:p>
          <w:p w14:paraId="524D93F3" w14:textId="77777777" w:rsidR="0012083A" w:rsidRPr="00AC1CDB" w:rsidRDefault="0012083A" w:rsidP="0012083A">
            <w:pPr>
              <w:widowControl w:val="0"/>
              <w:spacing w:after="0"/>
              <w:ind w:left="97" w:right="173"/>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Назив</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службеног</w:t>
            </w:r>
            <w:proofErr w:type="spellEnd"/>
            <w:r w:rsidRPr="00AC1CDB">
              <w:rPr>
                <w:rFonts w:ascii="Times New Roman" w:eastAsia="Calibri" w:hAnsi="Times New Roman" w:cs="Times New Roman"/>
                <w:spacing w:val="27"/>
                <w:sz w:val="24"/>
              </w:rPr>
              <w:t xml:space="preserve"> </w:t>
            </w:r>
            <w:proofErr w:type="spellStart"/>
            <w:r w:rsidRPr="00AC1CDB">
              <w:rPr>
                <w:rFonts w:ascii="Times New Roman" w:eastAsia="Calibri" w:hAnsi="Times New Roman" w:cs="Times New Roman"/>
                <w:spacing w:val="-1"/>
                <w:sz w:val="24"/>
              </w:rPr>
              <w:t>места</w:t>
            </w:r>
            <w:proofErr w:type="spellEnd"/>
          </w:p>
        </w:tc>
        <w:tc>
          <w:tcPr>
            <w:tcW w:w="2258" w:type="dxa"/>
            <w:gridSpan w:val="2"/>
            <w:tcBorders>
              <w:top w:val="single" w:sz="8" w:space="0" w:color="000000"/>
              <w:left w:val="single" w:sz="8" w:space="0" w:color="000000"/>
              <w:bottom w:val="single" w:sz="8" w:space="0" w:color="000000"/>
              <w:right w:val="single" w:sz="8" w:space="0" w:color="000000"/>
            </w:tcBorders>
          </w:tcPr>
          <w:p w14:paraId="0531C20C" w14:textId="77777777" w:rsidR="0012083A" w:rsidRPr="00AC1CDB" w:rsidRDefault="0012083A" w:rsidP="0012083A">
            <w:pPr>
              <w:widowControl w:val="0"/>
              <w:tabs>
                <w:tab w:val="left" w:pos="1472"/>
              </w:tabs>
              <w:spacing w:after="0" w:line="275" w:lineRule="auto"/>
              <w:ind w:left="97" w:right="94"/>
              <w:jc w:val="both"/>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Највећа</w:t>
            </w:r>
            <w:proofErr w:type="spellEnd"/>
            <w:r w:rsidRPr="00AC1CDB">
              <w:rPr>
                <w:rFonts w:ascii="Times New Roman" w:eastAsia="Calibri" w:hAnsi="Times New Roman" w:cs="Times New Roman"/>
                <w:spacing w:val="6"/>
                <w:sz w:val="24"/>
              </w:rPr>
              <w:t xml:space="preserve"> </w:t>
            </w:r>
            <w:proofErr w:type="spellStart"/>
            <w:r w:rsidRPr="00AC1CDB">
              <w:rPr>
                <w:rFonts w:ascii="Times New Roman" w:eastAsia="Calibri" w:hAnsi="Times New Roman" w:cs="Times New Roman"/>
                <w:sz w:val="24"/>
              </w:rPr>
              <w:t>допуштена</w:t>
            </w:r>
            <w:proofErr w:type="spellEnd"/>
            <w:r w:rsidRPr="00AC1CDB">
              <w:rPr>
                <w:rFonts w:ascii="Times New Roman" w:eastAsia="Calibri" w:hAnsi="Times New Roman" w:cs="Times New Roman"/>
                <w:spacing w:val="25"/>
                <w:sz w:val="24"/>
              </w:rPr>
              <w:t xml:space="preserve"> </w:t>
            </w:r>
            <w:proofErr w:type="spellStart"/>
            <w:r w:rsidRPr="00AC1CDB">
              <w:rPr>
                <w:rFonts w:ascii="Times New Roman" w:eastAsia="Calibri" w:hAnsi="Times New Roman" w:cs="Times New Roman"/>
                <w:sz w:val="24"/>
              </w:rPr>
              <w:t>брзина</w:t>
            </w:r>
            <w:proofErr w:type="spellEnd"/>
            <w:r w:rsidRPr="00AC1CDB">
              <w:rPr>
                <w:rFonts w:ascii="Times New Roman" w:eastAsia="Calibri" w:hAnsi="Times New Roman" w:cs="Times New Roman"/>
                <w:sz w:val="24"/>
              </w:rPr>
              <w:tab/>
            </w:r>
            <w:proofErr w:type="spellStart"/>
            <w:r w:rsidRPr="00AC1CDB">
              <w:rPr>
                <w:rFonts w:ascii="Times New Roman" w:eastAsia="Calibri" w:hAnsi="Times New Roman" w:cs="Times New Roman"/>
                <w:sz w:val="24"/>
              </w:rPr>
              <w:t>возова</w:t>
            </w:r>
            <w:proofErr w:type="spellEnd"/>
            <w:r w:rsidRPr="00AC1CDB">
              <w:rPr>
                <w:rFonts w:ascii="Times New Roman" w:eastAsia="Calibri" w:hAnsi="Times New Roman" w:cs="Times New Roman"/>
                <w:sz w:val="24"/>
              </w:rPr>
              <w:t xml:space="preserve"> (km/h)</w:t>
            </w:r>
          </w:p>
        </w:tc>
        <w:tc>
          <w:tcPr>
            <w:tcW w:w="1395" w:type="dxa"/>
            <w:vMerge w:val="restart"/>
            <w:tcBorders>
              <w:top w:val="single" w:sz="8" w:space="0" w:color="000000"/>
              <w:left w:val="single" w:sz="8" w:space="0" w:color="000000"/>
              <w:right w:val="single" w:sz="8" w:space="0" w:color="000000"/>
            </w:tcBorders>
          </w:tcPr>
          <w:p w14:paraId="60EE07FF" w14:textId="77777777" w:rsidR="0012083A" w:rsidRPr="00AC1CDB" w:rsidRDefault="0012083A" w:rsidP="0012083A">
            <w:pPr>
              <w:widowControl w:val="0"/>
              <w:spacing w:before="10" w:after="0" w:line="240" w:lineRule="auto"/>
              <w:rPr>
                <w:rFonts w:ascii="Times New Roman" w:eastAsia="Times New Roman" w:hAnsi="Times New Roman" w:cs="Times New Roman"/>
                <w:sz w:val="34"/>
                <w:szCs w:val="34"/>
              </w:rPr>
            </w:pPr>
          </w:p>
          <w:p w14:paraId="26B59FF9" w14:textId="77777777" w:rsidR="0012083A" w:rsidRPr="00AC1CDB" w:rsidRDefault="0012083A" w:rsidP="0012083A">
            <w:pPr>
              <w:widowControl w:val="0"/>
              <w:spacing w:after="0"/>
              <w:ind w:left="97" w:right="187"/>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Статус</w:t>
            </w:r>
            <w:proofErr w:type="spellEnd"/>
            <w:r w:rsidRPr="00AC1CDB">
              <w:rPr>
                <w:rFonts w:ascii="Times New Roman" w:eastAsia="Calibri" w:hAnsi="Times New Roman" w:cs="Times New Roman"/>
                <w:sz w:val="24"/>
              </w:rPr>
              <w:t xml:space="preserve"> </w:t>
            </w:r>
            <w:proofErr w:type="spellStart"/>
            <w:r w:rsidRPr="00AC1CDB">
              <w:rPr>
                <w:rFonts w:ascii="Times New Roman" w:eastAsia="Calibri" w:hAnsi="Times New Roman" w:cs="Times New Roman"/>
                <w:spacing w:val="-1"/>
                <w:sz w:val="24"/>
              </w:rPr>
              <w:t>службеног</w:t>
            </w:r>
            <w:proofErr w:type="spellEnd"/>
            <w:r w:rsidRPr="00AC1CDB">
              <w:rPr>
                <w:rFonts w:ascii="Times New Roman" w:eastAsia="Calibri" w:hAnsi="Times New Roman" w:cs="Times New Roman"/>
                <w:spacing w:val="27"/>
                <w:sz w:val="24"/>
              </w:rPr>
              <w:t xml:space="preserve"> </w:t>
            </w:r>
            <w:proofErr w:type="spellStart"/>
            <w:r w:rsidRPr="00AC1CDB">
              <w:rPr>
                <w:rFonts w:ascii="Times New Roman" w:eastAsia="Calibri" w:hAnsi="Times New Roman" w:cs="Times New Roman"/>
                <w:spacing w:val="-1"/>
                <w:sz w:val="24"/>
              </w:rPr>
              <w:t>места</w:t>
            </w:r>
            <w:proofErr w:type="spellEnd"/>
          </w:p>
        </w:tc>
        <w:tc>
          <w:tcPr>
            <w:tcW w:w="1491" w:type="dxa"/>
            <w:vMerge w:val="restart"/>
            <w:tcBorders>
              <w:top w:val="single" w:sz="8" w:space="0" w:color="000000"/>
              <w:left w:val="single" w:sz="8" w:space="0" w:color="000000"/>
              <w:right w:val="single" w:sz="8" w:space="0" w:color="000000"/>
            </w:tcBorders>
          </w:tcPr>
          <w:p w14:paraId="20C6E13C" w14:textId="77777777" w:rsidR="0012083A" w:rsidRPr="00AC1CDB" w:rsidRDefault="0012083A" w:rsidP="0012083A">
            <w:pPr>
              <w:widowControl w:val="0"/>
              <w:spacing w:before="5" w:after="0" w:line="240" w:lineRule="auto"/>
              <w:rPr>
                <w:rFonts w:ascii="Times New Roman" w:eastAsia="Times New Roman" w:hAnsi="Times New Roman" w:cs="Times New Roman"/>
                <w:sz w:val="28"/>
                <w:szCs w:val="28"/>
              </w:rPr>
            </w:pPr>
          </w:p>
          <w:p w14:paraId="08BB831B"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Делимична</w:t>
            </w:r>
            <w:proofErr w:type="spellEnd"/>
          </w:p>
          <w:p w14:paraId="1CA16127" w14:textId="77777777" w:rsidR="0012083A" w:rsidRPr="00AC1CDB" w:rsidRDefault="0012083A" w:rsidP="0012083A">
            <w:pPr>
              <w:widowControl w:val="0"/>
              <w:spacing w:before="192" w:after="0" w:line="275" w:lineRule="auto"/>
              <w:ind w:left="97" w:right="283"/>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удаљеност</w:t>
            </w:r>
            <w:proofErr w:type="spellEnd"/>
            <w:r w:rsidRPr="00AC1CDB">
              <w:rPr>
                <w:rFonts w:ascii="Times New Roman" w:eastAsia="Calibri" w:hAnsi="Times New Roman" w:cs="Times New Roman"/>
                <w:spacing w:val="26"/>
                <w:sz w:val="24"/>
              </w:rPr>
              <w:t xml:space="preserve"> </w:t>
            </w:r>
            <w:r w:rsidRPr="00AC1CDB">
              <w:rPr>
                <w:rFonts w:ascii="Times New Roman" w:eastAsia="Calibri" w:hAnsi="Times New Roman" w:cs="Times New Roman"/>
                <w:sz w:val="24"/>
              </w:rPr>
              <w:t>(km)</w:t>
            </w:r>
          </w:p>
        </w:tc>
        <w:tc>
          <w:tcPr>
            <w:tcW w:w="1450" w:type="dxa"/>
            <w:vMerge w:val="restart"/>
            <w:tcBorders>
              <w:top w:val="single" w:sz="8" w:space="0" w:color="000000"/>
              <w:left w:val="single" w:sz="8" w:space="0" w:color="000000"/>
              <w:right w:val="single" w:sz="8" w:space="0" w:color="000000"/>
            </w:tcBorders>
          </w:tcPr>
          <w:p w14:paraId="7618CD70" w14:textId="77777777" w:rsidR="0012083A" w:rsidRPr="00AC1CDB" w:rsidRDefault="0012083A" w:rsidP="0012083A">
            <w:pPr>
              <w:widowControl w:val="0"/>
              <w:spacing w:before="5" w:after="0" w:line="240" w:lineRule="auto"/>
              <w:rPr>
                <w:rFonts w:ascii="Times New Roman" w:eastAsia="Times New Roman" w:hAnsi="Times New Roman" w:cs="Times New Roman"/>
                <w:sz w:val="28"/>
                <w:szCs w:val="28"/>
              </w:rPr>
            </w:pPr>
          </w:p>
          <w:p w14:paraId="308E2B56"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Збирна</w:t>
            </w:r>
            <w:proofErr w:type="spellEnd"/>
          </w:p>
          <w:p w14:paraId="59216093" w14:textId="77777777" w:rsidR="0012083A" w:rsidRPr="00AC1CDB" w:rsidRDefault="0012083A" w:rsidP="0012083A">
            <w:pPr>
              <w:widowControl w:val="0"/>
              <w:spacing w:before="192" w:after="0" w:line="275" w:lineRule="auto"/>
              <w:ind w:left="97" w:right="240"/>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удаљеност</w:t>
            </w:r>
            <w:proofErr w:type="spellEnd"/>
            <w:r w:rsidRPr="00AC1CDB">
              <w:rPr>
                <w:rFonts w:ascii="Times New Roman" w:eastAsia="Calibri" w:hAnsi="Times New Roman" w:cs="Times New Roman"/>
                <w:spacing w:val="26"/>
                <w:sz w:val="24"/>
              </w:rPr>
              <w:t xml:space="preserve"> </w:t>
            </w:r>
            <w:r w:rsidRPr="00AC1CDB">
              <w:rPr>
                <w:rFonts w:ascii="Times New Roman" w:eastAsia="Calibri" w:hAnsi="Times New Roman" w:cs="Times New Roman"/>
                <w:sz w:val="24"/>
              </w:rPr>
              <w:t>(km)</w:t>
            </w:r>
          </w:p>
        </w:tc>
      </w:tr>
      <w:tr w:rsidR="000925AC" w:rsidRPr="00AC1CDB" w14:paraId="16546F9D" w14:textId="77777777" w:rsidTr="003570DE">
        <w:trPr>
          <w:trHeight w:hRule="exact" w:val="805"/>
        </w:trPr>
        <w:tc>
          <w:tcPr>
            <w:tcW w:w="919" w:type="dxa"/>
            <w:vMerge/>
            <w:tcBorders>
              <w:left w:val="single" w:sz="8" w:space="0" w:color="000000"/>
              <w:bottom w:val="single" w:sz="8" w:space="0" w:color="000000"/>
              <w:right w:val="single" w:sz="8" w:space="0" w:color="000000"/>
            </w:tcBorders>
          </w:tcPr>
          <w:p w14:paraId="672D2BCD" w14:textId="77777777" w:rsidR="0012083A" w:rsidRPr="00AC1CDB" w:rsidRDefault="0012083A" w:rsidP="0012083A">
            <w:pPr>
              <w:widowControl w:val="0"/>
              <w:spacing w:after="0" w:line="240" w:lineRule="auto"/>
              <w:rPr>
                <w:rFonts w:ascii="Calibri" w:eastAsia="Calibri" w:hAnsi="Calibri" w:cs="Times New Roman"/>
              </w:rPr>
            </w:pPr>
          </w:p>
        </w:tc>
        <w:tc>
          <w:tcPr>
            <w:tcW w:w="1381" w:type="dxa"/>
            <w:vMerge/>
            <w:tcBorders>
              <w:left w:val="single" w:sz="8" w:space="0" w:color="000000"/>
              <w:bottom w:val="single" w:sz="8" w:space="0" w:color="000000"/>
              <w:right w:val="single" w:sz="8" w:space="0" w:color="000000"/>
            </w:tcBorders>
          </w:tcPr>
          <w:p w14:paraId="4AF63C40" w14:textId="77777777" w:rsidR="0012083A" w:rsidRPr="00AC1CDB" w:rsidRDefault="0012083A" w:rsidP="0012083A">
            <w:pPr>
              <w:widowControl w:val="0"/>
              <w:spacing w:after="0" w:line="240" w:lineRule="auto"/>
              <w:rPr>
                <w:rFonts w:ascii="Calibri" w:eastAsia="Calibri" w:hAnsi="Calibri" w:cs="Times New Roman"/>
              </w:rPr>
            </w:pPr>
          </w:p>
        </w:tc>
        <w:tc>
          <w:tcPr>
            <w:tcW w:w="1128" w:type="dxa"/>
            <w:tcBorders>
              <w:top w:val="single" w:sz="8" w:space="0" w:color="000000"/>
              <w:left w:val="single" w:sz="8" w:space="0" w:color="000000"/>
              <w:bottom w:val="single" w:sz="8" w:space="0" w:color="000000"/>
              <w:right w:val="single" w:sz="8" w:space="0" w:color="000000"/>
            </w:tcBorders>
          </w:tcPr>
          <w:p w14:paraId="637248DA" w14:textId="77777777" w:rsidR="0012083A" w:rsidRPr="00AC1CDB" w:rsidRDefault="0012083A" w:rsidP="0012083A">
            <w:pPr>
              <w:widowControl w:val="0"/>
              <w:spacing w:after="0"/>
              <w:ind w:left="97" w:right="202"/>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Леви</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колосек</w:t>
            </w:r>
            <w:proofErr w:type="spellEnd"/>
          </w:p>
        </w:tc>
        <w:tc>
          <w:tcPr>
            <w:tcW w:w="1130" w:type="dxa"/>
            <w:tcBorders>
              <w:top w:val="single" w:sz="8" w:space="0" w:color="000000"/>
              <w:left w:val="single" w:sz="8" w:space="0" w:color="000000"/>
              <w:bottom w:val="single" w:sz="8" w:space="0" w:color="000000"/>
              <w:right w:val="single" w:sz="8" w:space="0" w:color="000000"/>
            </w:tcBorders>
          </w:tcPr>
          <w:p w14:paraId="3261B8B9" w14:textId="77777777" w:rsidR="0012083A" w:rsidRPr="00AC1CDB" w:rsidRDefault="0012083A" w:rsidP="0012083A">
            <w:pPr>
              <w:widowControl w:val="0"/>
              <w:spacing w:after="0"/>
              <w:ind w:left="97" w:right="204"/>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Десни</w:t>
            </w:r>
            <w:proofErr w:type="spellEnd"/>
            <w:r w:rsidRPr="00AC1CDB">
              <w:rPr>
                <w:rFonts w:ascii="Times New Roman" w:eastAsia="Calibri" w:hAnsi="Times New Roman" w:cs="Times New Roman"/>
                <w:spacing w:val="22"/>
                <w:sz w:val="24"/>
              </w:rPr>
              <w:t xml:space="preserve"> </w:t>
            </w:r>
            <w:proofErr w:type="spellStart"/>
            <w:r w:rsidRPr="00AC1CDB">
              <w:rPr>
                <w:rFonts w:ascii="Times New Roman" w:eastAsia="Calibri" w:hAnsi="Times New Roman" w:cs="Times New Roman"/>
                <w:spacing w:val="-1"/>
                <w:sz w:val="24"/>
              </w:rPr>
              <w:t>колосек</w:t>
            </w:r>
            <w:proofErr w:type="spellEnd"/>
          </w:p>
        </w:tc>
        <w:tc>
          <w:tcPr>
            <w:tcW w:w="1395" w:type="dxa"/>
            <w:vMerge/>
            <w:tcBorders>
              <w:left w:val="single" w:sz="8" w:space="0" w:color="000000"/>
              <w:bottom w:val="single" w:sz="8" w:space="0" w:color="000000"/>
              <w:right w:val="single" w:sz="8" w:space="0" w:color="000000"/>
            </w:tcBorders>
          </w:tcPr>
          <w:p w14:paraId="69F86FC4" w14:textId="77777777" w:rsidR="0012083A" w:rsidRPr="00AC1CDB" w:rsidRDefault="0012083A" w:rsidP="0012083A">
            <w:pPr>
              <w:widowControl w:val="0"/>
              <w:spacing w:after="0" w:line="240" w:lineRule="auto"/>
              <w:rPr>
                <w:rFonts w:ascii="Calibri" w:eastAsia="Calibri" w:hAnsi="Calibri" w:cs="Times New Roman"/>
              </w:rPr>
            </w:pPr>
          </w:p>
        </w:tc>
        <w:tc>
          <w:tcPr>
            <w:tcW w:w="1491" w:type="dxa"/>
            <w:vMerge/>
            <w:tcBorders>
              <w:left w:val="single" w:sz="8" w:space="0" w:color="000000"/>
              <w:bottom w:val="single" w:sz="8" w:space="0" w:color="000000"/>
              <w:right w:val="single" w:sz="8" w:space="0" w:color="000000"/>
            </w:tcBorders>
          </w:tcPr>
          <w:p w14:paraId="7AE494E1" w14:textId="77777777" w:rsidR="0012083A" w:rsidRPr="00AC1CDB" w:rsidRDefault="0012083A" w:rsidP="0012083A">
            <w:pPr>
              <w:widowControl w:val="0"/>
              <w:spacing w:after="0" w:line="240" w:lineRule="auto"/>
              <w:rPr>
                <w:rFonts w:ascii="Calibri" w:eastAsia="Calibri" w:hAnsi="Calibri" w:cs="Times New Roman"/>
              </w:rPr>
            </w:pPr>
          </w:p>
        </w:tc>
        <w:tc>
          <w:tcPr>
            <w:tcW w:w="1450" w:type="dxa"/>
            <w:vMerge/>
            <w:tcBorders>
              <w:left w:val="single" w:sz="8" w:space="0" w:color="000000"/>
              <w:bottom w:val="single" w:sz="8" w:space="0" w:color="000000"/>
              <w:right w:val="single" w:sz="8" w:space="0" w:color="000000"/>
            </w:tcBorders>
          </w:tcPr>
          <w:p w14:paraId="2E308469" w14:textId="77777777" w:rsidR="0012083A" w:rsidRPr="00AC1CDB" w:rsidRDefault="0012083A" w:rsidP="0012083A">
            <w:pPr>
              <w:widowControl w:val="0"/>
              <w:spacing w:after="0" w:line="240" w:lineRule="auto"/>
              <w:rPr>
                <w:rFonts w:ascii="Calibri" w:eastAsia="Calibri" w:hAnsi="Calibri" w:cs="Times New Roman"/>
              </w:rPr>
            </w:pPr>
          </w:p>
        </w:tc>
      </w:tr>
      <w:tr w:rsidR="000925AC" w:rsidRPr="00AC1CDB" w14:paraId="4A823313"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404A87BE"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w:t>
            </w:r>
          </w:p>
        </w:tc>
        <w:tc>
          <w:tcPr>
            <w:tcW w:w="1381" w:type="dxa"/>
            <w:tcBorders>
              <w:top w:val="single" w:sz="8" w:space="0" w:color="000000"/>
              <w:left w:val="single" w:sz="8" w:space="0" w:color="000000"/>
              <w:bottom w:val="single" w:sz="8" w:space="0" w:color="000000"/>
              <w:right w:val="single" w:sz="8" w:space="0" w:color="000000"/>
            </w:tcBorders>
          </w:tcPr>
          <w:p w14:paraId="06465639"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Times New Roman" w:cs="Times New Roman"/>
                <w:spacing w:val="-1"/>
                <w:sz w:val="24"/>
              </w:rPr>
              <w:t>БЕОГРАД</w:t>
            </w:r>
          </w:p>
        </w:tc>
        <w:tc>
          <w:tcPr>
            <w:tcW w:w="1128" w:type="dxa"/>
            <w:tcBorders>
              <w:top w:val="single" w:sz="8" w:space="0" w:color="000000"/>
              <w:left w:val="single" w:sz="8" w:space="0" w:color="000000"/>
              <w:bottom w:val="single" w:sz="8" w:space="0" w:color="000000"/>
              <w:right w:val="single" w:sz="8" w:space="0" w:color="000000"/>
            </w:tcBorders>
          </w:tcPr>
          <w:p w14:paraId="53668626"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30</w:t>
            </w:r>
          </w:p>
        </w:tc>
        <w:tc>
          <w:tcPr>
            <w:tcW w:w="1130" w:type="dxa"/>
            <w:tcBorders>
              <w:top w:val="single" w:sz="8" w:space="0" w:color="000000"/>
              <w:left w:val="single" w:sz="8" w:space="0" w:color="000000"/>
              <w:bottom w:val="single" w:sz="8" w:space="0" w:color="000000"/>
              <w:right w:val="single" w:sz="8" w:space="0" w:color="000000"/>
            </w:tcBorders>
          </w:tcPr>
          <w:p w14:paraId="1F35378C"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30</w:t>
            </w:r>
          </w:p>
        </w:tc>
        <w:tc>
          <w:tcPr>
            <w:tcW w:w="1395" w:type="dxa"/>
            <w:tcBorders>
              <w:top w:val="single" w:sz="8" w:space="0" w:color="000000"/>
              <w:left w:val="single" w:sz="8" w:space="0" w:color="000000"/>
              <w:bottom w:val="single" w:sz="8" w:space="0" w:color="000000"/>
              <w:right w:val="single" w:sz="8" w:space="0" w:color="000000"/>
            </w:tcBorders>
          </w:tcPr>
          <w:p w14:paraId="57A0C43C"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4D950B7C"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0</w:t>
            </w:r>
          </w:p>
        </w:tc>
        <w:tc>
          <w:tcPr>
            <w:tcW w:w="1450" w:type="dxa"/>
            <w:tcBorders>
              <w:top w:val="single" w:sz="8" w:space="0" w:color="000000"/>
              <w:left w:val="single" w:sz="8" w:space="0" w:color="000000"/>
              <w:bottom w:val="single" w:sz="8" w:space="0" w:color="000000"/>
              <w:right w:val="single" w:sz="8" w:space="0" w:color="000000"/>
            </w:tcBorders>
          </w:tcPr>
          <w:p w14:paraId="69E67E25"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0</w:t>
            </w:r>
          </w:p>
        </w:tc>
      </w:tr>
      <w:tr w:rsidR="000925AC" w:rsidRPr="00AC1CDB" w14:paraId="173C11D4" w14:textId="77777777" w:rsidTr="003570DE">
        <w:trPr>
          <w:trHeight w:hRule="exact" w:val="806"/>
        </w:trPr>
        <w:tc>
          <w:tcPr>
            <w:tcW w:w="919" w:type="dxa"/>
            <w:tcBorders>
              <w:top w:val="single" w:sz="8" w:space="0" w:color="000000"/>
              <w:left w:val="single" w:sz="8" w:space="0" w:color="000000"/>
              <w:bottom w:val="single" w:sz="8" w:space="0" w:color="000000"/>
              <w:right w:val="single" w:sz="8" w:space="0" w:color="000000"/>
            </w:tcBorders>
          </w:tcPr>
          <w:p w14:paraId="7FEE2D60"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w:t>
            </w:r>
          </w:p>
        </w:tc>
        <w:tc>
          <w:tcPr>
            <w:tcW w:w="1381" w:type="dxa"/>
            <w:tcBorders>
              <w:top w:val="single" w:sz="8" w:space="0" w:color="000000"/>
              <w:left w:val="single" w:sz="8" w:space="0" w:color="000000"/>
              <w:bottom w:val="single" w:sz="8" w:space="0" w:color="000000"/>
              <w:right w:val="single" w:sz="8" w:space="0" w:color="000000"/>
            </w:tcBorders>
          </w:tcPr>
          <w:p w14:paraId="6F4FB508" w14:textId="77777777" w:rsidR="0012083A" w:rsidRPr="00AC1CDB" w:rsidRDefault="0012083A" w:rsidP="0012083A">
            <w:pPr>
              <w:widowControl w:val="0"/>
              <w:spacing w:after="0" w:line="275" w:lineRule="auto"/>
              <w:ind w:left="97" w:right="529"/>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Савски</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Мост</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5FE0E92B"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30</w:t>
            </w:r>
          </w:p>
        </w:tc>
        <w:tc>
          <w:tcPr>
            <w:tcW w:w="1130" w:type="dxa"/>
            <w:tcBorders>
              <w:top w:val="single" w:sz="8" w:space="0" w:color="000000"/>
              <w:left w:val="single" w:sz="8" w:space="0" w:color="000000"/>
              <w:bottom w:val="single" w:sz="8" w:space="0" w:color="000000"/>
              <w:right w:val="single" w:sz="8" w:space="0" w:color="000000"/>
            </w:tcBorders>
          </w:tcPr>
          <w:p w14:paraId="525DFACD"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30</w:t>
            </w:r>
          </w:p>
        </w:tc>
        <w:tc>
          <w:tcPr>
            <w:tcW w:w="1395" w:type="dxa"/>
            <w:tcBorders>
              <w:top w:val="single" w:sz="8" w:space="0" w:color="000000"/>
              <w:left w:val="single" w:sz="8" w:space="0" w:color="000000"/>
              <w:bottom w:val="single" w:sz="8" w:space="0" w:color="000000"/>
              <w:right w:val="single" w:sz="8" w:space="0" w:color="000000"/>
            </w:tcBorders>
          </w:tcPr>
          <w:p w14:paraId="7A6B5EB0"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распутница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041C8C70"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1,8</w:t>
            </w:r>
          </w:p>
        </w:tc>
        <w:tc>
          <w:tcPr>
            <w:tcW w:w="1450" w:type="dxa"/>
            <w:tcBorders>
              <w:top w:val="single" w:sz="8" w:space="0" w:color="000000"/>
              <w:left w:val="single" w:sz="8" w:space="0" w:color="000000"/>
              <w:bottom w:val="single" w:sz="8" w:space="0" w:color="000000"/>
              <w:right w:val="single" w:sz="8" w:space="0" w:color="000000"/>
            </w:tcBorders>
          </w:tcPr>
          <w:p w14:paraId="564459F6"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1,8</w:t>
            </w:r>
          </w:p>
        </w:tc>
      </w:tr>
      <w:tr w:rsidR="000925AC" w:rsidRPr="00AC1CDB" w14:paraId="01BF7C99"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7684B539"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w:t>
            </w:r>
          </w:p>
        </w:tc>
        <w:tc>
          <w:tcPr>
            <w:tcW w:w="1381" w:type="dxa"/>
            <w:tcBorders>
              <w:top w:val="single" w:sz="8" w:space="0" w:color="000000"/>
              <w:left w:val="single" w:sz="8" w:space="0" w:color="000000"/>
              <w:bottom w:val="single" w:sz="8" w:space="0" w:color="000000"/>
              <w:right w:val="single" w:sz="8" w:space="0" w:color="000000"/>
            </w:tcBorders>
          </w:tcPr>
          <w:p w14:paraId="5C294949" w14:textId="77777777" w:rsidR="0012083A" w:rsidRPr="00AC1CDB" w:rsidRDefault="0012083A" w:rsidP="0012083A">
            <w:pPr>
              <w:widowControl w:val="0"/>
              <w:spacing w:after="0" w:line="275" w:lineRule="auto"/>
              <w:ind w:left="97" w:right="451"/>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Нови</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Београд</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6ED5FD8" w14:textId="77777777" w:rsidR="0012083A" w:rsidRPr="00AC1CDB" w:rsidRDefault="0012083A" w:rsidP="0012083A">
            <w:pPr>
              <w:widowControl w:val="0"/>
              <w:spacing w:after="0" w:line="240" w:lineRule="auto"/>
              <w:rPr>
                <w:rFonts w:ascii="Calibri" w:eastAsia="Calibri" w:hAnsi="Calibri" w:cs="Times New Roman"/>
              </w:rPr>
            </w:pPr>
          </w:p>
        </w:tc>
        <w:tc>
          <w:tcPr>
            <w:tcW w:w="1130" w:type="dxa"/>
            <w:tcBorders>
              <w:top w:val="single" w:sz="8" w:space="0" w:color="000000"/>
              <w:left w:val="single" w:sz="8" w:space="0" w:color="000000"/>
              <w:bottom w:val="single" w:sz="8" w:space="0" w:color="000000"/>
              <w:right w:val="single" w:sz="8" w:space="0" w:color="000000"/>
            </w:tcBorders>
          </w:tcPr>
          <w:p w14:paraId="4B82B1A4"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60</w:t>
            </w:r>
          </w:p>
        </w:tc>
        <w:tc>
          <w:tcPr>
            <w:tcW w:w="1395" w:type="dxa"/>
            <w:tcBorders>
              <w:top w:val="single" w:sz="8" w:space="0" w:color="000000"/>
              <w:left w:val="single" w:sz="8" w:space="0" w:color="000000"/>
              <w:bottom w:val="single" w:sz="8" w:space="0" w:color="000000"/>
              <w:right w:val="single" w:sz="8" w:space="0" w:color="000000"/>
            </w:tcBorders>
          </w:tcPr>
          <w:p w14:paraId="6FE5C80D"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5D389501"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2,3</w:t>
            </w:r>
          </w:p>
        </w:tc>
        <w:tc>
          <w:tcPr>
            <w:tcW w:w="1450" w:type="dxa"/>
            <w:tcBorders>
              <w:top w:val="single" w:sz="8" w:space="0" w:color="000000"/>
              <w:left w:val="single" w:sz="8" w:space="0" w:color="000000"/>
              <w:bottom w:val="single" w:sz="8" w:space="0" w:color="000000"/>
              <w:right w:val="single" w:sz="8" w:space="0" w:color="000000"/>
            </w:tcBorders>
          </w:tcPr>
          <w:p w14:paraId="5EB931FC"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4,1</w:t>
            </w:r>
          </w:p>
        </w:tc>
      </w:tr>
      <w:tr w:rsidR="000925AC" w:rsidRPr="00AC1CDB" w14:paraId="69F57FD3"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2A1BAA36"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w:t>
            </w:r>
          </w:p>
        </w:tc>
        <w:tc>
          <w:tcPr>
            <w:tcW w:w="1381" w:type="dxa"/>
            <w:tcBorders>
              <w:top w:val="single" w:sz="8" w:space="0" w:color="000000"/>
              <w:left w:val="single" w:sz="8" w:space="0" w:color="000000"/>
              <w:bottom w:val="single" w:sz="8" w:space="0" w:color="000000"/>
              <w:right w:val="single" w:sz="8" w:space="0" w:color="000000"/>
            </w:tcBorders>
          </w:tcPr>
          <w:p w14:paraId="025DAF0B" w14:textId="77777777" w:rsidR="0012083A" w:rsidRPr="00AC1CDB" w:rsidRDefault="0012083A" w:rsidP="0012083A">
            <w:pPr>
              <w:widowControl w:val="0"/>
              <w:spacing w:after="0" w:line="275" w:lineRule="auto"/>
              <w:ind w:left="97" w:right="551"/>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Тошин</w:t>
            </w:r>
            <w:proofErr w:type="spellEnd"/>
            <w:r w:rsidRPr="00AC1CDB">
              <w:rPr>
                <w:rFonts w:ascii="Times New Roman" w:eastAsia="Calibri" w:hAnsi="Times New Roman" w:cs="Times New Roman"/>
                <w:sz w:val="24"/>
              </w:rPr>
              <w:t xml:space="preserve"> </w:t>
            </w:r>
            <w:proofErr w:type="spellStart"/>
            <w:r w:rsidRPr="00AC1CDB">
              <w:rPr>
                <w:rFonts w:ascii="Times New Roman" w:eastAsia="Calibri" w:hAnsi="Times New Roman" w:cs="Times New Roman"/>
                <w:spacing w:val="-1"/>
                <w:sz w:val="24"/>
              </w:rPr>
              <w:t>Бунар</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5F10DFCF"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130" w:type="dxa"/>
            <w:tcBorders>
              <w:top w:val="single" w:sz="8" w:space="0" w:color="000000"/>
              <w:left w:val="single" w:sz="8" w:space="0" w:color="000000"/>
              <w:bottom w:val="single" w:sz="8" w:space="0" w:color="000000"/>
              <w:right w:val="single" w:sz="8" w:space="0" w:color="000000"/>
            </w:tcBorders>
          </w:tcPr>
          <w:p w14:paraId="2566E57D"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395" w:type="dxa"/>
            <w:tcBorders>
              <w:top w:val="single" w:sz="8" w:space="0" w:color="000000"/>
              <w:left w:val="single" w:sz="8" w:space="0" w:color="000000"/>
              <w:bottom w:val="single" w:sz="8" w:space="0" w:color="000000"/>
              <w:right w:val="single" w:sz="8" w:space="0" w:color="000000"/>
            </w:tcBorders>
          </w:tcPr>
          <w:p w14:paraId="777EBC5B"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540CE7FE"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2,2</w:t>
            </w:r>
          </w:p>
        </w:tc>
        <w:tc>
          <w:tcPr>
            <w:tcW w:w="1450" w:type="dxa"/>
            <w:tcBorders>
              <w:top w:val="single" w:sz="8" w:space="0" w:color="000000"/>
              <w:left w:val="single" w:sz="8" w:space="0" w:color="000000"/>
              <w:bottom w:val="single" w:sz="8" w:space="0" w:color="000000"/>
              <w:right w:val="single" w:sz="8" w:space="0" w:color="000000"/>
            </w:tcBorders>
          </w:tcPr>
          <w:p w14:paraId="0E2CDBB6"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6,3</w:t>
            </w:r>
          </w:p>
        </w:tc>
      </w:tr>
      <w:tr w:rsidR="000925AC" w:rsidRPr="00AC1CDB" w14:paraId="0923FE61" w14:textId="77777777" w:rsidTr="003570DE">
        <w:trPr>
          <w:trHeight w:hRule="exact" w:val="488"/>
        </w:trPr>
        <w:tc>
          <w:tcPr>
            <w:tcW w:w="919" w:type="dxa"/>
            <w:tcBorders>
              <w:top w:val="single" w:sz="8" w:space="0" w:color="000000"/>
              <w:left w:val="single" w:sz="8" w:space="0" w:color="000000"/>
              <w:bottom w:val="single" w:sz="8" w:space="0" w:color="000000"/>
              <w:right w:val="single" w:sz="8" w:space="0" w:color="000000"/>
            </w:tcBorders>
          </w:tcPr>
          <w:p w14:paraId="0A35B006"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w:t>
            </w:r>
          </w:p>
        </w:tc>
        <w:tc>
          <w:tcPr>
            <w:tcW w:w="1381" w:type="dxa"/>
            <w:tcBorders>
              <w:top w:val="single" w:sz="8" w:space="0" w:color="000000"/>
              <w:left w:val="single" w:sz="8" w:space="0" w:color="000000"/>
              <w:bottom w:val="single" w:sz="8" w:space="0" w:color="000000"/>
              <w:right w:val="single" w:sz="8" w:space="0" w:color="000000"/>
            </w:tcBorders>
          </w:tcPr>
          <w:p w14:paraId="48AE9F03"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Земун</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6E16FED8"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130" w:type="dxa"/>
            <w:tcBorders>
              <w:top w:val="single" w:sz="8" w:space="0" w:color="000000"/>
              <w:left w:val="single" w:sz="8" w:space="0" w:color="000000"/>
              <w:bottom w:val="single" w:sz="8" w:space="0" w:color="000000"/>
              <w:right w:val="single" w:sz="8" w:space="0" w:color="000000"/>
            </w:tcBorders>
          </w:tcPr>
          <w:p w14:paraId="033B8CA0"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395" w:type="dxa"/>
            <w:tcBorders>
              <w:top w:val="single" w:sz="8" w:space="0" w:color="000000"/>
              <w:left w:val="single" w:sz="8" w:space="0" w:color="000000"/>
              <w:bottom w:val="single" w:sz="8" w:space="0" w:color="000000"/>
              <w:right w:val="single" w:sz="8" w:space="0" w:color="000000"/>
            </w:tcBorders>
          </w:tcPr>
          <w:p w14:paraId="1E8E75D2"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5A4ACCC3"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2,5</w:t>
            </w:r>
          </w:p>
        </w:tc>
        <w:tc>
          <w:tcPr>
            <w:tcW w:w="1450" w:type="dxa"/>
            <w:tcBorders>
              <w:top w:val="single" w:sz="8" w:space="0" w:color="000000"/>
              <w:left w:val="single" w:sz="8" w:space="0" w:color="000000"/>
              <w:bottom w:val="single" w:sz="8" w:space="0" w:color="000000"/>
              <w:right w:val="single" w:sz="8" w:space="0" w:color="000000"/>
            </w:tcBorders>
          </w:tcPr>
          <w:p w14:paraId="029E2CA9" w14:textId="77777777" w:rsidR="0012083A" w:rsidRPr="00AC1CDB" w:rsidRDefault="0012083A" w:rsidP="0012083A">
            <w:pPr>
              <w:widowControl w:val="0"/>
              <w:spacing w:before="1"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8,8</w:t>
            </w:r>
          </w:p>
        </w:tc>
      </w:tr>
      <w:tr w:rsidR="000925AC" w:rsidRPr="00AC1CDB" w14:paraId="2A375D1D" w14:textId="77777777" w:rsidTr="003570DE">
        <w:trPr>
          <w:trHeight w:hRule="exact" w:val="806"/>
        </w:trPr>
        <w:tc>
          <w:tcPr>
            <w:tcW w:w="919" w:type="dxa"/>
            <w:tcBorders>
              <w:top w:val="single" w:sz="8" w:space="0" w:color="000000"/>
              <w:left w:val="single" w:sz="8" w:space="0" w:color="000000"/>
              <w:bottom w:val="single" w:sz="8" w:space="0" w:color="000000"/>
              <w:right w:val="single" w:sz="8" w:space="0" w:color="000000"/>
            </w:tcBorders>
          </w:tcPr>
          <w:p w14:paraId="44E27E72"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6.</w:t>
            </w:r>
          </w:p>
        </w:tc>
        <w:tc>
          <w:tcPr>
            <w:tcW w:w="1381" w:type="dxa"/>
            <w:tcBorders>
              <w:top w:val="single" w:sz="8" w:space="0" w:color="000000"/>
              <w:left w:val="single" w:sz="8" w:space="0" w:color="000000"/>
              <w:bottom w:val="single" w:sz="8" w:space="0" w:color="000000"/>
              <w:right w:val="single" w:sz="8" w:space="0" w:color="000000"/>
            </w:tcBorders>
          </w:tcPr>
          <w:p w14:paraId="4019B685" w14:textId="529B752B" w:rsidR="0012083A" w:rsidRPr="00AC1CDB" w:rsidRDefault="0012083A" w:rsidP="0012083A">
            <w:pPr>
              <w:widowControl w:val="0"/>
              <w:spacing w:after="0" w:line="275" w:lineRule="auto"/>
              <w:ind w:left="97" w:right="290"/>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Земун</w:t>
            </w:r>
            <w:proofErr w:type="spellEnd"/>
            <w:r w:rsidRPr="00AC1CDB">
              <w:rPr>
                <w:rFonts w:ascii="Times New Roman" w:eastAsia="Calibri" w:hAnsi="Times New Roman" w:cs="Times New Roman"/>
                <w:spacing w:val="24"/>
                <w:sz w:val="24"/>
              </w:rPr>
              <w:t xml:space="preserve"> </w:t>
            </w:r>
            <w:proofErr w:type="spellStart"/>
            <w:r w:rsidRPr="00AC1CDB">
              <w:rPr>
                <w:rFonts w:ascii="Times New Roman" w:eastAsia="Calibri" w:hAnsi="Times New Roman" w:cs="Times New Roman"/>
                <w:sz w:val="24"/>
              </w:rPr>
              <w:t>Поље</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57BD213"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130" w:type="dxa"/>
            <w:tcBorders>
              <w:top w:val="single" w:sz="8" w:space="0" w:color="000000"/>
              <w:left w:val="single" w:sz="8" w:space="0" w:color="000000"/>
              <w:bottom w:val="single" w:sz="8" w:space="0" w:color="000000"/>
              <w:right w:val="single" w:sz="8" w:space="0" w:color="000000"/>
            </w:tcBorders>
          </w:tcPr>
          <w:p w14:paraId="6A3700DC"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395" w:type="dxa"/>
            <w:tcBorders>
              <w:top w:val="single" w:sz="8" w:space="0" w:color="000000"/>
              <w:left w:val="single" w:sz="8" w:space="0" w:color="000000"/>
              <w:bottom w:val="single" w:sz="8" w:space="0" w:color="000000"/>
              <w:right w:val="single" w:sz="8" w:space="0" w:color="000000"/>
            </w:tcBorders>
          </w:tcPr>
          <w:p w14:paraId="5B28EF95"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4C7C040A"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4,0</w:t>
            </w:r>
          </w:p>
        </w:tc>
        <w:tc>
          <w:tcPr>
            <w:tcW w:w="1450" w:type="dxa"/>
            <w:tcBorders>
              <w:top w:val="single" w:sz="8" w:space="0" w:color="000000"/>
              <w:left w:val="single" w:sz="8" w:space="0" w:color="000000"/>
              <w:bottom w:val="single" w:sz="8" w:space="0" w:color="000000"/>
              <w:right w:val="single" w:sz="8" w:space="0" w:color="000000"/>
            </w:tcBorders>
          </w:tcPr>
          <w:p w14:paraId="4CB3D676"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12,8</w:t>
            </w:r>
          </w:p>
        </w:tc>
      </w:tr>
      <w:tr w:rsidR="000925AC" w:rsidRPr="00AC1CDB" w14:paraId="197CFA4A"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28FBD8C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7.</w:t>
            </w:r>
          </w:p>
        </w:tc>
        <w:tc>
          <w:tcPr>
            <w:tcW w:w="1381" w:type="dxa"/>
            <w:tcBorders>
              <w:top w:val="single" w:sz="8" w:space="0" w:color="000000"/>
              <w:left w:val="single" w:sz="8" w:space="0" w:color="000000"/>
              <w:bottom w:val="single" w:sz="8" w:space="0" w:color="000000"/>
              <w:right w:val="single" w:sz="8" w:space="0" w:color="000000"/>
            </w:tcBorders>
          </w:tcPr>
          <w:p w14:paraId="60B75F4B"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Батајница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75CFB1C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130" w:type="dxa"/>
            <w:tcBorders>
              <w:top w:val="single" w:sz="8" w:space="0" w:color="000000"/>
              <w:left w:val="single" w:sz="8" w:space="0" w:color="000000"/>
              <w:bottom w:val="single" w:sz="8" w:space="0" w:color="000000"/>
              <w:right w:val="single" w:sz="8" w:space="0" w:color="000000"/>
            </w:tcBorders>
          </w:tcPr>
          <w:p w14:paraId="3BE366CC"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395" w:type="dxa"/>
            <w:tcBorders>
              <w:top w:val="single" w:sz="8" w:space="0" w:color="000000"/>
              <w:left w:val="single" w:sz="8" w:space="0" w:color="000000"/>
              <w:bottom w:val="single" w:sz="8" w:space="0" w:color="000000"/>
              <w:right w:val="single" w:sz="8" w:space="0" w:color="000000"/>
            </w:tcBorders>
          </w:tcPr>
          <w:p w14:paraId="1DEB7BC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6DF72DD8"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6,7</w:t>
            </w:r>
          </w:p>
        </w:tc>
        <w:tc>
          <w:tcPr>
            <w:tcW w:w="1450" w:type="dxa"/>
            <w:tcBorders>
              <w:top w:val="single" w:sz="8" w:space="0" w:color="000000"/>
              <w:left w:val="single" w:sz="8" w:space="0" w:color="000000"/>
              <w:bottom w:val="single" w:sz="8" w:space="0" w:color="000000"/>
              <w:right w:val="single" w:sz="8" w:space="0" w:color="000000"/>
            </w:tcBorders>
          </w:tcPr>
          <w:p w14:paraId="3EA6A10B"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19,5</w:t>
            </w:r>
          </w:p>
        </w:tc>
      </w:tr>
      <w:tr w:rsidR="000925AC" w:rsidRPr="00AC1CDB" w14:paraId="709C8BFA"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6A9AB3CF"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w:t>
            </w:r>
          </w:p>
        </w:tc>
        <w:tc>
          <w:tcPr>
            <w:tcW w:w="1381" w:type="dxa"/>
            <w:tcBorders>
              <w:top w:val="single" w:sz="8" w:space="0" w:color="000000"/>
              <w:left w:val="single" w:sz="8" w:space="0" w:color="000000"/>
              <w:bottom w:val="single" w:sz="8" w:space="0" w:color="000000"/>
              <w:right w:val="single" w:sz="8" w:space="0" w:color="000000"/>
            </w:tcBorders>
          </w:tcPr>
          <w:p w14:paraId="4BF0FE9D" w14:textId="77777777" w:rsidR="0012083A" w:rsidRPr="00AC1CDB" w:rsidRDefault="0012083A" w:rsidP="0012083A">
            <w:pPr>
              <w:widowControl w:val="0"/>
              <w:spacing w:after="0" w:line="275" w:lineRule="auto"/>
              <w:ind w:left="97" w:right="54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Нова</w:t>
            </w:r>
            <w:proofErr w:type="spellEnd"/>
            <w:r w:rsidRPr="00AC1CDB">
              <w:rPr>
                <w:rFonts w:ascii="Times New Roman" w:eastAsia="Calibri" w:hAnsi="Times New Roman" w:cs="Times New Roman"/>
                <w:spacing w:val="23"/>
                <w:sz w:val="24"/>
              </w:rPr>
              <w:t xml:space="preserve"> </w:t>
            </w:r>
            <w:proofErr w:type="spellStart"/>
            <w:r w:rsidRPr="00AC1CDB">
              <w:rPr>
                <w:rFonts w:ascii="Times New Roman" w:eastAsia="Calibri" w:hAnsi="Times New Roman" w:cs="Times New Roman"/>
                <w:spacing w:val="-1"/>
                <w:sz w:val="24"/>
              </w:rPr>
              <w:t>Пазова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7764B4E2"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100</w:t>
            </w:r>
          </w:p>
        </w:tc>
        <w:tc>
          <w:tcPr>
            <w:tcW w:w="1130" w:type="dxa"/>
            <w:tcBorders>
              <w:top w:val="single" w:sz="8" w:space="0" w:color="000000"/>
              <w:left w:val="single" w:sz="8" w:space="0" w:color="000000"/>
              <w:bottom w:val="single" w:sz="8" w:space="0" w:color="000000"/>
              <w:right w:val="single" w:sz="8" w:space="0" w:color="000000"/>
            </w:tcBorders>
          </w:tcPr>
          <w:p w14:paraId="6D7C38DC"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395" w:type="dxa"/>
            <w:tcBorders>
              <w:top w:val="single" w:sz="8" w:space="0" w:color="000000"/>
              <w:left w:val="single" w:sz="8" w:space="0" w:color="000000"/>
              <w:bottom w:val="single" w:sz="8" w:space="0" w:color="000000"/>
              <w:right w:val="single" w:sz="8" w:space="0" w:color="000000"/>
            </w:tcBorders>
          </w:tcPr>
          <w:p w14:paraId="519E4C61"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40E4F3D7"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6,9</w:t>
            </w:r>
          </w:p>
        </w:tc>
        <w:tc>
          <w:tcPr>
            <w:tcW w:w="1450" w:type="dxa"/>
            <w:tcBorders>
              <w:top w:val="single" w:sz="8" w:space="0" w:color="000000"/>
              <w:left w:val="single" w:sz="8" w:space="0" w:color="000000"/>
              <w:bottom w:val="single" w:sz="8" w:space="0" w:color="000000"/>
              <w:right w:val="single" w:sz="8" w:space="0" w:color="000000"/>
            </w:tcBorders>
          </w:tcPr>
          <w:p w14:paraId="2A6B4757"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26,4</w:t>
            </w:r>
          </w:p>
        </w:tc>
      </w:tr>
      <w:tr w:rsidR="000925AC" w:rsidRPr="00AC1CDB" w14:paraId="16A33F6E"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40B2D893"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9.</w:t>
            </w:r>
          </w:p>
        </w:tc>
        <w:tc>
          <w:tcPr>
            <w:tcW w:w="1381" w:type="dxa"/>
            <w:tcBorders>
              <w:top w:val="single" w:sz="8" w:space="0" w:color="000000"/>
              <w:left w:val="single" w:sz="8" w:space="0" w:color="000000"/>
              <w:bottom w:val="single" w:sz="8" w:space="0" w:color="000000"/>
              <w:right w:val="single" w:sz="8" w:space="0" w:color="000000"/>
            </w:tcBorders>
          </w:tcPr>
          <w:p w14:paraId="282B68D4"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Војка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2461564C"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45386DD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40</w:t>
            </w:r>
          </w:p>
        </w:tc>
        <w:tc>
          <w:tcPr>
            <w:tcW w:w="1395" w:type="dxa"/>
            <w:tcBorders>
              <w:top w:val="single" w:sz="8" w:space="0" w:color="000000"/>
              <w:left w:val="single" w:sz="8" w:space="0" w:color="000000"/>
              <w:bottom w:val="single" w:sz="8" w:space="0" w:color="000000"/>
              <w:right w:val="single" w:sz="8" w:space="0" w:color="000000"/>
            </w:tcBorders>
          </w:tcPr>
          <w:p w14:paraId="20D993FD"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560F1911"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450" w:type="dxa"/>
            <w:tcBorders>
              <w:top w:val="single" w:sz="8" w:space="0" w:color="000000"/>
              <w:left w:val="single" w:sz="8" w:space="0" w:color="000000"/>
              <w:bottom w:val="single" w:sz="8" w:space="0" w:color="000000"/>
              <w:right w:val="single" w:sz="8" w:space="0" w:color="000000"/>
            </w:tcBorders>
          </w:tcPr>
          <w:p w14:paraId="1C4177F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31,4</w:t>
            </w:r>
          </w:p>
        </w:tc>
      </w:tr>
      <w:tr w:rsidR="000925AC" w:rsidRPr="00AC1CDB" w14:paraId="0D1A0624" w14:textId="77777777" w:rsidTr="003570DE">
        <w:trPr>
          <w:trHeight w:hRule="exact" w:val="805"/>
        </w:trPr>
        <w:tc>
          <w:tcPr>
            <w:tcW w:w="919" w:type="dxa"/>
            <w:tcBorders>
              <w:top w:val="single" w:sz="8" w:space="0" w:color="000000"/>
              <w:left w:val="single" w:sz="8" w:space="0" w:color="000000"/>
              <w:bottom w:val="single" w:sz="8" w:space="0" w:color="000000"/>
              <w:right w:val="single" w:sz="8" w:space="0" w:color="000000"/>
            </w:tcBorders>
          </w:tcPr>
          <w:p w14:paraId="0FC52180"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w:t>
            </w:r>
          </w:p>
        </w:tc>
        <w:tc>
          <w:tcPr>
            <w:tcW w:w="1381" w:type="dxa"/>
            <w:tcBorders>
              <w:top w:val="single" w:sz="8" w:space="0" w:color="000000"/>
              <w:left w:val="single" w:sz="8" w:space="0" w:color="000000"/>
              <w:bottom w:val="single" w:sz="8" w:space="0" w:color="000000"/>
              <w:right w:val="single" w:sz="8" w:space="0" w:color="000000"/>
            </w:tcBorders>
          </w:tcPr>
          <w:p w14:paraId="18A2EA5E" w14:textId="77777777" w:rsidR="0012083A" w:rsidRPr="00AC1CDB" w:rsidRDefault="0012083A" w:rsidP="0012083A">
            <w:pPr>
              <w:widowControl w:val="0"/>
              <w:spacing w:after="0" w:line="278" w:lineRule="auto"/>
              <w:ind w:left="97" w:right="547"/>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Стара</w:t>
            </w:r>
            <w:proofErr w:type="spellEnd"/>
            <w:r w:rsidRPr="00AC1CDB">
              <w:rPr>
                <w:rFonts w:ascii="Times New Roman" w:eastAsia="Calibri" w:hAnsi="Times New Roman" w:cs="Times New Roman"/>
                <w:sz w:val="24"/>
              </w:rPr>
              <w:t xml:space="preserve"> </w:t>
            </w:r>
            <w:proofErr w:type="spellStart"/>
            <w:r w:rsidRPr="00AC1CDB">
              <w:rPr>
                <w:rFonts w:ascii="Times New Roman" w:eastAsia="Calibri" w:hAnsi="Times New Roman" w:cs="Times New Roman"/>
                <w:spacing w:val="-1"/>
                <w:sz w:val="24"/>
              </w:rPr>
              <w:t>Пазова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D05DAD6"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24A9108C"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40</w:t>
            </w:r>
          </w:p>
        </w:tc>
        <w:tc>
          <w:tcPr>
            <w:tcW w:w="1395" w:type="dxa"/>
            <w:tcBorders>
              <w:top w:val="single" w:sz="8" w:space="0" w:color="000000"/>
              <w:left w:val="single" w:sz="8" w:space="0" w:color="000000"/>
              <w:bottom w:val="single" w:sz="8" w:space="0" w:color="000000"/>
              <w:right w:val="single" w:sz="8" w:space="0" w:color="000000"/>
            </w:tcBorders>
          </w:tcPr>
          <w:p w14:paraId="04EC854F"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00C2CEE4"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2,7</w:t>
            </w:r>
          </w:p>
        </w:tc>
        <w:tc>
          <w:tcPr>
            <w:tcW w:w="1450" w:type="dxa"/>
            <w:tcBorders>
              <w:top w:val="single" w:sz="8" w:space="0" w:color="000000"/>
              <w:left w:val="single" w:sz="8" w:space="0" w:color="000000"/>
              <w:bottom w:val="single" w:sz="8" w:space="0" w:color="000000"/>
              <w:right w:val="single" w:sz="8" w:space="0" w:color="000000"/>
            </w:tcBorders>
          </w:tcPr>
          <w:p w14:paraId="4C87B43A"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34,1</w:t>
            </w:r>
          </w:p>
        </w:tc>
      </w:tr>
      <w:tr w:rsidR="000925AC" w:rsidRPr="00AC1CDB" w14:paraId="2FCC3B86"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3A6A55B1"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11.</w:t>
            </w:r>
          </w:p>
        </w:tc>
        <w:tc>
          <w:tcPr>
            <w:tcW w:w="1381" w:type="dxa"/>
            <w:tcBorders>
              <w:top w:val="single" w:sz="8" w:space="0" w:color="000000"/>
              <w:left w:val="single" w:sz="8" w:space="0" w:color="000000"/>
              <w:bottom w:val="single" w:sz="8" w:space="0" w:color="000000"/>
              <w:right w:val="single" w:sz="8" w:space="0" w:color="000000"/>
            </w:tcBorders>
          </w:tcPr>
          <w:p w14:paraId="1C662D23"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Голубинци</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16DE5648"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6AA0D555" w14:textId="77777777" w:rsidR="0012083A" w:rsidRPr="00AC1CDB" w:rsidRDefault="0012083A" w:rsidP="0012083A">
            <w:pPr>
              <w:widowControl w:val="0"/>
              <w:spacing w:after="0" w:line="240" w:lineRule="auto"/>
              <w:rPr>
                <w:rFonts w:ascii="Calibri" w:eastAsia="Calibri" w:hAnsi="Calibri" w:cs="Times New Roman"/>
              </w:rPr>
            </w:pPr>
          </w:p>
        </w:tc>
        <w:tc>
          <w:tcPr>
            <w:tcW w:w="1395" w:type="dxa"/>
            <w:tcBorders>
              <w:top w:val="single" w:sz="8" w:space="0" w:color="000000"/>
              <w:left w:val="single" w:sz="8" w:space="0" w:color="000000"/>
              <w:bottom w:val="single" w:sz="8" w:space="0" w:color="000000"/>
              <w:right w:val="single" w:sz="8" w:space="0" w:color="000000"/>
            </w:tcBorders>
          </w:tcPr>
          <w:p w14:paraId="3724FB2A"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20C45992"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9,2</w:t>
            </w:r>
          </w:p>
        </w:tc>
        <w:tc>
          <w:tcPr>
            <w:tcW w:w="1450" w:type="dxa"/>
            <w:tcBorders>
              <w:top w:val="single" w:sz="8" w:space="0" w:color="000000"/>
              <w:left w:val="single" w:sz="8" w:space="0" w:color="000000"/>
              <w:bottom w:val="single" w:sz="8" w:space="0" w:color="000000"/>
              <w:right w:val="single" w:sz="8" w:space="0" w:color="000000"/>
            </w:tcBorders>
          </w:tcPr>
          <w:p w14:paraId="27ACEB51"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43,3</w:t>
            </w:r>
          </w:p>
        </w:tc>
      </w:tr>
      <w:tr w:rsidR="000925AC" w:rsidRPr="00AC1CDB" w14:paraId="2479E58A" w14:textId="77777777" w:rsidTr="003570DE">
        <w:trPr>
          <w:trHeight w:hRule="exact" w:val="490"/>
        </w:trPr>
        <w:tc>
          <w:tcPr>
            <w:tcW w:w="919" w:type="dxa"/>
            <w:tcBorders>
              <w:top w:val="single" w:sz="8" w:space="0" w:color="000000"/>
              <w:left w:val="single" w:sz="8" w:space="0" w:color="000000"/>
              <w:bottom w:val="single" w:sz="8" w:space="0" w:color="000000"/>
              <w:right w:val="single" w:sz="8" w:space="0" w:color="000000"/>
            </w:tcBorders>
          </w:tcPr>
          <w:p w14:paraId="491446E4"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w:t>
            </w:r>
          </w:p>
        </w:tc>
        <w:tc>
          <w:tcPr>
            <w:tcW w:w="1381" w:type="dxa"/>
            <w:tcBorders>
              <w:top w:val="single" w:sz="8" w:space="0" w:color="000000"/>
              <w:left w:val="single" w:sz="8" w:space="0" w:color="000000"/>
              <w:bottom w:val="single" w:sz="8" w:space="0" w:color="000000"/>
              <w:right w:val="single" w:sz="8" w:space="0" w:color="000000"/>
            </w:tcBorders>
          </w:tcPr>
          <w:p w14:paraId="29F0700C"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Путинци</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08074053"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193B59F7"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14F719D9"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66A74763"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450" w:type="dxa"/>
            <w:tcBorders>
              <w:top w:val="single" w:sz="8" w:space="0" w:color="000000"/>
              <w:left w:val="single" w:sz="8" w:space="0" w:color="000000"/>
              <w:bottom w:val="single" w:sz="8" w:space="0" w:color="000000"/>
              <w:right w:val="single" w:sz="8" w:space="0" w:color="000000"/>
            </w:tcBorders>
          </w:tcPr>
          <w:p w14:paraId="3A6A8B97"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51,3</w:t>
            </w:r>
          </w:p>
        </w:tc>
      </w:tr>
      <w:tr w:rsidR="000925AC" w:rsidRPr="00AC1CDB" w14:paraId="13545D20"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7367B61F"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13.</w:t>
            </w:r>
          </w:p>
        </w:tc>
        <w:tc>
          <w:tcPr>
            <w:tcW w:w="1381" w:type="dxa"/>
            <w:tcBorders>
              <w:top w:val="single" w:sz="8" w:space="0" w:color="000000"/>
              <w:left w:val="single" w:sz="8" w:space="0" w:color="000000"/>
              <w:bottom w:val="single" w:sz="8" w:space="0" w:color="000000"/>
              <w:right w:val="single" w:sz="8" w:space="0" w:color="000000"/>
            </w:tcBorders>
          </w:tcPr>
          <w:p w14:paraId="6CC2BF0A"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Краљевци</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0627E589"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439D78D5"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0B3168D6"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018F8AF9"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6,1</w:t>
            </w:r>
          </w:p>
        </w:tc>
        <w:tc>
          <w:tcPr>
            <w:tcW w:w="1450" w:type="dxa"/>
            <w:tcBorders>
              <w:top w:val="single" w:sz="8" w:space="0" w:color="000000"/>
              <w:left w:val="single" w:sz="8" w:space="0" w:color="000000"/>
              <w:bottom w:val="single" w:sz="8" w:space="0" w:color="000000"/>
              <w:right w:val="single" w:sz="8" w:space="0" w:color="000000"/>
            </w:tcBorders>
          </w:tcPr>
          <w:p w14:paraId="7AD332E4"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57,4</w:t>
            </w:r>
          </w:p>
        </w:tc>
      </w:tr>
      <w:tr w:rsidR="000925AC" w:rsidRPr="00AC1CDB" w14:paraId="7F49A3B3"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2685633A"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14.</w:t>
            </w:r>
          </w:p>
        </w:tc>
        <w:tc>
          <w:tcPr>
            <w:tcW w:w="1381" w:type="dxa"/>
            <w:tcBorders>
              <w:top w:val="single" w:sz="8" w:space="0" w:color="000000"/>
              <w:left w:val="single" w:sz="8" w:space="0" w:color="000000"/>
              <w:bottom w:val="single" w:sz="8" w:space="0" w:color="000000"/>
              <w:right w:val="single" w:sz="8" w:space="0" w:color="000000"/>
            </w:tcBorders>
          </w:tcPr>
          <w:p w14:paraId="663C704D"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Рума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7AD17B5"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06735D83"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12D72D81"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63F96934"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5,1</w:t>
            </w:r>
          </w:p>
        </w:tc>
        <w:tc>
          <w:tcPr>
            <w:tcW w:w="1450" w:type="dxa"/>
            <w:tcBorders>
              <w:top w:val="single" w:sz="8" w:space="0" w:color="000000"/>
              <w:left w:val="single" w:sz="8" w:space="0" w:color="000000"/>
              <w:bottom w:val="single" w:sz="8" w:space="0" w:color="000000"/>
              <w:right w:val="single" w:sz="8" w:space="0" w:color="000000"/>
            </w:tcBorders>
          </w:tcPr>
          <w:p w14:paraId="7245EAB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62,5</w:t>
            </w:r>
          </w:p>
        </w:tc>
      </w:tr>
      <w:tr w:rsidR="000925AC" w:rsidRPr="00AC1CDB" w14:paraId="3740480A"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4719FFBD"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15.</w:t>
            </w:r>
          </w:p>
        </w:tc>
        <w:tc>
          <w:tcPr>
            <w:tcW w:w="1381" w:type="dxa"/>
            <w:tcBorders>
              <w:top w:val="single" w:sz="8" w:space="0" w:color="000000"/>
              <w:left w:val="single" w:sz="8" w:space="0" w:color="000000"/>
              <w:bottom w:val="single" w:sz="8" w:space="0" w:color="000000"/>
              <w:right w:val="single" w:sz="8" w:space="0" w:color="000000"/>
            </w:tcBorders>
          </w:tcPr>
          <w:p w14:paraId="4B74DD49"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Вогањ</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5D5A1B6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64D91441"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76EAEE68"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2DC90218"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8,5</w:t>
            </w:r>
          </w:p>
        </w:tc>
        <w:tc>
          <w:tcPr>
            <w:tcW w:w="1450" w:type="dxa"/>
            <w:tcBorders>
              <w:top w:val="single" w:sz="8" w:space="0" w:color="000000"/>
              <w:left w:val="single" w:sz="8" w:space="0" w:color="000000"/>
              <w:bottom w:val="single" w:sz="8" w:space="0" w:color="000000"/>
              <w:right w:val="single" w:sz="8" w:space="0" w:color="000000"/>
            </w:tcBorders>
          </w:tcPr>
          <w:p w14:paraId="1362255E"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71,0</w:t>
            </w:r>
          </w:p>
        </w:tc>
      </w:tr>
      <w:tr w:rsidR="0012083A" w:rsidRPr="00AC1CDB" w14:paraId="297B50DD"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381866A6"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16.</w:t>
            </w:r>
          </w:p>
        </w:tc>
        <w:tc>
          <w:tcPr>
            <w:tcW w:w="1381" w:type="dxa"/>
            <w:tcBorders>
              <w:top w:val="single" w:sz="8" w:space="0" w:color="000000"/>
              <w:left w:val="single" w:sz="8" w:space="0" w:color="000000"/>
              <w:bottom w:val="single" w:sz="8" w:space="0" w:color="000000"/>
              <w:right w:val="single" w:sz="8" w:space="0" w:color="000000"/>
            </w:tcBorders>
          </w:tcPr>
          <w:p w14:paraId="1B26BEEE" w14:textId="77777777" w:rsidR="0012083A" w:rsidRPr="00AC1CDB" w:rsidRDefault="0012083A" w:rsidP="0012083A">
            <w:pPr>
              <w:widowControl w:val="0"/>
              <w:spacing w:after="0" w:line="275" w:lineRule="auto"/>
              <w:ind w:left="97" w:right="95"/>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Сремска</w:t>
            </w:r>
            <w:proofErr w:type="spellEnd"/>
            <w:r w:rsidRPr="00AC1CDB">
              <w:rPr>
                <w:rFonts w:ascii="Times New Roman" w:eastAsia="Calibri" w:hAnsi="Times New Roman" w:cs="Times New Roman"/>
                <w:spacing w:val="24"/>
                <w:sz w:val="24"/>
              </w:rPr>
              <w:t xml:space="preserve"> </w:t>
            </w:r>
            <w:proofErr w:type="spellStart"/>
            <w:r w:rsidRPr="00AC1CDB">
              <w:rPr>
                <w:rFonts w:ascii="Times New Roman" w:eastAsia="Calibri" w:hAnsi="Times New Roman" w:cs="Times New Roman"/>
                <w:sz w:val="24"/>
              </w:rPr>
              <w:t>Митровица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8777505"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59D1225F"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395" w:type="dxa"/>
            <w:tcBorders>
              <w:top w:val="single" w:sz="8" w:space="0" w:color="000000"/>
              <w:left w:val="single" w:sz="8" w:space="0" w:color="000000"/>
              <w:bottom w:val="single" w:sz="8" w:space="0" w:color="000000"/>
              <w:right w:val="single" w:sz="8" w:space="0" w:color="000000"/>
            </w:tcBorders>
          </w:tcPr>
          <w:p w14:paraId="47208362"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455D1D85"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8,3</w:t>
            </w:r>
          </w:p>
        </w:tc>
        <w:tc>
          <w:tcPr>
            <w:tcW w:w="1450" w:type="dxa"/>
            <w:tcBorders>
              <w:top w:val="single" w:sz="8" w:space="0" w:color="000000"/>
              <w:left w:val="single" w:sz="8" w:space="0" w:color="000000"/>
              <w:bottom w:val="single" w:sz="8" w:space="0" w:color="000000"/>
              <w:right w:val="single" w:sz="8" w:space="0" w:color="000000"/>
            </w:tcBorders>
          </w:tcPr>
          <w:p w14:paraId="204245C5" w14:textId="77777777" w:rsidR="0012083A" w:rsidRPr="00AC1CDB" w:rsidRDefault="0012083A" w:rsidP="0012083A">
            <w:pPr>
              <w:widowControl w:val="0"/>
              <w:spacing w:before="157"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79,3</w:t>
            </w:r>
          </w:p>
        </w:tc>
      </w:tr>
    </w:tbl>
    <w:p w14:paraId="7AD9EDE5" w14:textId="77777777" w:rsidR="0012083A" w:rsidRPr="00AC1CDB" w:rsidRDefault="0012083A" w:rsidP="0012083A">
      <w:pPr>
        <w:widowControl w:val="0"/>
        <w:spacing w:after="0" w:line="240" w:lineRule="auto"/>
        <w:rPr>
          <w:rFonts w:ascii="Times New Roman" w:eastAsia="Times New Roman" w:hAnsi="Times New Roman" w:cs="Times New Roman"/>
          <w:sz w:val="24"/>
          <w:szCs w:val="24"/>
        </w:rPr>
        <w:sectPr w:rsidR="0012083A" w:rsidRPr="00AC1CDB">
          <w:pgSz w:w="11910" w:h="16840"/>
          <w:pgMar w:top="1580" w:right="1320" w:bottom="1180" w:left="1340" w:header="0" w:footer="995" w:gutter="0"/>
          <w:cols w:space="720"/>
        </w:sectPr>
      </w:pPr>
    </w:p>
    <w:p w14:paraId="15887290" w14:textId="77777777" w:rsidR="0012083A" w:rsidRPr="00AC1CDB" w:rsidRDefault="0012083A" w:rsidP="0012083A">
      <w:pPr>
        <w:widowControl w:val="0"/>
        <w:spacing w:before="9" w:after="0" w:line="240" w:lineRule="auto"/>
        <w:rPr>
          <w:rFonts w:ascii="Times New Roman" w:eastAsia="Times New Roman" w:hAnsi="Times New Roman" w:cs="Times New Roman"/>
          <w:sz w:val="12"/>
          <w:szCs w:val="12"/>
        </w:rPr>
      </w:pPr>
    </w:p>
    <w:tbl>
      <w:tblPr>
        <w:tblW w:w="0" w:type="auto"/>
        <w:tblInd w:w="214" w:type="dxa"/>
        <w:tblLayout w:type="fixed"/>
        <w:tblCellMar>
          <w:left w:w="0" w:type="dxa"/>
          <w:right w:w="0" w:type="dxa"/>
        </w:tblCellMar>
        <w:tblLook w:val="01E0" w:firstRow="1" w:lastRow="1" w:firstColumn="1" w:lastColumn="1" w:noHBand="0" w:noVBand="0"/>
      </w:tblPr>
      <w:tblGrid>
        <w:gridCol w:w="919"/>
        <w:gridCol w:w="1381"/>
        <w:gridCol w:w="1128"/>
        <w:gridCol w:w="1130"/>
        <w:gridCol w:w="1395"/>
        <w:gridCol w:w="1491"/>
        <w:gridCol w:w="1450"/>
      </w:tblGrid>
      <w:tr w:rsidR="000925AC" w:rsidRPr="00AC1CDB" w14:paraId="2A45BDE9"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2E9FC845"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17.</w:t>
            </w:r>
          </w:p>
        </w:tc>
        <w:tc>
          <w:tcPr>
            <w:tcW w:w="1381" w:type="dxa"/>
            <w:tcBorders>
              <w:top w:val="single" w:sz="8" w:space="0" w:color="000000"/>
              <w:left w:val="single" w:sz="8" w:space="0" w:color="000000"/>
              <w:bottom w:val="single" w:sz="8" w:space="0" w:color="000000"/>
              <w:right w:val="single" w:sz="8" w:space="0" w:color="000000"/>
            </w:tcBorders>
          </w:tcPr>
          <w:p w14:paraId="42D2BD4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Лаћарак</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29B35DAD"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611D816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395" w:type="dxa"/>
            <w:tcBorders>
              <w:top w:val="single" w:sz="8" w:space="0" w:color="000000"/>
              <w:left w:val="single" w:sz="8" w:space="0" w:color="000000"/>
              <w:bottom w:val="single" w:sz="8" w:space="0" w:color="000000"/>
              <w:right w:val="single" w:sz="8" w:space="0" w:color="000000"/>
            </w:tcBorders>
          </w:tcPr>
          <w:p w14:paraId="43F91D5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46E64CF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4,4</w:t>
            </w:r>
          </w:p>
        </w:tc>
        <w:tc>
          <w:tcPr>
            <w:tcW w:w="1450" w:type="dxa"/>
            <w:tcBorders>
              <w:top w:val="single" w:sz="8" w:space="0" w:color="000000"/>
              <w:left w:val="single" w:sz="8" w:space="0" w:color="000000"/>
              <w:bottom w:val="single" w:sz="8" w:space="0" w:color="000000"/>
              <w:right w:val="single" w:sz="8" w:space="0" w:color="000000"/>
            </w:tcBorders>
          </w:tcPr>
          <w:p w14:paraId="0C22B35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83,7</w:t>
            </w:r>
          </w:p>
        </w:tc>
      </w:tr>
      <w:tr w:rsidR="000925AC" w:rsidRPr="00AC1CDB" w14:paraId="7291EF07"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50934FD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18.</w:t>
            </w:r>
          </w:p>
        </w:tc>
        <w:tc>
          <w:tcPr>
            <w:tcW w:w="1381" w:type="dxa"/>
            <w:tcBorders>
              <w:top w:val="single" w:sz="8" w:space="0" w:color="000000"/>
              <w:left w:val="single" w:sz="8" w:space="0" w:color="000000"/>
              <w:bottom w:val="single" w:sz="8" w:space="0" w:color="000000"/>
              <w:right w:val="single" w:sz="8" w:space="0" w:color="000000"/>
            </w:tcBorders>
          </w:tcPr>
          <w:p w14:paraId="3E69B2EF"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Мартинци</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78024287"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09BF2EBB"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395" w:type="dxa"/>
            <w:tcBorders>
              <w:top w:val="single" w:sz="8" w:space="0" w:color="000000"/>
              <w:left w:val="single" w:sz="8" w:space="0" w:color="000000"/>
              <w:bottom w:val="single" w:sz="8" w:space="0" w:color="000000"/>
              <w:right w:val="single" w:sz="8" w:space="0" w:color="000000"/>
            </w:tcBorders>
          </w:tcPr>
          <w:p w14:paraId="06706ED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2257E1DA"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8,0</w:t>
            </w:r>
          </w:p>
        </w:tc>
        <w:tc>
          <w:tcPr>
            <w:tcW w:w="1450" w:type="dxa"/>
            <w:tcBorders>
              <w:top w:val="single" w:sz="8" w:space="0" w:color="000000"/>
              <w:left w:val="single" w:sz="8" w:space="0" w:color="000000"/>
              <w:bottom w:val="single" w:sz="8" w:space="0" w:color="000000"/>
              <w:right w:val="single" w:sz="8" w:space="0" w:color="000000"/>
            </w:tcBorders>
          </w:tcPr>
          <w:p w14:paraId="20803C31"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91,7</w:t>
            </w:r>
          </w:p>
        </w:tc>
      </w:tr>
      <w:tr w:rsidR="000925AC" w:rsidRPr="00AC1CDB" w14:paraId="20335E25"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638BC777"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19.</w:t>
            </w:r>
          </w:p>
        </w:tc>
        <w:tc>
          <w:tcPr>
            <w:tcW w:w="1381" w:type="dxa"/>
            <w:tcBorders>
              <w:top w:val="single" w:sz="8" w:space="0" w:color="000000"/>
              <w:left w:val="single" w:sz="8" w:space="0" w:color="000000"/>
              <w:bottom w:val="single" w:sz="8" w:space="0" w:color="000000"/>
              <w:right w:val="single" w:sz="8" w:space="0" w:color="000000"/>
            </w:tcBorders>
          </w:tcPr>
          <w:p w14:paraId="04701E0A"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Кузмин</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5C3D182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2ED3BA87"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0BA78F48"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36308683"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5,1</w:t>
            </w:r>
          </w:p>
        </w:tc>
        <w:tc>
          <w:tcPr>
            <w:tcW w:w="1450" w:type="dxa"/>
            <w:tcBorders>
              <w:top w:val="single" w:sz="8" w:space="0" w:color="000000"/>
              <w:left w:val="single" w:sz="8" w:space="0" w:color="000000"/>
              <w:bottom w:val="single" w:sz="8" w:space="0" w:color="000000"/>
              <w:right w:val="single" w:sz="8" w:space="0" w:color="000000"/>
            </w:tcBorders>
          </w:tcPr>
          <w:p w14:paraId="7EA522C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96,8</w:t>
            </w:r>
          </w:p>
        </w:tc>
      </w:tr>
      <w:tr w:rsidR="000925AC" w:rsidRPr="00AC1CDB" w14:paraId="47DD4D5E"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6DAF7A0B"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20.</w:t>
            </w:r>
          </w:p>
        </w:tc>
        <w:tc>
          <w:tcPr>
            <w:tcW w:w="1381" w:type="dxa"/>
            <w:tcBorders>
              <w:top w:val="single" w:sz="8" w:space="0" w:color="000000"/>
              <w:left w:val="single" w:sz="8" w:space="0" w:color="000000"/>
              <w:bottom w:val="single" w:sz="8" w:space="0" w:color="000000"/>
              <w:right w:val="single" w:sz="8" w:space="0" w:color="000000"/>
            </w:tcBorders>
          </w:tcPr>
          <w:p w14:paraId="7FE9F892" w14:textId="77777777" w:rsidR="0012083A" w:rsidRPr="00AC1CDB" w:rsidRDefault="0012083A" w:rsidP="0012083A">
            <w:pPr>
              <w:widowControl w:val="0"/>
              <w:spacing w:after="0" w:line="277" w:lineRule="auto"/>
              <w:ind w:left="97" w:right="116"/>
              <w:rPr>
                <w:rFonts w:ascii="Times New Roman" w:eastAsia="Times New Roman" w:hAnsi="Times New Roman" w:cs="Times New Roman"/>
                <w:sz w:val="24"/>
                <w:szCs w:val="24"/>
              </w:rPr>
            </w:pPr>
            <w:proofErr w:type="spellStart"/>
            <w:r w:rsidRPr="00AC1CDB">
              <w:rPr>
                <w:rFonts w:ascii="Times New Roman" w:eastAsia="Calibri" w:hAnsi="Times New Roman" w:cs="Times New Roman"/>
                <w:sz w:val="24"/>
              </w:rPr>
              <w:t>Кукујевци</w:t>
            </w:r>
            <w:proofErr w:type="spellEnd"/>
            <w:r w:rsidRPr="00AC1CDB">
              <w:rPr>
                <w:rFonts w:ascii="Times New Roman" w:eastAsia="Calibri" w:hAnsi="Times New Roman" w:cs="Times New Roman"/>
                <w:sz w:val="24"/>
              </w:rPr>
              <w:t xml:space="preserve">- </w:t>
            </w:r>
            <w:proofErr w:type="spellStart"/>
            <w:r w:rsidRPr="00AC1CDB">
              <w:rPr>
                <w:rFonts w:ascii="Times New Roman" w:eastAsia="Calibri" w:hAnsi="Times New Roman" w:cs="Times New Roman"/>
                <w:spacing w:val="-1"/>
                <w:sz w:val="24"/>
              </w:rPr>
              <w:t>Ердевик</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4DF1ED8D"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55332572"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26305D7C"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287F1412"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5,8</w:t>
            </w:r>
          </w:p>
        </w:tc>
        <w:tc>
          <w:tcPr>
            <w:tcW w:w="1450" w:type="dxa"/>
            <w:tcBorders>
              <w:top w:val="single" w:sz="8" w:space="0" w:color="000000"/>
              <w:left w:val="single" w:sz="8" w:space="0" w:color="000000"/>
              <w:bottom w:val="single" w:sz="8" w:space="0" w:color="000000"/>
              <w:right w:val="single" w:sz="8" w:space="0" w:color="000000"/>
            </w:tcBorders>
          </w:tcPr>
          <w:p w14:paraId="2E31CEF5" w14:textId="77777777" w:rsidR="0012083A" w:rsidRPr="00AC1CDB" w:rsidRDefault="0012083A" w:rsidP="0012083A">
            <w:pPr>
              <w:widowControl w:val="0"/>
              <w:spacing w:before="159"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102,6</w:t>
            </w:r>
          </w:p>
        </w:tc>
      </w:tr>
      <w:tr w:rsidR="000925AC" w:rsidRPr="00AC1CDB" w14:paraId="7CC57F01"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0FEDEA1D"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21.</w:t>
            </w:r>
          </w:p>
        </w:tc>
        <w:tc>
          <w:tcPr>
            <w:tcW w:w="1381" w:type="dxa"/>
            <w:tcBorders>
              <w:top w:val="single" w:sz="8" w:space="0" w:color="000000"/>
              <w:left w:val="single" w:sz="8" w:space="0" w:color="000000"/>
              <w:bottom w:val="single" w:sz="8" w:space="0" w:color="000000"/>
              <w:right w:val="single" w:sz="8" w:space="0" w:color="000000"/>
            </w:tcBorders>
          </w:tcPr>
          <w:p w14:paraId="353B21A5"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Бачинци</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88678E1"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19D82396"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13D9EEC9"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2AAA5ED3"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4,1</w:t>
            </w:r>
          </w:p>
        </w:tc>
        <w:tc>
          <w:tcPr>
            <w:tcW w:w="1450" w:type="dxa"/>
            <w:tcBorders>
              <w:top w:val="single" w:sz="8" w:space="0" w:color="000000"/>
              <w:left w:val="single" w:sz="8" w:space="0" w:color="000000"/>
              <w:bottom w:val="single" w:sz="8" w:space="0" w:color="000000"/>
              <w:right w:val="single" w:sz="8" w:space="0" w:color="000000"/>
            </w:tcBorders>
          </w:tcPr>
          <w:p w14:paraId="65049B44"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106,7</w:t>
            </w:r>
          </w:p>
        </w:tc>
      </w:tr>
      <w:tr w:rsidR="000925AC" w:rsidRPr="00AC1CDB" w14:paraId="6BA2B037" w14:textId="77777777" w:rsidTr="003570DE">
        <w:trPr>
          <w:trHeight w:hRule="exact" w:val="490"/>
        </w:trPr>
        <w:tc>
          <w:tcPr>
            <w:tcW w:w="919" w:type="dxa"/>
            <w:tcBorders>
              <w:top w:val="single" w:sz="8" w:space="0" w:color="000000"/>
              <w:left w:val="single" w:sz="8" w:space="0" w:color="000000"/>
              <w:bottom w:val="single" w:sz="8" w:space="0" w:color="000000"/>
              <w:right w:val="single" w:sz="8" w:space="0" w:color="000000"/>
            </w:tcBorders>
          </w:tcPr>
          <w:p w14:paraId="3FA63A81"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22.</w:t>
            </w:r>
          </w:p>
        </w:tc>
        <w:tc>
          <w:tcPr>
            <w:tcW w:w="1381" w:type="dxa"/>
            <w:tcBorders>
              <w:top w:val="single" w:sz="8" w:space="0" w:color="000000"/>
              <w:left w:val="single" w:sz="8" w:space="0" w:color="000000"/>
              <w:bottom w:val="single" w:sz="8" w:space="0" w:color="000000"/>
              <w:right w:val="single" w:sz="8" w:space="0" w:color="000000"/>
            </w:tcBorders>
          </w:tcPr>
          <w:p w14:paraId="671F4B7D"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Гибарац</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69FF871"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320ACE75"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639F3C50"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стајалиште</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6ED9B2C9"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3,6</w:t>
            </w:r>
          </w:p>
        </w:tc>
        <w:tc>
          <w:tcPr>
            <w:tcW w:w="1450" w:type="dxa"/>
            <w:tcBorders>
              <w:top w:val="single" w:sz="8" w:space="0" w:color="000000"/>
              <w:left w:val="single" w:sz="8" w:space="0" w:color="000000"/>
              <w:bottom w:val="single" w:sz="8" w:space="0" w:color="000000"/>
              <w:right w:val="single" w:sz="8" w:space="0" w:color="000000"/>
            </w:tcBorders>
          </w:tcPr>
          <w:p w14:paraId="30ACAE2D" w14:textId="77777777" w:rsidR="0012083A" w:rsidRPr="00AC1CDB" w:rsidRDefault="0012083A" w:rsidP="0012083A">
            <w:pPr>
              <w:widowControl w:val="0"/>
              <w:spacing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110,3</w:t>
            </w:r>
          </w:p>
        </w:tc>
      </w:tr>
      <w:tr w:rsidR="000925AC" w:rsidRPr="00AC1CDB" w14:paraId="559D900A" w14:textId="77777777" w:rsidTr="003570DE">
        <w:trPr>
          <w:trHeight w:hRule="exact" w:val="487"/>
        </w:trPr>
        <w:tc>
          <w:tcPr>
            <w:tcW w:w="919" w:type="dxa"/>
            <w:tcBorders>
              <w:top w:val="single" w:sz="8" w:space="0" w:color="000000"/>
              <w:left w:val="single" w:sz="8" w:space="0" w:color="000000"/>
              <w:bottom w:val="single" w:sz="8" w:space="0" w:color="000000"/>
              <w:right w:val="single" w:sz="8" w:space="0" w:color="000000"/>
            </w:tcBorders>
          </w:tcPr>
          <w:p w14:paraId="5B4F0CD7"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23.</w:t>
            </w:r>
          </w:p>
        </w:tc>
        <w:tc>
          <w:tcPr>
            <w:tcW w:w="1381" w:type="dxa"/>
            <w:tcBorders>
              <w:top w:val="single" w:sz="8" w:space="0" w:color="000000"/>
              <w:left w:val="single" w:sz="8" w:space="0" w:color="000000"/>
              <w:bottom w:val="single" w:sz="8" w:space="0" w:color="000000"/>
              <w:right w:val="single" w:sz="8" w:space="0" w:color="000000"/>
            </w:tcBorders>
          </w:tcPr>
          <w:p w14:paraId="02AC6C73"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Times New Roman" w:cs="Times New Roman"/>
                <w:sz w:val="24"/>
              </w:rPr>
              <w:t>ШИД</w:t>
            </w:r>
          </w:p>
        </w:tc>
        <w:tc>
          <w:tcPr>
            <w:tcW w:w="1128" w:type="dxa"/>
            <w:tcBorders>
              <w:top w:val="single" w:sz="8" w:space="0" w:color="000000"/>
              <w:left w:val="single" w:sz="8" w:space="0" w:color="000000"/>
              <w:bottom w:val="single" w:sz="8" w:space="0" w:color="000000"/>
              <w:right w:val="single" w:sz="8" w:space="0" w:color="000000"/>
            </w:tcBorders>
          </w:tcPr>
          <w:p w14:paraId="2BC9312D"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120</w:t>
            </w:r>
          </w:p>
        </w:tc>
        <w:tc>
          <w:tcPr>
            <w:tcW w:w="1130" w:type="dxa"/>
            <w:tcBorders>
              <w:top w:val="single" w:sz="8" w:space="0" w:color="000000"/>
              <w:left w:val="single" w:sz="8" w:space="0" w:color="000000"/>
              <w:bottom w:val="single" w:sz="8" w:space="0" w:color="000000"/>
              <w:right w:val="single" w:sz="8" w:space="0" w:color="000000"/>
            </w:tcBorders>
          </w:tcPr>
          <w:p w14:paraId="60704412"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395" w:type="dxa"/>
            <w:tcBorders>
              <w:top w:val="single" w:sz="8" w:space="0" w:color="000000"/>
              <w:left w:val="single" w:sz="8" w:space="0" w:color="000000"/>
              <w:bottom w:val="single" w:sz="8" w:space="0" w:color="000000"/>
              <w:right w:val="single" w:sz="8" w:space="0" w:color="000000"/>
            </w:tcBorders>
          </w:tcPr>
          <w:p w14:paraId="4DF04446"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станица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15781430"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3,7</w:t>
            </w:r>
          </w:p>
        </w:tc>
        <w:tc>
          <w:tcPr>
            <w:tcW w:w="1450" w:type="dxa"/>
            <w:tcBorders>
              <w:top w:val="single" w:sz="8" w:space="0" w:color="000000"/>
              <w:left w:val="single" w:sz="8" w:space="0" w:color="000000"/>
              <w:bottom w:val="single" w:sz="8" w:space="0" w:color="000000"/>
              <w:right w:val="single" w:sz="8" w:space="0" w:color="000000"/>
            </w:tcBorders>
          </w:tcPr>
          <w:p w14:paraId="3AAB3859" w14:textId="77777777" w:rsidR="0012083A" w:rsidRPr="00AC1CDB" w:rsidRDefault="0012083A" w:rsidP="0012083A">
            <w:pPr>
              <w:widowControl w:val="0"/>
              <w:spacing w:after="0" w:line="274" w:lineRule="exact"/>
              <w:ind w:left="97"/>
              <w:rPr>
                <w:rFonts w:ascii="Times New Roman" w:eastAsia="Times New Roman" w:hAnsi="Times New Roman" w:cs="Times New Roman"/>
                <w:sz w:val="24"/>
                <w:szCs w:val="24"/>
              </w:rPr>
            </w:pPr>
            <w:r w:rsidRPr="00AC1CDB">
              <w:rPr>
                <w:rFonts w:ascii="Times New Roman" w:eastAsia="Calibri" w:hAnsi="Calibri" w:cs="Times New Roman"/>
                <w:sz w:val="24"/>
              </w:rPr>
              <w:t>114,0</w:t>
            </w:r>
          </w:p>
        </w:tc>
      </w:tr>
      <w:tr w:rsidR="0012083A" w:rsidRPr="00AC1CDB" w14:paraId="5A68C8DE" w14:textId="77777777" w:rsidTr="003570DE">
        <w:trPr>
          <w:trHeight w:hRule="exact" w:val="804"/>
        </w:trPr>
        <w:tc>
          <w:tcPr>
            <w:tcW w:w="919" w:type="dxa"/>
            <w:tcBorders>
              <w:top w:val="single" w:sz="8" w:space="0" w:color="000000"/>
              <w:left w:val="single" w:sz="8" w:space="0" w:color="000000"/>
              <w:bottom w:val="single" w:sz="8" w:space="0" w:color="000000"/>
              <w:right w:val="single" w:sz="8" w:space="0" w:color="000000"/>
            </w:tcBorders>
          </w:tcPr>
          <w:p w14:paraId="18ABA414"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24.</w:t>
            </w:r>
          </w:p>
        </w:tc>
        <w:tc>
          <w:tcPr>
            <w:tcW w:w="1381" w:type="dxa"/>
            <w:tcBorders>
              <w:top w:val="single" w:sz="8" w:space="0" w:color="000000"/>
              <w:left w:val="single" w:sz="8" w:space="0" w:color="000000"/>
              <w:bottom w:val="single" w:sz="8" w:space="0" w:color="000000"/>
              <w:right w:val="single" w:sz="8" w:space="0" w:color="000000"/>
            </w:tcBorders>
          </w:tcPr>
          <w:p w14:paraId="0BC261F2" w14:textId="77777777" w:rsidR="0012083A" w:rsidRPr="00AC1CDB" w:rsidRDefault="0012083A" w:rsidP="0012083A">
            <w:pPr>
              <w:widowControl w:val="0"/>
              <w:spacing w:after="0" w:line="275" w:lineRule="auto"/>
              <w:ind w:left="97" w:right="356"/>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Државна</w:t>
            </w:r>
            <w:proofErr w:type="spellEnd"/>
            <w:r w:rsidRPr="00AC1CDB">
              <w:rPr>
                <w:rFonts w:ascii="Times New Roman" w:eastAsia="Calibri" w:hAnsi="Times New Roman" w:cs="Times New Roman"/>
                <w:spacing w:val="25"/>
                <w:sz w:val="24"/>
              </w:rPr>
              <w:t xml:space="preserve"> </w:t>
            </w:r>
            <w:proofErr w:type="spellStart"/>
            <w:r w:rsidRPr="00AC1CDB">
              <w:rPr>
                <w:rFonts w:ascii="Times New Roman" w:eastAsia="Calibri" w:hAnsi="Times New Roman" w:cs="Times New Roman"/>
                <w:spacing w:val="-1"/>
                <w:sz w:val="24"/>
              </w:rPr>
              <w:t>граница</w:t>
            </w:r>
            <w:proofErr w:type="spellEnd"/>
          </w:p>
        </w:tc>
        <w:tc>
          <w:tcPr>
            <w:tcW w:w="1128" w:type="dxa"/>
            <w:tcBorders>
              <w:top w:val="single" w:sz="8" w:space="0" w:color="000000"/>
              <w:left w:val="single" w:sz="8" w:space="0" w:color="000000"/>
              <w:bottom w:val="single" w:sz="8" w:space="0" w:color="000000"/>
              <w:right w:val="single" w:sz="8" w:space="0" w:color="000000"/>
            </w:tcBorders>
          </w:tcPr>
          <w:p w14:paraId="3B3429C0"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50</w:t>
            </w:r>
          </w:p>
        </w:tc>
        <w:tc>
          <w:tcPr>
            <w:tcW w:w="1130" w:type="dxa"/>
            <w:tcBorders>
              <w:top w:val="single" w:sz="8" w:space="0" w:color="000000"/>
              <w:left w:val="single" w:sz="8" w:space="0" w:color="000000"/>
              <w:bottom w:val="single" w:sz="8" w:space="0" w:color="000000"/>
              <w:right w:val="single" w:sz="8" w:space="0" w:color="000000"/>
            </w:tcBorders>
          </w:tcPr>
          <w:p w14:paraId="5B32845D"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60</w:t>
            </w:r>
          </w:p>
        </w:tc>
        <w:tc>
          <w:tcPr>
            <w:tcW w:w="1395" w:type="dxa"/>
            <w:tcBorders>
              <w:top w:val="single" w:sz="8" w:space="0" w:color="000000"/>
              <w:left w:val="single" w:sz="8" w:space="0" w:color="000000"/>
              <w:bottom w:val="single" w:sz="8" w:space="0" w:color="000000"/>
              <w:right w:val="single" w:sz="8" w:space="0" w:color="000000"/>
            </w:tcBorders>
          </w:tcPr>
          <w:p w14:paraId="3C0CC6EA"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proofErr w:type="spellStart"/>
            <w:r w:rsidRPr="00AC1CDB">
              <w:rPr>
                <w:rFonts w:ascii="Times New Roman" w:eastAsia="Calibri" w:hAnsi="Times New Roman" w:cs="Times New Roman"/>
                <w:spacing w:val="-1"/>
                <w:sz w:val="24"/>
              </w:rPr>
              <w:t>граница</w:t>
            </w:r>
            <w:proofErr w:type="spellEnd"/>
          </w:p>
        </w:tc>
        <w:tc>
          <w:tcPr>
            <w:tcW w:w="1491" w:type="dxa"/>
            <w:tcBorders>
              <w:top w:val="single" w:sz="8" w:space="0" w:color="000000"/>
              <w:left w:val="single" w:sz="8" w:space="0" w:color="000000"/>
              <w:bottom w:val="single" w:sz="8" w:space="0" w:color="000000"/>
              <w:right w:val="single" w:sz="8" w:space="0" w:color="000000"/>
            </w:tcBorders>
          </w:tcPr>
          <w:p w14:paraId="5137E4C2"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5,5</w:t>
            </w:r>
          </w:p>
        </w:tc>
        <w:tc>
          <w:tcPr>
            <w:tcW w:w="1450" w:type="dxa"/>
            <w:tcBorders>
              <w:top w:val="single" w:sz="8" w:space="0" w:color="000000"/>
              <w:left w:val="single" w:sz="8" w:space="0" w:color="000000"/>
              <w:bottom w:val="single" w:sz="8" w:space="0" w:color="000000"/>
              <w:right w:val="single" w:sz="8" w:space="0" w:color="000000"/>
            </w:tcBorders>
          </w:tcPr>
          <w:p w14:paraId="684FD9F0" w14:textId="77777777" w:rsidR="0012083A" w:rsidRPr="00AC1CDB" w:rsidRDefault="0012083A" w:rsidP="0012083A">
            <w:pPr>
              <w:widowControl w:val="0"/>
              <w:spacing w:before="156" w:after="0" w:line="240" w:lineRule="auto"/>
              <w:ind w:left="97"/>
              <w:rPr>
                <w:rFonts w:ascii="Times New Roman" w:eastAsia="Times New Roman" w:hAnsi="Times New Roman" w:cs="Times New Roman"/>
                <w:sz w:val="24"/>
                <w:szCs w:val="24"/>
              </w:rPr>
            </w:pPr>
            <w:r w:rsidRPr="00AC1CDB">
              <w:rPr>
                <w:rFonts w:ascii="Times New Roman" w:eastAsia="Calibri" w:hAnsi="Calibri" w:cs="Times New Roman"/>
                <w:sz w:val="24"/>
              </w:rPr>
              <w:t>119,5</w:t>
            </w:r>
          </w:p>
        </w:tc>
      </w:tr>
    </w:tbl>
    <w:p w14:paraId="00EED015" w14:textId="77777777" w:rsidR="0012083A" w:rsidRPr="00AC1CDB" w:rsidRDefault="0012083A" w:rsidP="0012083A">
      <w:pPr>
        <w:widowControl w:val="0"/>
        <w:spacing w:after="0" w:line="240" w:lineRule="auto"/>
        <w:rPr>
          <w:rFonts w:ascii="Times New Roman" w:eastAsia="Times New Roman" w:hAnsi="Times New Roman" w:cs="Times New Roman"/>
          <w:sz w:val="20"/>
          <w:szCs w:val="20"/>
        </w:rPr>
      </w:pPr>
    </w:p>
    <w:p w14:paraId="64B16A87" w14:textId="77777777" w:rsidR="0012083A" w:rsidRPr="00AC1CDB" w:rsidRDefault="0012083A" w:rsidP="0012083A">
      <w:pPr>
        <w:widowControl w:val="0"/>
        <w:spacing w:before="7" w:after="0" w:line="240" w:lineRule="auto"/>
        <w:rPr>
          <w:rFonts w:ascii="Times New Roman" w:eastAsia="Times New Roman" w:hAnsi="Times New Roman" w:cs="Times New Roman"/>
          <w:sz w:val="19"/>
          <w:szCs w:val="19"/>
        </w:rPr>
      </w:pPr>
    </w:p>
    <w:p w14:paraId="0550A007" w14:textId="77777777" w:rsidR="0012083A" w:rsidRPr="00AC1CDB" w:rsidRDefault="0012083A" w:rsidP="0012083A">
      <w:pPr>
        <w:widowControl w:val="0"/>
        <w:spacing w:after="0" w:line="240" w:lineRule="auto"/>
        <w:ind w:left="100"/>
        <w:jc w:val="both"/>
        <w:rPr>
          <w:rFonts w:ascii="Times New Roman" w:eastAsia="Times New Roman" w:hAnsi="Times New Roman" w:cs="Times New Roman"/>
          <w:sz w:val="24"/>
          <w:szCs w:val="24"/>
        </w:rPr>
      </w:pP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Планирани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развој</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железнице</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предметном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подручју</w:t>
      </w:r>
      <w:proofErr w:type="spellEnd"/>
      <w:r w:rsidRPr="00AC1CDB">
        <w:rPr>
          <w:rFonts w:ascii="Times New Roman" w:eastAsia="Times New Roman" w:hAnsi="Times New Roman" w:cs="Times New Roman"/>
          <w:sz w:val="24"/>
          <w:szCs w:val="24"/>
        </w:rPr>
        <w:t>:</w:t>
      </w:r>
    </w:p>
    <w:p w14:paraId="0117E977" w14:textId="77777777" w:rsidR="0012083A" w:rsidRPr="00AC1CDB" w:rsidRDefault="0012083A" w:rsidP="0012083A">
      <w:pPr>
        <w:widowControl w:val="0"/>
        <w:spacing w:before="192" w:after="0" w:line="275" w:lineRule="auto"/>
        <w:ind w:left="100" w:right="118"/>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Просторним</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планом</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Републике</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Србије</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pacing w:val="-1"/>
          <w:sz w:val="24"/>
          <w:szCs w:val="24"/>
        </w:rPr>
        <w:t>2010.</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z w:val="24"/>
          <w:szCs w:val="24"/>
        </w:rPr>
        <w:t>до</w:t>
      </w:r>
      <w:proofErr w:type="spellEnd"/>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z w:val="24"/>
          <w:szCs w:val="24"/>
        </w:rPr>
        <w:t>2020.</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дефинисан</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z w:val="24"/>
          <w:szCs w:val="24"/>
        </w:rPr>
        <w:t>дугорочни</w:t>
      </w:r>
      <w:proofErr w:type="spellEnd"/>
      <w:r w:rsidRPr="00AC1CDB">
        <w:rPr>
          <w:rFonts w:ascii="Times New Roman" w:eastAsia="Times New Roman" w:hAnsi="Times New Roman" w:cs="Times New Roman"/>
          <w:spacing w:val="55"/>
          <w:sz w:val="24"/>
          <w:szCs w:val="24"/>
        </w:rPr>
        <w:t xml:space="preserve"> </w:t>
      </w:r>
      <w:proofErr w:type="spellStart"/>
      <w:r w:rsidRPr="00AC1CDB">
        <w:rPr>
          <w:rFonts w:ascii="Times New Roman" w:eastAsia="Times New Roman" w:hAnsi="Times New Roman" w:cs="Times New Roman"/>
          <w:spacing w:val="-1"/>
          <w:sz w:val="24"/>
          <w:szCs w:val="24"/>
        </w:rPr>
        <w:t>програм</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развоја</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инфраструктуре</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Коридора</w:t>
      </w:r>
      <w:proofErr w:type="spellEnd"/>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Х.</w:t>
      </w:r>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складу</w:t>
      </w:r>
      <w:proofErr w:type="spellEnd"/>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4"/>
          <w:sz w:val="24"/>
          <w:szCs w:val="24"/>
        </w:rPr>
        <w:t xml:space="preserve"> </w:t>
      </w:r>
      <w:proofErr w:type="spellStart"/>
      <w:r w:rsidRPr="00AC1CDB">
        <w:rPr>
          <w:rFonts w:ascii="Times New Roman" w:eastAsia="Times New Roman" w:hAnsi="Times New Roman" w:cs="Times New Roman"/>
          <w:spacing w:val="-1"/>
          <w:sz w:val="24"/>
          <w:szCs w:val="24"/>
        </w:rPr>
        <w:t>потребама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91"/>
          <w:sz w:val="24"/>
          <w:szCs w:val="24"/>
        </w:rPr>
        <w:t xml:space="preserve"> </w:t>
      </w:r>
      <w:proofErr w:type="spellStart"/>
      <w:r w:rsidRPr="00AC1CDB">
        <w:rPr>
          <w:rFonts w:ascii="Times New Roman" w:eastAsia="Times New Roman" w:hAnsi="Times New Roman" w:cs="Times New Roman"/>
          <w:spacing w:val="-1"/>
          <w:sz w:val="24"/>
          <w:szCs w:val="24"/>
        </w:rPr>
        <w:t>ратификованим</w:t>
      </w:r>
      <w:proofErr w:type="spellEnd"/>
      <w:r w:rsidRPr="00AC1CDB">
        <w:rPr>
          <w:rFonts w:ascii="Times New Roman" w:eastAsia="Times New Roman" w:hAnsi="Times New Roman" w:cs="Times New Roman"/>
          <w:spacing w:val="35"/>
          <w:sz w:val="24"/>
          <w:szCs w:val="24"/>
        </w:rPr>
        <w:t xml:space="preserve"> </w:t>
      </w:r>
      <w:proofErr w:type="spellStart"/>
      <w:r w:rsidRPr="00AC1CDB">
        <w:rPr>
          <w:rFonts w:ascii="Times New Roman" w:eastAsia="Times New Roman" w:hAnsi="Times New Roman" w:cs="Times New Roman"/>
          <w:spacing w:val="-1"/>
          <w:sz w:val="24"/>
          <w:szCs w:val="24"/>
        </w:rPr>
        <w:t>европским</w:t>
      </w:r>
      <w:proofErr w:type="spellEnd"/>
      <w:r w:rsidRPr="00AC1CDB">
        <w:rPr>
          <w:rFonts w:ascii="Times New Roman" w:eastAsia="Times New Roman" w:hAnsi="Times New Roman" w:cs="Times New Roman"/>
          <w:spacing w:val="35"/>
          <w:sz w:val="24"/>
          <w:szCs w:val="24"/>
        </w:rPr>
        <w:t xml:space="preserve"> </w:t>
      </w:r>
      <w:proofErr w:type="spellStart"/>
      <w:r w:rsidRPr="00AC1CDB">
        <w:rPr>
          <w:rFonts w:ascii="Times New Roman" w:eastAsia="Times New Roman" w:hAnsi="Times New Roman" w:cs="Times New Roman"/>
          <w:spacing w:val="-1"/>
          <w:sz w:val="24"/>
          <w:szCs w:val="24"/>
        </w:rPr>
        <w:t>Споразумима</w:t>
      </w:r>
      <w:proofErr w:type="spellEnd"/>
      <w:r w:rsidRPr="00AC1CDB">
        <w:rPr>
          <w:rFonts w:ascii="Times New Roman" w:eastAsia="Times New Roman" w:hAnsi="Times New Roman" w:cs="Times New Roman"/>
          <w:spacing w:val="34"/>
          <w:sz w:val="24"/>
          <w:szCs w:val="24"/>
        </w:rPr>
        <w:t xml:space="preserve"> </w:t>
      </w:r>
      <w:r w:rsidRPr="00AC1CDB">
        <w:rPr>
          <w:rFonts w:ascii="Times New Roman" w:eastAsia="Times New Roman" w:hAnsi="Times New Roman" w:cs="Times New Roman"/>
          <w:spacing w:val="-1"/>
          <w:sz w:val="24"/>
          <w:szCs w:val="24"/>
        </w:rPr>
        <w:t>(АГЦ,</w:t>
      </w:r>
      <w:r w:rsidRPr="00AC1CDB">
        <w:rPr>
          <w:rFonts w:ascii="Times New Roman" w:eastAsia="Times New Roman" w:hAnsi="Times New Roman" w:cs="Times New Roman"/>
          <w:spacing w:val="35"/>
          <w:sz w:val="24"/>
          <w:szCs w:val="24"/>
        </w:rPr>
        <w:t xml:space="preserve"> </w:t>
      </w:r>
      <w:r w:rsidRPr="00AC1CDB">
        <w:rPr>
          <w:rFonts w:ascii="Times New Roman" w:eastAsia="Times New Roman" w:hAnsi="Times New Roman" w:cs="Times New Roman"/>
          <w:spacing w:val="-1"/>
          <w:sz w:val="24"/>
          <w:szCs w:val="24"/>
        </w:rPr>
        <w:t>АГТЦ,</w:t>
      </w:r>
      <w:r w:rsidRPr="00AC1CDB">
        <w:rPr>
          <w:rFonts w:ascii="Times New Roman" w:eastAsia="Times New Roman" w:hAnsi="Times New Roman" w:cs="Times New Roman"/>
          <w:spacing w:val="35"/>
          <w:sz w:val="24"/>
          <w:szCs w:val="24"/>
        </w:rPr>
        <w:t xml:space="preserve"> </w:t>
      </w:r>
      <w:r w:rsidRPr="00AC1CDB">
        <w:rPr>
          <w:rFonts w:ascii="Times New Roman" w:eastAsia="Times New Roman" w:hAnsi="Times New Roman" w:cs="Times New Roman"/>
          <w:spacing w:val="-1"/>
          <w:sz w:val="24"/>
          <w:szCs w:val="24"/>
        </w:rPr>
        <w:t>СЕЕЦП)</w:t>
      </w:r>
      <w:r w:rsidRPr="00AC1CDB">
        <w:rPr>
          <w:rFonts w:ascii="Times New Roman" w:eastAsia="Times New Roman" w:hAnsi="Times New Roman" w:cs="Times New Roman"/>
          <w:spacing w:val="34"/>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36"/>
          <w:sz w:val="24"/>
          <w:szCs w:val="24"/>
        </w:rPr>
        <w:t xml:space="preserve"> </w:t>
      </w:r>
      <w:proofErr w:type="spellStart"/>
      <w:r w:rsidRPr="00AC1CDB">
        <w:rPr>
          <w:rFonts w:ascii="Times New Roman" w:eastAsia="Times New Roman" w:hAnsi="Times New Roman" w:cs="Times New Roman"/>
          <w:spacing w:val="-1"/>
          <w:sz w:val="24"/>
          <w:szCs w:val="24"/>
        </w:rPr>
        <w:t>техничким</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спецификацијама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интероперабилности</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(ТСИ).</w:t>
      </w:r>
    </w:p>
    <w:p w14:paraId="0D642132" w14:textId="7D7FF76A" w:rsidR="0012083A" w:rsidRPr="00AC1CDB" w:rsidRDefault="0012083A" w:rsidP="0012083A">
      <w:pPr>
        <w:widowControl w:val="0"/>
        <w:spacing w:before="152" w:after="0"/>
        <w:ind w:left="100" w:right="116"/>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Трансевропске</w:t>
      </w:r>
      <w:proofErr w:type="spellEnd"/>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pacing w:val="-1"/>
          <w:sz w:val="24"/>
          <w:szCs w:val="24"/>
        </w:rPr>
        <w:t>мреже</w:t>
      </w:r>
      <w:proofErr w:type="spellEnd"/>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реконструкција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изградња</w:t>
      </w:r>
      <w:proofErr w:type="spellEnd"/>
      <w:r w:rsidRPr="00AC1CDB">
        <w:rPr>
          <w:rFonts w:ascii="Times New Roman" w:eastAsia="Times New Roman" w:hAnsi="Times New Roman" w:cs="Times New Roman"/>
          <w:spacing w:val="58"/>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91"/>
          <w:sz w:val="24"/>
          <w:szCs w:val="24"/>
        </w:rPr>
        <w:t xml:space="preserve"> </w:t>
      </w:r>
      <w:proofErr w:type="spellStart"/>
      <w:r w:rsidRPr="00AC1CDB">
        <w:rPr>
          <w:rFonts w:ascii="Times New Roman" w:eastAsia="Times New Roman" w:hAnsi="Times New Roman" w:cs="Times New Roman"/>
          <w:spacing w:val="-1"/>
          <w:sz w:val="24"/>
          <w:szCs w:val="24"/>
        </w:rPr>
        <w:t>модернизација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постојећих</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Коридора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Х</w:t>
      </w:r>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(Е-70</w:t>
      </w:r>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pacing w:val="-1"/>
          <w:sz w:val="24"/>
          <w:szCs w:val="24"/>
        </w:rPr>
        <w:t>Е-85)</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кроз</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z w:val="24"/>
          <w:szCs w:val="24"/>
        </w:rPr>
        <w:t>Србију</w:t>
      </w:r>
      <w:proofErr w:type="spellEnd"/>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двоколосечне</w:t>
      </w:r>
      <w:proofErr w:type="spellEnd"/>
      <w:r w:rsidRPr="00AC1CDB">
        <w:rPr>
          <w:rFonts w:ascii="Times New Roman" w:eastAsia="Times New Roman" w:hAnsi="Times New Roman" w:cs="Times New Roman"/>
          <w:spacing w:val="63"/>
          <w:sz w:val="24"/>
          <w:szCs w:val="24"/>
        </w:rPr>
        <w:t xml:space="preserve"> </w:t>
      </w:r>
      <w:proofErr w:type="spellStart"/>
      <w:r w:rsidRPr="00AC1CDB">
        <w:rPr>
          <w:rFonts w:ascii="Times New Roman" w:eastAsia="Times New Roman" w:hAnsi="Times New Roman" w:cs="Times New Roman"/>
          <w:spacing w:val="-1"/>
          <w:sz w:val="24"/>
          <w:szCs w:val="24"/>
        </w:rPr>
        <w:t>електрифициране</w:t>
      </w:r>
      <w:proofErr w:type="spellEnd"/>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pacing w:val="-1"/>
          <w:sz w:val="24"/>
          <w:szCs w:val="24"/>
        </w:rPr>
        <w:t>пруге</w:t>
      </w:r>
      <w:proofErr w:type="spellEnd"/>
      <w:r w:rsidRPr="00AC1CDB">
        <w:rPr>
          <w:rFonts w:ascii="Times New Roman" w:eastAsia="Times New Roman" w:hAnsi="Times New Roman" w:cs="Times New Roman"/>
          <w:spacing w:val="18"/>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високе</w:t>
      </w:r>
      <w:proofErr w:type="spellEnd"/>
      <w:r w:rsidRPr="00AC1CDB">
        <w:rPr>
          <w:rFonts w:ascii="Times New Roman" w:eastAsia="Times New Roman" w:hAnsi="Times New Roman" w:cs="Times New Roman"/>
          <w:spacing w:val="18"/>
          <w:sz w:val="24"/>
          <w:szCs w:val="24"/>
        </w:rPr>
        <w:t xml:space="preserve"> </w:t>
      </w:r>
      <w:proofErr w:type="spellStart"/>
      <w:r w:rsidRPr="00AC1CDB">
        <w:rPr>
          <w:rFonts w:ascii="Times New Roman" w:eastAsia="Times New Roman" w:hAnsi="Times New Roman" w:cs="Times New Roman"/>
          <w:spacing w:val="-1"/>
          <w:sz w:val="24"/>
          <w:szCs w:val="24"/>
        </w:rPr>
        <w:t>перформансе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9"/>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8"/>
          <w:sz w:val="24"/>
          <w:szCs w:val="24"/>
        </w:rPr>
        <w:t xml:space="preserve"> </w:t>
      </w:r>
      <w:proofErr w:type="spellStart"/>
      <w:r w:rsidRPr="00AC1CDB">
        <w:rPr>
          <w:rFonts w:ascii="Times New Roman" w:eastAsia="Times New Roman" w:hAnsi="Times New Roman" w:cs="Times New Roman"/>
          <w:spacing w:val="-1"/>
          <w:sz w:val="24"/>
          <w:szCs w:val="24"/>
        </w:rPr>
        <w:t>мешовити</w:t>
      </w:r>
      <w:proofErr w:type="spellEnd"/>
      <w:r w:rsidRPr="00AC1CDB">
        <w:rPr>
          <w:rFonts w:ascii="Times New Roman" w:eastAsia="Times New Roman" w:hAnsi="Times New Roman" w:cs="Times New Roman"/>
          <w:spacing w:val="20"/>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путнички</w:t>
      </w:r>
      <w:proofErr w:type="spellEnd"/>
      <w:r w:rsidRPr="00AC1CDB">
        <w:rPr>
          <w:rFonts w:ascii="Times New Roman" w:eastAsia="Times New Roman" w:hAnsi="Times New Roman" w:cs="Times New Roman"/>
          <w:spacing w:val="17"/>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19"/>
          <w:sz w:val="24"/>
          <w:szCs w:val="24"/>
        </w:rPr>
        <w:t xml:space="preserve"> </w:t>
      </w:r>
      <w:proofErr w:type="spellStart"/>
      <w:r w:rsidRPr="00AC1CDB">
        <w:rPr>
          <w:rFonts w:ascii="Times New Roman" w:eastAsia="Times New Roman" w:hAnsi="Times New Roman" w:cs="Times New Roman"/>
          <w:spacing w:val="-1"/>
          <w:sz w:val="24"/>
          <w:szCs w:val="24"/>
        </w:rPr>
        <w:t>теретни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91"/>
          <w:sz w:val="24"/>
          <w:szCs w:val="24"/>
        </w:rPr>
        <w:t xml:space="preserve"> </w:t>
      </w:r>
      <w:proofErr w:type="spellStart"/>
      <w:r w:rsidRPr="00AC1CDB">
        <w:rPr>
          <w:rFonts w:ascii="Times New Roman" w:eastAsia="Times New Roman" w:hAnsi="Times New Roman" w:cs="Times New Roman"/>
          <w:spacing w:val="-1"/>
          <w:sz w:val="24"/>
          <w:szCs w:val="24"/>
        </w:rPr>
        <w:t>саобраћај</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комбиновани</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транспорт</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Комерцијална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брзина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треба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да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износи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најмање</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130</w:t>
      </w:r>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z w:val="24"/>
          <w:szCs w:val="24"/>
        </w:rPr>
        <w:t>kш</w:t>
      </w:r>
      <w:proofErr w:type="spellEnd"/>
      <w:r w:rsidRPr="00AC1CDB">
        <w:rPr>
          <w:rFonts w:ascii="Times New Roman" w:eastAsia="Times New Roman" w:hAnsi="Times New Roman" w:cs="Times New Roman"/>
          <w:sz w:val="24"/>
          <w:szCs w:val="24"/>
        </w:rPr>
        <w:t xml:space="preserve">/h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
          <w:sz w:val="24"/>
          <w:szCs w:val="24"/>
        </w:rPr>
        <w:t xml:space="preserve"> </w:t>
      </w:r>
      <w:r w:rsidR="005646D9" w:rsidRPr="00AC1CDB">
        <w:rPr>
          <w:rFonts w:ascii="Times New Roman" w:eastAsia="Times New Roman" w:hAnsi="Times New Roman" w:cs="Times New Roman"/>
          <w:spacing w:val="-1"/>
          <w:sz w:val="24"/>
          <w:szCs w:val="24"/>
          <w:lang w:val="sr-Cyrl-RS"/>
        </w:rPr>
        <w:t xml:space="preserve">најбрже </w:t>
      </w:r>
      <w:proofErr w:type="spellStart"/>
      <w:r w:rsidRPr="00AC1CDB">
        <w:rPr>
          <w:rFonts w:ascii="Times New Roman" w:eastAsia="Times New Roman" w:hAnsi="Times New Roman" w:cs="Times New Roman"/>
          <w:spacing w:val="-1"/>
          <w:sz w:val="24"/>
          <w:szCs w:val="24"/>
        </w:rPr>
        <w:t>путничке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возове</w:t>
      </w:r>
      <w:proofErr w:type="spellEnd"/>
      <w:r w:rsidRPr="00AC1CDB">
        <w:rPr>
          <w:rFonts w:ascii="Times New Roman" w:eastAsia="Times New Roman" w:hAnsi="Times New Roman" w:cs="Times New Roman"/>
          <w:sz w:val="24"/>
          <w:szCs w:val="24"/>
        </w:rPr>
        <w:t>.</w:t>
      </w:r>
    </w:p>
    <w:p w14:paraId="555A4006" w14:textId="77777777" w:rsidR="0012083A" w:rsidRPr="00AC1CDB" w:rsidRDefault="0012083A" w:rsidP="0012083A">
      <w:pPr>
        <w:widowControl w:val="0"/>
        <w:spacing w:before="152" w:after="0"/>
        <w:ind w:left="100" w:right="118"/>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Министарство</w:t>
      </w:r>
      <w:proofErr w:type="spellEnd"/>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грађевинарства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саобраћаја</w:t>
      </w:r>
      <w:proofErr w:type="spellEnd"/>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9"/>
          <w:sz w:val="24"/>
          <w:szCs w:val="24"/>
        </w:rPr>
        <w:t xml:space="preserve"> </w:t>
      </w:r>
      <w:proofErr w:type="spellStart"/>
      <w:r w:rsidRPr="00AC1CDB">
        <w:rPr>
          <w:rFonts w:ascii="Times New Roman" w:eastAsia="Times New Roman" w:hAnsi="Times New Roman" w:cs="Times New Roman"/>
          <w:spacing w:val="-1"/>
          <w:sz w:val="24"/>
          <w:szCs w:val="24"/>
        </w:rPr>
        <w:t>инфраструктуре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pacing w:val="-1"/>
          <w:sz w:val="24"/>
          <w:szCs w:val="24"/>
        </w:rPr>
        <w:t>09.03.2018.</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z w:val="24"/>
          <w:szCs w:val="24"/>
        </w:rPr>
        <w:t>године</w:t>
      </w:r>
      <w:proofErr w:type="spellEnd"/>
      <w:r w:rsidRPr="00AC1CDB">
        <w:rPr>
          <w:rFonts w:ascii="Times New Roman" w:eastAsia="Times New Roman" w:hAnsi="Times New Roman" w:cs="Times New Roman"/>
          <w:spacing w:val="101"/>
          <w:sz w:val="24"/>
          <w:szCs w:val="24"/>
        </w:rPr>
        <w:t xml:space="preserve"> </w:t>
      </w:r>
      <w:proofErr w:type="spellStart"/>
      <w:r w:rsidRPr="00AC1CDB">
        <w:rPr>
          <w:rFonts w:ascii="Times New Roman" w:eastAsia="Times New Roman" w:hAnsi="Times New Roman" w:cs="Times New Roman"/>
          <w:spacing w:val="-1"/>
          <w:sz w:val="24"/>
          <w:szCs w:val="24"/>
        </w:rPr>
        <w:t>потписало</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Министарством</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мора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промета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инфраструктуре</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Хрватске</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Меморандум</w:t>
      </w:r>
      <w:proofErr w:type="spellEnd"/>
      <w:r w:rsidRPr="00AC1CDB">
        <w:rPr>
          <w:rFonts w:ascii="Times New Roman" w:eastAsia="Times New Roman" w:hAnsi="Times New Roman" w:cs="Times New Roman"/>
          <w:sz w:val="24"/>
          <w:szCs w:val="24"/>
        </w:rPr>
        <w:t xml:space="preserve"> о</w:t>
      </w:r>
      <w:r w:rsidRPr="00AC1CDB">
        <w:rPr>
          <w:rFonts w:ascii="Times New Roman" w:eastAsia="Times New Roman" w:hAnsi="Times New Roman" w:cs="Times New Roman"/>
          <w:spacing w:val="101"/>
          <w:sz w:val="24"/>
          <w:szCs w:val="24"/>
        </w:rPr>
        <w:t xml:space="preserve"> </w:t>
      </w:r>
      <w:proofErr w:type="spellStart"/>
      <w:r w:rsidRPr="00AC1CDB">
        <w:rPr>
          <w:rFonts w:ascii="Times New Roman" w:eastAsia="Times New Roman" w:hAnsi="Times New Roman" w:cs="Times New Roman"/>
          <w:spacing w:val="-1"/>
          <w:sz w:val="24"/>
          <w:szCs w:val="24"/>
        </w:rPr>
        <w:t>сарадњи</w:t>
      </w:r>
      <w:proofErr w:type="spellEnd"/>
      <w:r w:rsidRPr="00AC1CDB">
        <w:rPr>
          <w:rFonts w:ascii="Times New Roman" w:eastAsia="Times New Roman" w:hAnsi="Times New Roman" w:cs="Times New Roman"/>
          <w:spacing w:val="12"/>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12"/>
          <w:sz w:val="24"/>
          <w:szCs w:val="24"/>
        </w:rPr>
        <w:t xml:space="preserve"> </w:t>
      </w:r>
      <w:proofErr w:type="spellStart"/>
      <w:r w:rsidRPr="00AC1CDB">
        <w:rPr>
          <w:rFonts w:ascii="Times New Roman" w:eastAsia="Times New Roman" w:hAnsi="Times New Roman" w:cs="Times New Roman"/>
          <w:spacing w:val="-1"/>
          <w:sz w:val="24"/>
          <w:szCs w:val="24"/>
        </w:rPr>
        <w:t>унапређењу</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железничког</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саобраћаја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z w:val="24"/>
          <w:szCs w:val="24"/>
        </w:rPr>
        <w:t>који</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pacing w:val="-1"/>
          <w:sz w:val="24"/>
          <w:szCs w:val="24"/>
        </w:rPr>
        <w:t>предвиђа</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заједничку</w:t>
      </w:r>
      <w:proofErr w:type="spellEnd"/>
      <w:r w:rsidRPr="00AC1CDB">
        <w:rPr>
          <w:rFonts w:ascii="Times New Roman" w:eastAsia="Times New Roman" w:hAnsi="Times New Roman" w:cs="Times New Roman"/>
          <w:spacing w:val="87"/>
          <w:sz w:val="24"/>
          <w:szCs w:val="24"/>
        </w:rPr>
        <w:t xml:space="preserve"> </w:t>
      </w:r>
      <w:proofErr w:type="spellStart"/>
      <w:r w:rsidRPr="00AC1CDB">
        <w:rPr>
          <w:rFonts w:ascii="Times New Roman" w:eastAsia="Times New Roman" w:hAnsi="Times New Roman" w:cs="Times New Roman"/>
          <w:spacing w:val="-1"/>
          <w:sz w:val="24"/>
          <w:szCs w:val="24"/>
        </w:rPr>
        <w:t>реконструкцију</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z w:val="24"/>
          <w:szCs w:val="24"/>
        </w:rPr>
        <w:t>Загреб</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Меморандум</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z w:val="24"/>
          <w:szCs w:val="24"/>
        </w:rPr>
        <w:t>предвиђа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сарадњу</w:t>
      </w:r>
      <w:proofErr w:type="spellEnd"/>
      <w:r w:rsidRPr="00AC1CDB">
        <w:rPr>
          <w:rFonts w:ascii="Times New Roman" w:eastAsia="Times New Roman" w:hAnsi="Times New Roman" w:cs="Times New Roman"/>
          <w:spacing w:val="23"/>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65"/>
          <w:sz w:val="24"/>
          <w:szCs w:val="24"/>
        </w:rPr>
        <w:t xml:space="preserve"> </w:t>
      </w:r>
      <w:proofErr w:type="spellStart"/>
      <w:r w:rsidRPr="00AC1CDB">
        <w:rPr>
          <w:rFonts w:ascii="Times New Roman" w:eastAsia="Times New Roman" w:hAnsi="Times New Roman" w:cs="Times New Roman"/>
          <w:spacing w:val="-1"/>
          <w:sz w:val="24"/>
          <w:szCs w:val="24"/>
        </w:rPr>
        <w:t>модернизацији</w:t>
      </w:r>
      <w:proofErr w:type="spellEnd"/>
      <w:r w:rsidRPr="00AC1CDB">
        <w:rPr>
          <w:rFonts w:ascii="Times New Roman" w:eastAsia="Times New Roman" w:hAnsi="Times New Roman" w:cs="Times New Roman"/>
          <w:spacing w:val="56"/>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инфраструктуре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олакшавање</w:t>
      </w:r>
      <w:proofErr w:type="spellEnd"/>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поступака</w:t>
      </w:r>
      <w:proofErr w:type="spellEnd"/>
      <w:r w:rsidRPr="00AC1CDB">
        <w:rPr>
          <w:rFonts w:ascii="Times New Roman" w:eastAsia="Times New Roman" w:hAnsi="Times New Roman" w:cs="Times New Roman"/>
          <w:spacing w:val="54"/>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железничким</w:t>
      </w:r>
      <w:proofErr w:type="spellEnd"/>
      <w:r w:rsidRPr="00AC1CDB">
        <w:rPr>
          <w:rFonts w:ascii="Times New Roman" w:eastAsia="Times New Roman" w:hAnsi="Times New Roman" w:cs="Times New Roman"/>
          <w:spacing w:val="85"/>
          <w:sz w:val="24"/>
          <w:szCs w:val="24"/>
        </w:rPr>
        <w:t xml:space="preserve"> </w:t>
      </w:r>
      <w:proofErr w:type="spellStart"/>
      <w:r w:rsidRPr="00AC1CDB">
        <w:rPr>
          <w:rFonts w:ascii="Times New Roman" w:eastAsia="Times New Roman" w:hAnsi="Times New Roman" w:cs="Times New Roman"/>
          <w:spacing w:val="-1"/>
          <w:sz w:val="24"/>
          <w:szCs w:val="24"/>
        </w:rPr>
        <w:t>граничним</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прелазима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између</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две</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државе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као</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заједнички</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наступ</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ЕУ</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фондовима</w:t>
      </w:r>
      <w:proofErr w:type="spellEnd"/>
      <w:r w:rsidRPr="00AC1CDB">
        <w:rPr>
          <w:rFonts w:ascii="Times New Roman" w:eastAsia="Times New Roman" w:hAnsi="Times New Roman" w:cs="Times New Roman"/>
          <w:spacing w:val="69"/>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другим</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међународним</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институцијама</w:t>
      </w:r>
      <w:proofErr w:type="spellEnd"/>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вези</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модернизацијом</w:t>
      </w:r>
      <w:proofErr w:type="spellEnd"/>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Беогад-Загреб</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81"/>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Коридору</w:t>
      </w:r>
      <w:proofErr w:type="spellEnd"/>
      <w:r w:rsidRPr="00AC1CDB">
        <w:rPr>
          <w:rFonts w:ascii="Times New Roman" w:eastAsia="Times New Roman" w:hAnsi="Times New Roman" w:cs="Times New Roman"/>
          <w:sz w:val="24"/>
          <w:szCs w:val="24"/>
        </w:rPr>
        <w:t xml:space="preserve"> 10.</w:t>
      </w:r>
    </w:p>
    <w:p w14:paraId="025708C0" w14:textId="77777777" w:rsidR="0012083A" w:rsidRPr="00AC1CDB" w:rsidRDefault="0012083A" w:rsidP="0012083A">
      <w:pPr>
        <w:widowControl w:val="0"/>
        <w:spacing w:before="149" w:after="0"/>
        <w:ind w:left="100" w:right="115"/>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pacing w:val="-1"/>
          <w:sz w:val="24"/>
          <w:szCs w:val="24"/>
        </w:rPr>
        <w:t>19-ом</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Управном</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одбору</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Инвестиционог</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z w:val="24"/>
          <w:szCs w:val="24"/>
        </w:rPr>
        <w:t>фонда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Западни</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Балкан</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z w:val="24"/>
          <w:szCs w:val="24"/>
        </w:rPr>
        <w:t>одобрена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су</w:t>
      </w:r>
      <w:proofErr w:type="spellEnd"/>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pacing w:val="-1"/>
          <w:sz w:val="24"/>
          <w:szCs w:val="24"/>
        </w:rPr>
        <w:t>средстава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реконструкцију</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модернизацију</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железничке</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Центар</w:t>
      </w:r>
      <w:proofErr w:type="spellEnd"/>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pacing w:val="87"/>
          <w:sz w:val="24"/>
          <w:szCs w:val="24"/>
        </w:rPr>
        <w:t xml:space="preserve"> </w:t>
      </w:r>
      <w:proofErr w:type="spellStart"/>
      <w:r w:rsidRPr="00AC1CDB">
        <w:rPr>
          <w:rFonts w:ascii="Times New Roman" w:eastAsia="Times New Roman" w:hAnsi="Times New Roman" w:cs="Times New Roman"/>
          <w:spacing w:val="-1"/>
          <w:sz w:val="24"/>
          <w:szCs w:val="24"/>
        </w:rPr>
        <w:t>Пазова</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државна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Товарник</w:t>
      </w:r>
      <w:proofErr w:type="spellEnd"/>
      <w:r w:rsidRPr="00AC1CDB">
        <w:rPr>
          <w:rFonts w:ascii="Times New Roman" w:eastAsia="Times New Roman" w:hAnsi="Times New Roman" w:cs="Times New Roman"/>
          <w:spacing w:val="-1"/>
          <w:sz w:val="24"/>
          <w:szCs w:val="24"/>
        </w:rPr>
        <w:t>).</w:t>
      </w:r>
    </w:p>
    <w:p w14:paraId="3B711AFD" w14:textId="77777777" w:rsidR="008A6E75" w:rsidRPr="00AC1CDB" w:rsidRDefault="008A6E75" w:rsidP="0012083A">
      <w:pPr>
        <w:widowControl w:val="0"/>
        <w:spacing w:before="151" w:after="0" w:line="275" w:lineRule="auto"/>
        <w:ind w:left="100" w:right="116"/>
        <w:jc w:val="both"/>
        <w:rPr>
          <w:rFonts w:ascii="Times New Roman" w:eastAsia="Times New Roman" w:hAnsi="Times New Roman" w:cs="Times New Roman"/>
          <w:spacing w:val="-1"/>
          <w:sz w:val="24"/>
          <w:szCs w:val="24"/>
        </w:rPr>
      </w:pPr>
    </w:p>
    <w:p w14:paraId="15BD0D3F" w14:textId="77777777" w:rsidR="008A6E75" w:rsidRPr="00AC1CDB" w:rsidRDefault="008A6E75" w:rsidP="0012083A">
      <w:pPr>
        <w:widowControl w:val="0"/>
        <w:spacing w:before="151" w:after="0" w:line="275" w:lineRule="auto"/>
        <w:ind w:left="100" w:right="116"/>
        <w:jc w:val="both"/>
        <w:rPr>
          <w:rFonts w:ascii="Times New Roman" w:eastAsia="Times New Roman" w:hAnsi="Times New Roman" w:cs="Times New Roman"/>
          <w:spacing w:val="-1"/>
          <w:sz w:val="24"/>
          <w:szCs w:val="24"/>
        </w:rPr>
      </w:pPr>
    </w:p>
    <w:p w14:paraId="231A8561" w14:textId="3452876E" w:rsidR="0012083A" w:rsidRPr="00AC1CDB" w:rsidRDefault="0012083A" w:rsidP="008A6E75">
      <w:pPr>
        <w:widowControl w:val="0"/>
        <w:spacing w:before="151" w:after="0" w:line="275" w:lineRule="auto"/>
        <w:ind w:left="100" w:right="116"/>
        <w:jc w:val="both"/>
        <w:rPr>
          <w:rFonts w:ascii="Times New Roman" w:eastAsia="Times New Roman" w:hAnsi="Times New Roman" w:cs="Times New Roman"/>
          <w:spacing w:val="-1"/>
          <w:sz w:val="24"/>
          <w:szCs w:val="24"/>
          <w:lang w:val="sr-Cyrl-RS"/>
        </w:rPr>
      </w:pPr>
      <w:proofErr w:type="spellStart"/>
      <w:r w:rsidRPr="00AC1CDB">
        <w:rPr>
          <w:rFonts w:ascii="Times New Roman" w:eastAsia="Times New Roman" w:hAnsi="Times New Roman" w:cs="Times New Roman"/>
          <w:spacing w:val="-1"/>
          <w:sz w:val="24"/>
          <w:szCs w:val="24"/>
        </w:rPr>
        <w:t>Израђен</w:t>
      </w:r>
      <w:proofErr w:type="spellEnd"/>
      <w:r w:rsidRPr="00AC1CDB">
        <w:rPr>
          <w:rFonts w:ascii="Times New Roman" w:eastAsia="Times New Roman" w:hAnsi="Times New Roman" w:cs="Times New Roman"/>
          <w:spacing w:val="43"/>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z w:val="24"/>
          <w:szCs w:val="24"/>
        </w:rPr>
        <w:t>Пројектни</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pacing w:val="-1"/>
          <w:sz w:val="24"/>
          <w:szCs w:val="24"/>
        </w:rPr>
        <w:t>задатак</w:t>
      </w:r>
      <w:proofErr w:type="spellEnd"/>
      <w:r w:rsidRPr="00AC1CDB">
        <w:rPr>
          <w:rFonts w:ascii="Times New Roman" w:eastAsia="Times New Roman" w:hAnsi="Times New Roman" w:cs="Times New Roman"/>
          <w:spacing w:val="43"/>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Израду</w:t>
      </w:r>
      <w:proofErr w:type="spellEnd"/>
      <w:r w:rsidRPr="00AC1CDB">
        <w:rPr>
          <w:rFonts w:ascii="Times New Roman" w:eastAsia="Times New Roman" w:hAnsi="Times New Roman" w:cs="Times New Roman"/>
          <w:spacing w:val="43"/>
          <w:sz w:val="24"/>
          <w:szCs w:val="24"/>
        </w:rPr>
        <w:t xml:space="preserve"> </w:t>
      </w:r>
      <w:proofErr w:type="spellStart"/>
      <w:r w:rsidRPr="00AC1CDB">
        <w:rPr>
          <w:rFonts w:ascii="Times New Roman" w:eastAsia="Times New Roman" w:hAnsi="Times New Roman" w:cs="Times New Roman"/>
          <w:spacing w:val="-1"/>
          <w:sz w:val="24"/>
          <w:szCs w:val="24"/>
        </w:rPr>
        <w:t>Студије</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изводљивости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40"/>
          <w:sz w:val="24"/>
          <w:szCs w:val="24"/>
        </w:rPr>
        <w:t xml:space="preserve"> </w:t>
      </w:r>
      <w:proofErr w:type="spellStart"/>
      <w:r w:rsidRPr="00AC1CDB">
        <w:rPr>
          <w:rFonts w:ascii="Times New Roman" w:eastAsia="Times New Roman" w:hAnsi="Times New Roman" w:cs="Times New Roman"/>
          <w:spacing w:val="-1"/>
          <w:sz w:val="24"/>
          <w:szCs w:val="24"/>
        </w:rPr>
        <w:t>Идејног</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пројекта</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83"/>
          <w:sz w:val="24"/>
          <w:szCs w:val="24"/>
        </w:rPr>
        <w:t xml:space="preserve"> </w:t>
      </w:r>
      <w:proofErr w:type="spellStart"/>
      <w:r w:rsidRPr="00AC1CDB">
        <w:rPr>
          <w:rFonts w:ascii="Times New Roman" w:eastAsia="Times New Roman" w:hAnsi="Times New Roman" w:cs="Times New Roman"/>
          <w:sz w:val="24"/>
          <w:szCs w:val="24"/>
        </w:rPr>
        <w:t>Студијом</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о</w:t>
      </w:r>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процени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утицаја</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животну</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средину</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реконструкције</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pacing w:val="-1"/>
          <w:sz w:val="24"/>
          <w:szCs w:val="24"/>
        </w:rPr>
        <w:t>модернизације</w:t>
      </w:r>
      <w:proofErr w:type="spellEnd"/>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pacing w:val="-1"/>
          <w:sz w:val="24"/>
          <w:szCs w:val="24"/>
        </w:rPr>
        <w:t>наведене</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пруге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z w:val="24"/>
          <w:szCs w:val="24"/>
        </w:rPr>
        <w:t>складу</w:t>
      </w:r>
      <w:proofErr w:type="spellEnd"/>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тим</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z w:val="24"/>
          <w:szCs w:val="24"/>
        </w:rPr>
        <w:t>по</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комплетирању</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техничке</w:t>
      </w:r>
      <w:proofErr w:type="spellEnd"/>
      <w:r w:rsidRPr="00AC1CDB">
        <w:rPr>
          <w:rFonts w:ascii="Times New Roman" w:eastAsia="Times New Roman" w:hAnsi="Times New Roman" w:cs="Times New Roman"/>
          <w:spacing w:val="51"/>
          <w:sz w:val="24"/>
          <w:szCs w:val="24"/>
        </w:rPr>
        <w:t xml:space="preserve"> </w:t>
      </w:r>
      <w:proofErr w:type="spellStart"/>
      <w:r w:rsidRPr="00AC1CDB">
        <w:rPr>
          <w:rFonts w:ascii="Times New Roman" w:eastAsia="Times New Roman" w:hAnsi="Times New Roman" w:cs="Times New Roman"/>
          <w:spacing w:val="-1"/>
          <w:sz w:val="24"/>
          <w:szCs w:val="24"/>
        </w:rPr>
        <w:t>документације</w:t>
      </w:r>
      <w:proofErr w:type="spellEnd"/>
      <w:r w:rsidRPr="00AC1CDB">
        <w:rPr>
          <w:rFonts w:ascii="Times New Roman" w:eastAsia="Times New Roman" w:hAnsi="Times New Roman" w:cs="Times New Roman"/>
          <w:spacing w:val="51"/>
          <w:sz w:val="24"/>
          <w:szCs w:val="24"/>
        </w:rPr>
        <w:t xml:space="preserve"> </w:t>
      </w:r>
      <w:proofErr w:type="spellStart"/>
      <w:r w:rsidRPr="00AC1CDB">
        <w:rPr>
          <w:rFonts w:ascii="Times New Roman" w:eastAsia="Times New Roman" w:hAnsi="Times New Roman" w:cs="Times New Roman"/>
          <w:spacing w:val="-1"/>
          <w:sz w:val="24"/>
          <w:szCs w:val="24"/>
        </w:rPr>
        <w:t>биће</w:t>
      </w:r>
      <w:proofErr w:type="spellEnd"/>
      <w:r w:rsidRPr="00AC1CDB">
        <w:rPr>
          <w:rFonts w:ascii="Times New Roman" w:eastAsia="Times New Roman" w:hAnsi="Times New Roman" w:cs="Times New Roman"/>
          <w:spacing w:val="69"/>
          <w:sz w:val="24"/>
          <w:szCs w:val="24"/>
        </w:rPr>
        <w:t xml:space="preserve"> </w:t>
      </w:r>
      <w:proofErr w:type="spellStart"/>
      <w:r w:rsidRPr="00AC1CDB">
        <w:rPr>
          <w:rFonts w:ascii="Times New Roman" w:eastAsia="Times New Roman" w:hAnsi="Times New Roman" w:cs="Times New Roman"/>
          <w:sz w:val="24"/>
          <w:szCs w:val="24"/>
        </w:rPr>
        <w:t>неопходно</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да</w:t>
      </w:r>
      <w:proofErr w:type="spellEnd"/>
      <w:r w:rsidRPr="00AC1CDB">
        <w:rPr>
          <w:rFonts w:ascii="Times New Roman" w:eastAsia="Times New Roman" w:hAnsi="Times New Roman" w:cs="Times New Roman"/>
          <w:spacing w:val="-11"/>
          <w:sz w:val="24"/>
          <w:szCs w:val="24"/>
        </w:rPr>
        <w:t xml:space="preserve"> </w:t>
      </w:r>
      <w:r w:rsidRPr="00AC1CDB">
        <w:rPr>
          <w:rFonts w:ascii="Times New Roman" w:eastAsia="Times New Roman" w:hAnsi="Times New Roman" w:cs="Times New Roman"/>
          <w:spacing w:val="-1"/>
          <w:sz w:val="24"/>
          <w:szCs w:val="24"/>
        </w:rPr>
        <w:t>се</w:t>
      </w:r>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изврши</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Измена</w:t>
      </w:r>
      <w:proofErr w:type="spellEnd"/>
      <w:r w:rsidRPr="00AC1CDB">
        <w:rPr>
          <w:rFonts w:ascii="Times New Roman" w:eastAsia="Times New Roman" w:hAnsi="Times New Roman" w:cs="Times New Roman"/>
          <w:spacing w:val="-1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допуна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Просторног</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плана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подручја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инфраструктурно</w:t>
      </w:r>
      <w:proofErr w:type="spellEnd"/>
      <w:r w:rsidR="008A6E75" w:rsidRPr="00AC1CDB">
        <w:rPr>
          <w:rFonts w:ascii="Times New Roman" w:eastAsia="Times New Roman" w:hAnsi="Times New Roman" w:cs="Times New Roman"/>
          <w:spacing w:val="-1"/>
          <w:sz w:val="24"/>
          <w:szCs w:val="24"/>
          <w:lang w:val="sr-Cyrl-RS"/>
        </w:rPr>
        <w:t xml:space="preserve">г </w:t>
      </w:r>
      <w:proofErr w:type="spellStart"/>
      <w:r w:rsidRPr="00AC1CDB">
        <w:rPr>
          <w:rFonts w:ascii="Times New Roman" w:eastAsia="Times New Roman" w:hAnsi="Times New Roman" w:cs="Times New Roman"/>
          <w:sz w:val="24"/>
          <w:szCs w:val="24"/>
        </w:rPr>
        <w:t>коридора</w:t>
      </w:r>
      <w:proofErr w:type="spellEnd"/>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Хрватске-Београд</w:t>
      </w:r>
      <w:proofErr w:type="spellEnd"/>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3"/>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3"/>
          <w:sz w:val="24"/>
          <w:szCs w:val="24"/>
        </w:rPr>
        <w:t xml:space="preserve"> </w:t>
      </w:r>
      <w:proofErr w:type="spellStart"/>
      <w:r w:rsidRPr="00AC1CDB">
        <w:rPr>
          <w:rFonts w:ascii="Times New Roman" w:eastAsia="Times New Roman" w:hAnsi="Times New Roman" w:cs="Times New Roman"/>
          <w:spacing w:val="-1"/>
          <w:sz w:val="24"/>
          <w:szCs w:val="24"/>
        </w:rPr>
        <w:t>смислу</w:t>
      </w:r>
      <w:proofErr w:type="spellEnd"/>
      <w:r w:rsidRPr="00AC1CDB">
        <w:rPr>
          <w:rFonts w:ascii="Times New Roman" w:eastAsia="Times New Roman" w:hAnsi="Times New Roman" w:cs="Times New Roman"/>
          <w:spacing w:val="24"/>
          <w:sz w:val="24"/>
          <w:szCs w:val="24"/>
        </w:rPr>
        <w:t xml:space="preserve"> </w:t>
      </w:r>
      <w:proofErr w:type="spellStart"/>
      <w:r w:rsidRPr="00AC1CDB">
        <w:rPr>
          <w:rFonts w:ascii="Times New Roman" w:eastAsia="Times New Roman" w:hAnsi="Times New Roman" w:cs="Times New Roman"/>
          <w:spacing w:val="-1"/>
          <w:sz w:val="24"/>
          <w:szCs w:val="24"/>
        </w:rPr>
        <w:t>проширења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границе</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плана</w:t>
      </w:r>
      <w:proofErr w:type="spellEnd"/>
      <w:r w:rsidRPr="00AC1CDB">
        <w:rPr>
          <w:rFonts w:ascii="Times New Roman" w:eastAsia="Times New Roman" w:hAnsi="Times New Roman" w:cs="Times New Roman"/>
          <w:spacing w:val="99"/>
          <w:sz w:val="24"/>
          <w:szCs w:val="24"/>
        </w:rPr>
        <w:t xml:space="preserve"> </w:t>
      </w:r>
      <w:proofErr w:type="spellStart"/>
      <w:r w:rsidRPr="00AC1CDB">
        <w:rPr>
          <w:rFonts w:ascii="Times New Roman" w:eastAsia="Times New Roman" w:hAnsi="Times New Roman" w:cs="Times New Roman"/>
          <w:spacing w:val="-1"/>
          <w:sz w:val="24"/>
          <w:szCs w:val="24"/>
        </w:rPr>
        <w:t>како</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z w:val="24"/>
          <w:szCs w:val="24"/>
        </w:rPr>
        <w:t>би</w:t>
      </w:r>
      <w:proofErr w:type="spellEnd"/>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pacing w:val="-1"/>
          <w:sz w:val="24"/>
          <w:szCs w:val="24"/>
        </w:rPr>
        <w:t>се</w:t>
      </w:r>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обухватила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железничка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z w:val="24"/>
          <w:szCs w:val="24"/>
        </w:rPr>
        <w:t>пруга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Центар</w:t>
      </w:r>
      <w:proofErr w:type="spellEnd"/>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Пазова</w:t>
      </w:r>
      <w:proofErr w:type="spellEnd"/>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pacing w:val="-10"/>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државна</w:t>
      </w:r>
      <w:proofErr w:type="spellEnd"/>
      <w:r w:rsidRPr="00AC1CDB">
        <w:rPr>
          <w:rFonts w:ascii="Times New Roman" w:eastAsia="Times New Roman" w:hAnsi="Times New Roman" w:cs="Times New Roman"/>
          <w:spacing w:val="89"/>
          <w:sz w:val="24"/>
          <w:szCs w:val="24"/>
        </w:rPr>
        <w:t xml:space="preserve">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Товарник</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на</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делу</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z w:val="24"/>
          <w:szCs w:val="24"/>
        </w:rPr>
        <w:t>Старе</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Пазове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до</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државне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границе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2"/>
          <w:sz w:val="24"/>
          <w:szCs w:val="24"/>
        </w:rPr>
        <w:t>као</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деоница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пруге</w:t>
      </w:r>
      <w:proofErr w:type="spellEnd"/>
      <w:r w:rsidRPr="00AC1CDB">
        <w:rPr>
          <w:rFonts w:ascii="Times New Roman" w:eastAsia="Times New Roman" w:hAnsi="Times New Roman" w:cs="Times New Roman"/>
          <w:spacing w:val="69"/>
          <w:sz w:val="24"/>
          <w:szCs w:val="24"/>
        </w:rPr>
        <w:t xml:space="preserve"> </w:t>
      </w:r>
      <w:r w:rsidRPr="00AC1CDB">
        <w:rPr>
          <w:rFonts w:ascii="Times New Roman" w:eastAsia="Times New Roman" w:hAnsi="Times New Roman" w:cs="Times New Roman"/>
          <w:spacing w:val="69"/>
          <w:sz w:val="24"/>
          <w:szCs w:val="24"/>
          <w:lang w:val="sr-Cyrl-RS"/>
        </w:rPr>
        <w:t>„</w:t>
      </w:r>
      <w:proofErr w:type="spellStart"/>
      <w:r w:rsidRPr="00AC1CDB">
        <w:rPr>
          <w:rFonts w:ascii="Times New Roman" w:eastAsia="Times New Roman" w:hAnsi="Times New Roman" w:cs="Times New Roman"/>
          <w:spacing w:val="-1"/>
          <w:sz w:val="24"/>
          <w:szCs w:val="24"/>
        </w:rPr>
        <w:t>Инђија</w:t>
      </w:r>
      <w:proofErr w:type="spellEnd"/>
      <w:r w:rsidRPr="00AC1CDB">
        <w:rPr>
          <w:rFonts w:ascii="Times New Roman" w:eastAsia="Times New Roman" w:hAnsi="Times New Roman" w:cs="Times New Roman"/>
          <w:spacing w:val="-1"/>
          <w:sz w:val="24"/>
          <w:szCs w:val="24"/>
          <w:lang w:val="sr-Cyrl-RS"/>
        </w:rPr>
        <w:t xml:space="preserve"> </w:t>
      </w:r>
      <w:r w:rsidRPr="00AC1CDB">
        <w:rPr>
          <w:rFonts w:ascii="Times New Roman" w:eastAsia="Times New Roman" w:hAnsi="Times New Roman" w:cs="Times New Roman"/>
          <w:spacing w:val="-2"/>
          <w:sz w:val="24"/>
          <w:szCs w:val="24"/>
        </w:rPr>
        <w:t>-</w:t>
      </w:r>
      <w:r w:rsidRPr="00AC1CDB">
        <w:rPr>
          <w:rFonts w:ascii="Times New Roman" w:eastAsia="Times New Roman" w:hAnsi="Times New Roman" w:cs="Times New Roman"/>
          <w:spacing w:val="-2"/>
          <w:sz w:val="24"/>
          <w:szCs w:val="24"/>
          <w:lang w:val="sr-Cyrl-RS"/>
        </w:rPr>
        <w:t xml:space="preserve"> </w:t>
      </w:r>
      <w:proofErr w:type="spellStart"/>
      <w:r w:rsidRPr="00AC1CDB">
        <w:rPr>
          <w:rFonts w:ascii="Times New Roman" w:eastAsia="Times New Roman" w:hAnsi="Times New Roman" w:cs="Times New Roman"/>
          <w:spacing w:val="-1"/>
          <w:sz w:val="24"/>
          <w:szCs w:val="24"/>
        </w:rPr>
        <w:t>Голубинци</w:t>
      </w:r>
      <w:proofErr w:type="spellEnd"/>
      <w:r w:rsidRPr="00AC1CDB">
        <w:rPr>
          <w:rFonts w:ascii="Times New Roman" w:eastAsia="Times New Roman" w:hAnsi="Times New Roman" w:cs="Times New Roman"/>
          <w:spacing w:val="-1"/>
          <w:sz w:val="24"/>
          <w:szCs w:val="24"/>
          <w:lang w:val="sr-Cyrl-RS"/>
        </w:rPr>
        <w:t>“</w:t>
      </w:r>
      <w:r w:rsidRPr="00AC1CDB">
        <w:rPr>
          <w:rFonts w:ascii="Times New Roman" w:eastAsia="Times New Roman" w:hAnsi="Times New Roman" w:cs="Times New Roman"/>
          <w:spacing w:val="-1"/>
          <w:sz w:val="24"/>
          <w:szCs w:val="24"/>
        </w:rPr>
        <w:t>.</w:t>
      </w:r>
    </w:p>
    <w:p w14:paraId="4B7BA877" w14:textId="77777777" w:rsidR="0012083A" w:rsidRPr="00AC1CDB" w:rsidRDefault="0012083A" w:rsidP="0012083A">
      <w:pPr>
        <w:widowControl w:val="0"/>
        <w:spacing w:after="0" w:line="240" w:lineRule="auto"/>
        <w:rPr>
          <w:rFonts w:ascii="Times New Roman" w:eastAsia="Times New Roman" w:hAnsi="Times New Roman" w:cs="Times New Roman"/>
          <w:sz w:val="24"/>
          <w:szCs w:val="24"/>
        </w:rPr>
      </w:pPr>
    </w:p>
    <w:p w14:paraId="60D2BE69" w14:textId="397E8B90" w:rsidR="00052649" w:rsidRPr="00AC1CDB" w:rsidRDefault="00052649" w:rsidP="00052649">
      <w:pPr>
        <w:widowControl w:val="0"/>
        <w:spacing w:before="192" w:after="0" w:line="275" w:lineRule="auto"/>
        <w:ind w:left="100" w:right="116"/>
        <w:jc w:val="both"/>
        <w:outlineLvl w:val="0"/>
        <w:rPr>
          <w:rFonts w:ascii="Times New Roman" w:eastAsia="Times New Roman" w:hAnsi="Times New Roman" w:cs="Times New Roman"/>
          <w:sz w:val="24"/>
          <w:szCs w:val="24"/>
        </w:rPr>
      </w:pPr>
      <w:r w:rsidRPr="00AC1CDB">
        <w:rPr>
          <w:rFonts w:ascii="Times New Roman" w:eastAsia="Times New Roman" w:hAnsi="Times New Roman" w:cs="Times New Roman"/>
          <w:b/>
          <w:bCs/>
          <w:sz w:val="24"/>
          <w:szCs w:val="24"/>
          <w:lang w:val="sr-Cyrl-RS"/>
        </w:rPr>
        <w:t xml:space="preserve">У поглављу </w:t>
      </w:r>
      <w:r w:rsidRPr="00AC1CDB">
        <w:rPr>
          <w:rFonts w:ascii="Times New Roman" w:eastAsia="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eastAsia="Times New Roman" w:hAnsi="Times New Roman" w:cs="Times New Roman"/>
          <w:b/>
          <w:bCs/>
          <w:sz w:val="24"/>
          <w:szCs w:val="24"/>
          <w:lang w:val="sr-Cyrl-RS"/>
        </w:rPr>
        <w:t>, пододељак</w:t>
      </w:r>
      <w:r w:rsidRPr="00AC1CDB">
        <w:rPr>
          <w:rFonts w:ascii="Times New Roman" w:eastAsia="Times New Roman" w:hAnsi="Times New Roman" w:cs="Times New Roman"/>
          <w:b/>
          <w:bCs/>
          <w:spacing w:val="43"/>
          <w:sz w:val="24"/>
          <w:szCs w:val="24"/>
        </w:rPr>
        <w:t xml:space="preserve"> </w:t>
      </w:r>
      <w:r w:rsidRPr="00AC1CDB">
        <w:rPr>
          <w:rFonts w:ascii="Times New Roman" w:eastAsia="Times New Roman" w:hAnsi="Times New Roman" w:cs="Times New Roman"/>
          <w:b/>
          <w:bCs/>
          <w:sz w:val="24"/>
          <w:szCs w:val="24"/>
        </w:rPr>
        <w:t>1.4.</w:t>
      </w:r>
      <w:r w:rsidRPr="00AC1CDB">
        <w:rPr>
          <w:rFonts w:ascii="Times New Roman" w:eastAsia="Times New Roman" w:hAnsi="Times New Roman" w:cs="Times New Roman"/>
          <w:b/>
          <w:bCs/>
          <w:spacing w:val="42"/>
          <w:sz w:val="24"/>
          <w:szCs w:val="24"/>
        </w:rPr>
        <w:t xml:space="preserve"> </w:t>
      </w:r>
      <w:proofErr w:type="spellStart"/>
      <w:r w:rsidRPr="00AC1CDB">
        <w:rPr>
          <w:rFonts w:ascii="Times New Roman" w:eastAsia="Times New Roman" w:hAnsi="Times New Roman" w:cs="Times New Roman"/>
          <w:b/>
          <w:bCs/>
          <w:spacing w:val="-1"/>
          <w:sz w:val="24"/>
          <w:szCs w:val="24"/>
        </w:rPr>
        <w:t>Положај</w:t>
      </w:r>
      <w:proofErr w:type="spellEnd"/>
      <w:r w:rsidRPr="00AC1CDB">
        <w:rPr>
          <w:rFonts w:ascii="Times New Roman" w:eastAsia="Times New Roman" w:hAnsi="Times New Roman" w:cs="Times New Roman"/>
          <w:b/>
          <w:bCs/>
          <w:spacing w:val="42"/>
          <w:sz w:val="24"/>
          <w:szCs w:val="24"/>
        </w:rPr>
        <w:t xml:space="preserve"> </w:t>
      </w:r>
      <w:proofErr w:type="spellStart"/>
      <w:r w:rsidRPr="00AC1CDB">
        <w:rPr>
          <w:rFonts w:ascii="Times New Roman" w:eastAsia="Times New Roman" w:hAnsi="Times New Roman" w:cs="Times New Roman"/>
          <w:b/>
          <w:bCs/>
          <w:spacing w:val="-1"/>
          <w:sz w:val="24"/>
          <w:szCs w:val="24"/>
        </w:rPr>
        <w:t>коридора</w:t>
      </w:r>
      <w:proofErr w:type="spellEnd"/>
      <w:r w:rsidRPr="00AC1CDB">
        <w:rPr>
          <w:rFonts w:ascii="Times New Roman" w:eastAsia="Times New Roman" w:hAnsi="Times New Roman" w:cs="Times New Roman"/>
          <w:b/>
          <w:bCs/>
          <w:spacing w:val="42"/>
          <w:sz w:val="24"/>
          <w:szCs w:val="24"/>
        </w:rPr>
        <w:t xml:space="preserve"> </w:t>
      </w:r>
      <w:proofErr w:type="spellStart"/>
      <w:r w:rsidRPr="00AC1CDB">
        <w:rPr>
          <w:rFonts w:ascii="Times New Roman" w:eastAsia="Times New Roman" w:hAnsi="Times New Roman" w:cs="Times New Roman"/>
          <w:b/>
          <w:bCs/>
          <w:spacing w:val="-1"/>
          <w:sz w:val="24"/>
          <w:szCs w:val="24"/>
        </w:rPr>
        <w:t>разводног</w:t>
      </w:r>
      <w:proofErr w:type="spellEnd"/>
      <w:r w:rsidRPr="00AC1CDB">
        <w:rPr>
          <w:rFonts w:ascii="Times New Roman" w:eastAsia="Times New Roman" w:hAnsi="Times New Roman" w:cs="Times New Roman"/>
          <w:b/>
          <w:bCs/>
          <w:spacing w:val="42"/>
          <w:sz w:val="24"/>
          <w:szCs w:val="24"/>
        </w:rPr>
        <w:t xml:space="preserve"> </w:t>
      </w:r>
      <w:proofErr w:type="spellStart"/>
      <w:r w:rsidRPr="00AC1CDB">
        <w:rPr>
          <w:rFonts w:ascii="Times New Roman" w:eastAsia="Times New Roman" w:hAnsi="Times New Roman" w:cs="Times New Roman"/>
          <w:b/>
          <w:bCs/>
          <w:sz w:val="24"/>
          <w:szCs w:val="24"/>
        </w:rPr>
        <w:t>гасовода</w:t>
      </w:r>
      <w:proofErr w:type="spellEnd"/>
      <w:r w:rsidRPr="00AC1CDB">
        <w:rPr>
          <w:rFonts w:ascii="Times New Roman" w:eastAsia="Times New Roman" w:hAnsi="Times New Roman" w:cs="Times New Roman"/>
          <w:b/>
          <w:bCs/>
          <w:sz w:val="24"/>
          <w:szCs w:val="24"/>
        </w:rPr>
        <w:t>,</w:t>
      </w:r>
      <w:r w:rsidRPr="00AC1CDB">
        <w:rPr>
          <w:rFonts w:ascii="Times New Roman" w:eastAsia="Times New Roman" w:hAnsi="Times New Roman" w:cs="Times New Roman"/>
          <w:b/>
          <w:bCs/>
          <w:spacing w:val="43"/>
          <w:sz w:val="24"/>
          <w:szCs w:val="24"/>
        </w:rPr>
        <w:t xml:space="preserve"> </w:t>
      </w:r>
      <w:proofErr w:type="spellStart"/>
      <w:r w:rsidRPr="00AC1CDB">
        <w:rPr>
          <w:rFonts w:ascii="Times New Roman" w:eastAsia="Times New Roman" w:hAnsi="Times New Roman" w:cs="Times New Roman"/>
          <w:b/>
          <w:bCs/>
          <w:spacing w:val="-1"/>
          <w:sz w:val="24"/>
          <w:szCs w:val="24"/>
        </w:rPr>
        <w:t>после</w:t>
      </w:r>
      <w:proofErr w:type="spellEnd"/>
      <w:r w:rsidRPr="00AC1CDB">
        <w:rPr>
          <w:rFonts w:ascii="Times New Roman" w:eastAsia="Times New Roman" w:hAnsi="Times New Roman" w:cs="Times New Roman"/>
          <w:b/>
          <w:bCs/>
          <w:spacing w:val="41"/>
          <w:sz w:val="24"/>
          <w:szCs w:val="24"/>
        </w:rPr>
        <w:t xml:space="preserve"> </w:t>
      </w:r>
      <w:proofErr w:type="spellStart"/>
      <w:r w:rsidRPr="00AC1CDB">
        <w:rPr>
          <w:rFonts w:ascii="Times New Roman" w:eastAsia="Times New Roman" w:hAnsi="Times New Roman" w:cs="Times New Roman"/>
          <w:b/>
          <w:bCs/>
          <w:spacing w:val="-1"/>
          <w:sz w:val="24"/>
          <w:szCs w:val="24"/>
        </w:rPr>
        <w:t>става</w:t>
      </w:r>
      <w:proofErr w:type="spellEnd"/>
      <w:r w:rsidRPr="00AC1CDB">
        <w:rPr>
          <w:rFonts w:ascii="Times New Roman" w:eastAsia="Times New Roman" w:hAnsi="Times New Roman" w:cs="Times New Roman"/>
          <w:b/>
          <w:bCs/>
          <w:spacing w:val="43"/>
          <w:sz w:val="24"/>
          <w:szCs w:val="24"/>
        </w:rPr>
        <w:t xml:space="preserve"> </w:t>
      </w:r>
      <w:r w:rsidRPr="00AC1CDB">
        <w:rPr>
          <w:rFonts w:ascii="Times New Roman" w:eastAsia="Times New Roman" w:hAnsi="Times New Roman" w:cs="Times New Roman"/>
          <w:b/>
          <w:bCs/>
          <w:sz w:val="24"/>
          <w:szCs w:val="24"/>
          <w:lang w:val="sr-Cyrl-RS"/>
        </w:rPr>
        <w:t>2</w:t>
      </w:r>
      <w:r w:rsidRPr="00AC1CDB">
        <w:rPr>
          <w:rFonts w:ascii="Times New Roman" w:eastAsia="Times New Roman" w:hAnsi="Times New Roman" w:cs="Times New Roman"/>
          <w:b/>
          <w:bCs/>
          <w:sz w:val="24"/>
          <w:szCs w:val="24"/>
        </w:rPr>
        <w:t>.</w:t>
      </w:r>
      <w:r w:rsidRPr="00AC1CDB">
        <w:rPr>
          <w:rFonts w:ascii="Times New Roman" w:eastAsia="Times New Roman" w:hAnsi="Times New Roman" w:cs="Times New Roman"/>
          <w:b/>
          <w:bCs/>
          <w:spacing w:val="67"/>
          <w:sz w:val="24"/>
          <w:szCs w:val="24"/>
        </w:rPr>
        <w:t xml:space="preserve"> </w:t>
      </w:r>
      <w:proofErr w:type="spellStart"/>
      <w:r w:rsidRPr="00AC1CDB">
        <w:rPr>
          <w:rFonts w:ascii="Times New Roman" w:eastAsia="Times New Roman" w:hAnsi="Times New Roman" w:cs="Times New Roman"/>
          <w:b/>
          <w:bCs/>
          <w:sz w:val="24"/>
          <w:szCs w:val="24"/>
        </w:rPr>
        <w:t>додај</w:t>
      </w:r>
      <w:proofErr w:type="spellEnd"/>
      <w:r w:rsidRPr="00AC1CDB">
        <w:rPr>
          <w:rFonts w:ascii="Times New Roman" w:eastAsia="Times New Roman" w:hAnsi="Times New Roman" w:cs="Times New Roman"/>
          <w:b/>
          <w:bCs/>
          <w:sz w:val="24"/>
          <w:szCs w:val="24"/>
          <w:lang w:val="sr-Cyrl-RS"/>
        </w:rPr>
        <w:t>у</w:t>
      </w:r>
      <w:r w:rsidRPr="00AC1CDB">
        <w:rPr>
          <w:rFonts w:ascii="Times New Roman" w:eastAsia="Times New Roman" w:hAnsi="Times New Roman" w:cs="Times New Roman"/>
          <w:b/>
          <w:bCs/>
          <w:spacing w:val="-2"/>
          <w:sz w:val="24"/>
          <w:szCs w:val="24"/>
        </w:rPr>
        <w:t xml:space="preserve"> </w:t>
      </w:r>
      <w:r w:rsidRPr="00AC1CDB">
        <w:rPr>
          <w:rFonts w:ascii="Times New Roman" w:eastAsia="Times New Roman" w:hAnsi="Times New Roman" w:cs="Times New Roman"/>
          <w:b/>
          <w:bCs/>
          <w:spacing w:val="-1"/>
          <w:sz w:val="24"/>
          <w:szCs w:val="24"/>
        </w:rPr>
        <w:t xml:space="preserve">се </w:t>
      </w:r>
      <w:r w:rsidRPr="00AC1CDB">
        <w:rPr>
          <w:rFonts w:ascii="Times New Roman" w:eastAsia="Times New Roman" w:hAnsi="Times New Roman" w:cs="Times New Roman"/>
          <w:b/>
          <w:bCs/>
          <w:spacing w:val="-1"/>
          <w:sz w:val="24"/>
          <w:szCs w:val="24"/>
          <w:lang w:val="sr-Cyrl-RS"/>
        </w:rPr>
        <w:t>ставови 3,4, и 5, а став 3 постаје став 6</w:t>
      </w:r>
      <w:r w:rsidRPr="00AC1CDB">
        <w:rPr>
          <w:rFonts w:ascii="Times New Roman" w:eastAsia="Times New Roman" w:hAnsi="Times New Roman" w:cs="Times New Roman"/>
          <w:b/>
          <w:bCs/>
          <w:spacing w:val="-1"/>
          <w:sz w:val="24"/>
          <w:szCs w:val="24"/>
        </w:rPr>
        <w:t>:</w:t>
      </w:r>
    </w:p>
    <w:p w14:paraId="552F07BE" w14:textId="77777777" w:rsidR="0012083A" w:rsidRPr="00AC1CDB" w:rsidRDefault="0012083A" w:rsidP="0012083A">
      <w:pPr>
        <w:widowControl w:val="0"/>
        <w:numPr>
          <w:ilvl w:val="1"/>
          <w:numId w:val="5"/>
        </w:numPr>
        <w:tabs>
          <w:tab w:val="left" w:pos="821"/>
        </w:tabs>
        <w:spacing w:before="121" w:after="0" w:line="240" w:lineRule="auto"/>
        <w:ind w:right="116"/>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максималног</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радног</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притиска</w:t>
      </w:r>
      <w:proofErr w:type="spellEnd"/>
      <w:r w:rsidRPr="00AC1CDB">
        <w:rPr>
          <w:rFonts w:ascii="Times New Roman" w:eastAsia="Times New Roman" w:hAnsi="Times New Roman" w:cs="Times New Roman"/>
          <w:spacing w:val="81"/>
          <w:sz w:val="24"/>
          <w:szCs w:val="24"/>
        </w:rPr>
        <w:t xml:space="preserve"> </w:t>
      </w:r>
      <w:r w:rsidRPr="00AC1CDB">
        <w:rPr>
          <w:rFonts w:ascii="Times New Roman" w:eastAsia="Times New Roman" w:hAnsi="Times New Roman" w:cs="Times New Roman"/>
          <w:spacing w:val="-1"/>
          <w:sz w:val="24"/>
          <w:szCs w:val="24"/>
        </w:rPr>
        <w:t>(МОР)</w:t>
      </w:r>
      <w:r w:rsidRPr="00AC1CDB">
        <w:rPr>
          <w:rFonts w:ascii="Times New Roman" w:eastAsia="Times New Roman" w:hAnsi="Times New Roman" w:cs="Times New Roman"/>
          <w:spacing w:val="39"/>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40"/>
          <w:sz w:val="24"/>
          <w:szCs w:val="24"/>
        </w:rPr>
        <w:t xml:space="preserve"> </w:t>
      </w:r>
      <w:r w:rsidRPr="00AC1CDB">
        <w:rPr>
          <w:rFonts w:ascii="Times New Roman" w:eastAsia="Times New Roman" w:hAnsi="Times New Roman" w:cs="Times New Roman"/>
          <w:sz w:val="24"/>
          <w:szCs w:val="24"/>
        </w:rPr>
        <w:t>bar,</w:t>
      </w:r>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pacing w:val="-1"/>
          <w:sz w:val="24"/>
          <w:szCs w:val="24"/>
        </w:rPr>
        <w:t>магистрални</w:t>
      </w:r>
      <w:proofErr w:type="spellEnd"/>
      <w:r w:rsidRPr="00AC1CDB">
        <w:rPr>
          <w:rFonts w:ascii="Times New Roman" w:eastAsia="Times New Roman" w:hAnsi="Times New Roman" w:cs="Times New Roman"/>
          <w:spacing w:val="41"/>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40"/>
          <w:sz w:val="24"/>
          <w:szCs w:val="24"/>
        </w:rPr>
        <w:t xml:space="preserve"> </w:t>
      </w:r>
      <w:r w:rsidRPr="00AC1CDB">
        <w:rPr>
          <w:rFonts w:ascii="Times New Roman" w:eastAsia="Times New Roman" w:hAnsi="Times New Roman" w:cs="Times New Roman"/>
          <w:sz w:val="24"/>
          <w:szCs w:val="24"/>
        </w:rPr>
        <w:t>МГ</w:t>
      </w:r>
      <w:r w:rsidRPr="00AC1CDB">
        <w:rPr>
          <w:rFonts w:ascii="Times New Roman" w:eastAsia="Times New Roman" w:hAnsi="Times New Roman" w:cs="Times New Roman"/>
          <w:spacing w:val="41"/>
          <w:sz w:val="24"/>
          <w:szCs w:val="24"/>
        </w:rPr>
        <w:t xml:space="preserve"> </w:t>
      </w:r>
      <w:r w:rsidRPr="00AC1CDB">
        <w:rPr>
          <w:rFonts w:ascii="Times New Roman" w:eastAsia="Times New Roman" w:hAnsi="Times New Roman" w:cs="Times New Roman"/>
          <w:sz w:val="24"/>
          <w:szCs w:val="24"/>
        </w:rPr>
        <w:t>05</w:t>
      </w:r>
      <w:r w:rsidRPr="00AC1CDB">
        <w:rPr>
          <w:rFonts w:ascii="Times New Roman" w:eastAsia="Times New Roman" w:hAnsi="Times New Roman" w:cs="Times New Roman"/>
          <w:spacing w:val="40"/>
          <w:sz w:val="24"/>
          <w:szCs w:val="24"/>
        </w:rPr>
        <w:t xml:space="preserve"> </w:t>
      </w:r>
      <w:proofErr w:type="spellStart"/>
      <w:r w:rsidRPr="00AC1CDB">
        <w:rPr>
          <w:rFonts w:ascii="Times New Roman" w:eastAsia="Times New Roman" w:hAnsi="Times New Roman" w:cs="Times New Roman"/>
          <w:sz w:val="24"/>
          <w:szCs w:val="24"/>
        </w:rPr>
        <w:t>деоница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pacing w:val="-1"/>
          <w:sz w:val="24"/>
          <w:szCs w:val="24"/>
        </w:rPr>
        <w:t>Батајница</w:t>
      </w:r>
      <w:proofErr w:type="spellEnd"/>
      <w:r w:rsidRPr="00AC1CDB">
        <w:rPr>
          <w:rFonts w:ascii="Times New Roman" w:eastAsia="Times New Roman" w:hAnsi="Times New Roman" w:cs="Times New Roman"/>
          <w:spacing w:val="46"/>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z w:val="24"/>
          <w:szCs w:val="24"/>
        </w:rPr>
        <w:t>Бели</w:t>
      </w:r>
      <w:proofErr w:type="spellEnd"/>
      <w:r w:rsidRPr="00AC1CDB">
        <w:rPr>
          <w:rFonts w:ascii="Times New Roman" w:eastAsia="Times New Roman" w:hAnsi="Times New Roman" w:cs="Times New Roman"/>
          <w:spacing w:val="41"/>
          <w:sz w:val="24"/>
          <w:szCs w:val="24"/>
        </w:rPr>
        <w:t xml:space="preserve"> </w:t>
      </w:r>
      <w:proofErr w:type="spellStart"/>
      <w:r w:rsidRPr="00AC1CDB">
        <w:rPr>
          <w:rFonts w:ascii="Times New Roman" w:eastAsia="Times New Roman" w:hAnsi="Times New Roman" w:cs="Times New Roman"/>
          <w:sz w:val="24"/>
          <w:szCs w:val="24"/>
        </w:rPr>
        <w:t>Поток</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DNбOO</w:t>
      </w:r>
      <w:proofErr w:type="spellEnd"/>
      <w:r w:rsidRPr="00AC1CDB">
        <w:rPr>
          <w:rFonts w:ascii="Times New Roman" w:eastAsia="Times New Roman" w:hAnsi="Times New Roman" w:cs="Times New Roman"/>
          <w:spacing w:val="-1"/>
          <w:sz w:val="24"/>
          <w:szCs w:val="24"/>
        </w:rPr>
        <w:t>,</w:t>
      </w:r>
    </w:p>
    <w:p w14:paraId="0848D88C" w14:textId="77777777" w:rsidR="0012083A" w:rsidRPr="00AC1CDB" w:rsidRDefault="0012083A" w:rsidP="0012083A">
      <w:pPr>
        <w:widowControl w:val="0"/>
        <w:numPr>
          <w:ilvl w:val="1"/>
          <w:numId w:val="5"/>
        </w:numPr>
        <w:tabs>
          <w:tab w:val="left" w:pos="821"/>
        </w:tabs>
        <w:spacing w:before="150" w:after="0" w:line="240" w:lineRule="auto"/>
        <w:ind w:right="113"/>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17"/>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16"/>
          <w:sz w:val="24"/>
          <w:szCs w:val="24"/>
        </w:rPr>
        <w:t xml:space="preserve"> </w:t>
      </w:r>
      <w:proofErr w:type="spellStart"/>
      <w:r w:rsidRPr="00AC1CDB">
        <w:rPr>
          <w:rFonts w:ascii="Times New Roman" w:eastAsia="Times New Roman" w:hAnsi="Times New Roman" w:cs="Times New Roman"/>
          <w:spacing w:val="1"/>
          <w:sz w:val="24"/>
          <w:szCs w:val="24"/>
        </w:rPr>
        <w:t>од</w:t>
      </w:r>
      <w:proofErr w:type="spellEnd"/>
      <w:r w:rsidRPr="00AC1CDB">
        <w:rPr>
          <w:rFonts w:ascii="Times New Roman" w:eastAsia="Times New Roman" w:hAnsi="Times New Roman" w:cs="Times New Roman"/>
          <w:spacing w:val="18"/>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16"/>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17"/>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17"/>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16"/>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z w:val="24"/>
          <w:szCs w:val="24"/>
        </w:rPr>
        <w:t>разводни</w:t>
      </w:r>
      <w:proofErr w:type="spellEnd"/>
      <w:r w:rsidRPr="00AC1CDB">
        <w:rPr>
          <w:rFonts w:ascii="Times New Roman" w:eastAsia="Times New Roman" w:hAnsi="Times New Roman" w:cs="Times New Roman"/>
          <w:spacing w:val="17"/>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16"/>
          <w:sz w:val="24"/>
          <w:szCs w:val="24"/>
        </w:rPr>
        <w:t xml:space="preserve"> </w:t>
      </w:r>
      <w:r w:rsidRPr="00AC1CDB">
        <w:rPr>
          <w:rFonts w:ascii="Times New Roman" w:eastAsia="Times New Roman" w:hAnsi="Times New Roman" w:cs="Times New Roman"/>
          <w:sz w:val="24"/>
          <w:szCs w:val="24"/>
        </w:rPr>
        <w:t>РГ</w:t>
      </w:r>
      <w:r w:rsidRPr="00AC1CDB">
        <w:rPr>
          <w:rFonts w:ascii="Times New Roman" w:eastAsia="Times New Roman" w:hAnsi="Times New Roman" w:cs="Times New Roman"/>
          <w:spacing w:val="17"/>
          <w:sz w:val="24"/>
          <w:szCs w:val="24"/>
        </w:rPr>
        <w:t xml:space="preserve"> </w:t>
      </w:r>
      <w:r w:rsidRPr="00AC1CDB">
        <w:rPr>
          <w:rFonts w:ascii="Times New Roman" w:eastAsia="Times New Roman" w:hAnsi="Times New Roman" w:cs="Times New Roman"/>
          <w:sz w:val="24"/>
          <w:szCs w:val="24"/>
        </w:rPr>
        <w:t>05-04</w:t>
      </w:r>
      <w:r w:rsidRPr="00AC1CDB">
        <w:rPr>
          <w:rFonts w:ascii="Times New Roman" w:eastAsia="Times New Roman" w:hAnsi="Times New Roman" w:cs="Times New Roman"/>
          <w:spacing w:val="77"/>
          <w:sz w:val="24"/>
          <w:szCs w:val="24"/>
        </w:rPr>
        <w:t xml:space="preserve"> </w:t>
      </w:r>
      <w:proofErr w:type="spellStart"/>
      <w:r w:rsidRPr="00AC1CDB">
        <w:rPr>
          <w:rFonts w:ascii="Times New Roman" w:eastAsia="Times New Roman" w:hAnsi="Times New Roman" w:cs="Times New Roman"/>
          <w:spacing w:val="-1"/>
          <w:sz w:val="24"/>
          <w:szCs w:val="24"/>
        </w:rPr>
        <w:t>Батајница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Зворник</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1"/>
          <w:sz w:val="24"/>
          <w:szCs w:val="24"/>
        </w:rPr>
        <w:t xml:space="preserve"> DN400,</w:t>
      </w:r>
    </w:p>
    <w:p w14:paraId="6DA82223" w14:textId="77777777" w:rsidR="0012083A" w:rsidRPr="00AC1CDB" w:rsidRDefault="0012083A" w:rsidP="0012083A">
      <w:pPr>
        <w:widowControl w:val="0"/>
        <w:numPr>
          <w:ilvl w:val="1"/>
          <w:numId w:val="5"/>
        </w:numPr>
        <w:tabs>
          <w:tab w:val="left" w:pos="821"/>
        </w:tabs>
        <w:spacing w:before="148" w:after="0" w:line="240" w:lineRule="auto"/>
        <w:ind w:right="112"/>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pacing w:val="-2"/>
          <w:sz w:val="24"/>
          <w:szCs w:val="24"/>
        </w:rPr>
        <w:t>од</w:t>
      </w:r>
      <w:proofErr w:type="spellEnd"/>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18"/>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21"/>
          <w:sz w:val="24"/>
          <w:szCs w:val="24"/>
        </w:rPr>
        <w:t xml:space="preserve"> </w:t>
      </w:r>
      <w:r w:rsidRPr="00AC1CDB">
        <w:rPr>
          <w:rFonts w:ascii="Times New Roman" w:eastAsia="Times New Roman" w:hAnsi="Times New Roman" w:cs="Times New Roman"/>
          <w:spacing w:val="-1"/>
          <w:sz w:val="24"/>
          <w:szCs w:val="24"/>
        </w:rPr>
        <w:t>МОР</w:t>
      </w:r>
      <w:r w:rsidRPr="00AC1CDB">
        <w:rPr>
          <w:rFonts w:ascii="Times New Roman" w:eastAsia="Times New Roman" w:hAnsi="Times New Roman" w:cs="Times New Roman"/>
          <w:spacing w:val="19"/>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21"/>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pacing w:val="-1"/>
          <w:sz w:val="24"/>
          <w:szCs w:val="24"/>
        </w:rPr>
        <w:t>разводни</w:t>
      </w:r>
      <w:proofErr w:type="spellEnd"/>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pacing w:val="-1"/>
          <w:sz w:val="24"/>
          <w:szCs w:val="24"/>
        </w:rPr>
        <w:t>Инђија</w:t>
      </w:r>
      <w:proofErr w:type="spellEnd"/>
      <w:r w:rsidRPr="00AC1CDB">
        <w:rPr>
          <w:rFonts w:ascii="Times New Roman" w:eastAsia="Times New Roman" w:hAnsi="Times New Roman" w:cs="Times New Roman"/>
          <w:spacing w:val="28"/>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9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РГ</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05-04,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1"/>
          <w:sz w:val="24"/>
          <w:szCs w:val="24"/>
        </w:rPr>
        <w:t xml:space="preserve"> DNЗOO,</w:t>
      </w:r>
    </w:p>
    <w:p w14:paraId="66328A27" w14:textId="77777777" w:rsidR="0012083A" w:rsidRPr="00AC1CDB" w:rsidRDefault="0012083A" w:rsidP="0012083A">
      <w:pPr>
        <w:widowControl w:val="0"/>
        <w:numPr>
          <w:ilvl w:val="1"/>
          <w:numId w:val="5"/>
        </w:numPr>
        <w:tabs>
          <w:tab w:val="left" w:pos="821"/>
        </w:tabs>
        <w:spacing w:before="148" w:after="0" w:line="240" w:lineRule="auto"/>
        <w:ind w:right="112"/>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разводни</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pacing w:val="-1"/>
          <w:sz w:val="24"/>
          <w:szCs w:val="24"/>
        </w:rPr>
        <w:t>РГ</w:t>
      </w:r>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05-05</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79"/>
          <w:sz w:val="24"/>
          <w:szCs w:val="24"/>
        </w:rPr>
        <w:t xml:space="preserve"> </w:t>
      </w:r>
      <w:proofErr w:type="spellStart"/>
      <w:r w:rsidRPr="00AC1CDB">
        <w:rPr>
          <w:rFonts w:ascii="Times New Roman" w:eastAsia="Times New Roman" w:hAnsi="Times New Roman" w:cs="Times New Roman"/>
          <w:spacing w:val="-1"/>
          <w:sz w:val="24"/>
          <w:szCs w:val="24"/>
        </w:rPr>
        <w:t>Сремску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Митровицу</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1"/>
          <w:sz w:val="24"/>
          <w:szCs w:val="24"/>
        </w:rPr>
        <w:t xml:space="preserve"> DN200,</w:t>
      </w:r>
    </w:p>
    <w:p w14:paraId="3BEAFAAC" w14:textId="77777777" w:rsidR="0012083A" w:rsidRPr="00AC1CDB" w:rsidRDefault="0012083A" w:rsidP="0012083A">
      <w:pPr>
        <w:widowControl w:val="0"/>
        <w:numPr>
          <w:ilvl w:val="1"/>
          <w:numId w:val="5"/>
        </w:numPr>
        <w:tabs>
          <w:tab w:val="left" w:pos="821"/>
        </w:tabs>
        <w:spacing w:before="150" w:after="0" w:line="240" w:lineRule="auto"/>
        <w:ind w:right="121"/>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31"/>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30"/>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31"/>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30"/>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31"/>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29"/>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30"/>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30"/>
          <w:sz w:val="24"/>
          <w:szCs w:val="24"/>
        </w:rPr>
        <w:t xml:space="preserve"> </w:t>
      </w:r>
      <w:proofErr w:type="spellStart"/>
      <w:r w:rsidRPr="00AC1CDB">
        <w:rPr>
          <w:rFonts w:ascii="Times New Roman" w:eastAsia="Times New Roman" w:hAnsi="Times New Roman" w:cs="Times New Roman"/>
          <w:sz w:val="24"/>
          <w:szCs w:val="24"/>
        </w:rPr>
        <w:t>гасовод</w:t>
      </w:r>
      <w:proofErr w:type="spellEnd"/>
      <w:r w:rsidRPr="00AC1CDB">
        <w:rPr>
          <w:rFonts w:ascii="Times New Roman" w:eastAsia="Times New Roman" w:hAnsi="Times New Roman" w:cs="Times New Roman"/>
          <w:spacing w:val="30"/>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30"/>
          <w:sz w:val="24"/>
          <w:szCs w:val="24"/>
        </w:rPr>
        <w:t xml:space="preserve"> </w:t>
      </w:r>
      <w:r w:rsidRPr="00AC1CDB">
        <w:rPr>
          <w:rFonts w:ascii="Times New Roman" w:eastAsia="Times New Roman" w:hAnsi="Times New Roman" w:cs="Times New Roman"/>
          <w:sz w:val="24"/>
          <w:szCs w:val="24"/>
        </w:rPr>
        <w:t>ГМРС</w:t>
      </w:r>
      <w:r w:rsidRPr="00AC1CDB">
        <w:rPr>
          <w:rFonts w:ascii="Times New Roman" w:eastAsia="Times New Roman" w:hAnsi="Times New Roman" w:cs="Times New Roman"/>
          <w:spacing w:val="31"/>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69"/>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DNlOO</w:t>
      </w:r>
      <w:proofErr w:type="spellEnd"/>
      <w:r w:rsidRPr="00AC1CDB">
        <w:rPr>
          <w:rFonts w:ascii="Times New Roman" w:eastAsia="Times New Roman" w:hAnsi="Times New Roman" w:cs="Times New Roman"/>
          <w:spacing w:val="-1"/>
          <w:sz w:val="24"/>
          <w:szCs w:val="24"/>
        </w:rPr>
        <w:t>,</w:t>
      </w:r>
    </w:p>
    <w:p w14:paraId="409F5FAB" w14:textId="77777777" w:rsidR="0012083A" w:rsidRPr="00AC1CDB" w:rsidRDefault="0012083A" w:rsidP="0012083A">
      <w:pPr>
        <w:widowControl w:val="0"/>
        <w:numPr>
          <w:ilvl w:val="1"/>
          <w:numId w:val="5"/>
        </w:numPr>
        <w:tabs>
          <w:tab w:val="left" w:pos="821"/>
        </w:tabs>
        <w:spacing w:before="148" w:after="0" w:line="240" w:lineRule="auto"/>
        <w:ind w:right="118"/>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ГМРС</w:t>
      </w:r>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Пећинци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59"/>
          <w:sz w:val="24"/>
          <w:szCs w:val="24"/>
        </w:rPr>
        <w:t xml:space="preserve"> </w:t>
      </w:r>
      <w:r w:rsidRPr="00AC1CDB">
        <w:rPr>
          <w:rFonts w:ascii="Times New Roman" w:eastAsia="Times New Roman" w:hAnsi="Times New Roman" w:cs="Times New Roman"/>
          <w:spacing w:val="-1"/>
          <w:sz w:val="24"/>
          <w:szCs w:val="24"/>
        </w:rPr>
        <w:t>DN250,</w:t>
      </w:r>
    </w:p>
    <w:p w14:paraId="3D25EC07" w14:textId="77777777" w:rsidR="0012083A" w:rsidRPr="00AC1CDB" w:rsidRDefault="0012083A" w:rsidP="0012083A">
      <w:pPr>
        <w:widowControl w:val="0"/>
        <w:numPr>
          <w:ilvl w:val="1"/>
          <w:numId w:val="5"/>
        </w:numPr>
        <w:tabs>
          <w:tab w:val="left" w:pos="821"/>
        </w:tabs>
        <w:spacing w:before="148" w:after="0" w:line="240" w:lineRule="auto"/>
        <w:ind w:right="12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главно</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мерно</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регулациона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станица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pacing w:val="-1"/>
          <w:sz w:val="24"/>
          <w:szCs w:val="24"/>
        </w:rPr>
        <w:t>(ГМРС)</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главно</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мерно</w:t>
      </w:r>
      <w:proofErr w:type="spellEnd"/>
      <w:r w:rsidRPr="00AC1CDB">
        <w:rPr>
          <w:rFonts w:ascii="Times New Roman" w:eastAsia="Times New Roman" w:hAnsi="Times New Roman" w:cs="Times New Roman"/>
          <w:spacing w:val="71"/>
          <w:sz w:val="24"/>
          <w:szCs w:val="24"/>
        </w:rPr>
        <w:t xml:space="preserve"> </w:t>
      </w:r>
      <w:proofErr w:type="spellStart"/>
      <w:r w:rsidRPr="00AC1CDB">
        <w:rPr>
          <w:rFonts w:ascii="Times New Roman" w:eastAsia="Times New Roman" w:hAnsi="Times New Roman" w:cs="Times New Roman"/>
          <w:spacing w:val="-1"/>
          <w:sz w:val="24"/>
          <w:szCs w:val="24"/>
        </w:rPr>
        <w:t>регулациона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станица</w:t>
      </w:r>
      <w:proofErr w:type="spellEnd"/>
      <w:r w:rsidRPr="00AC1CDB">
        <w:rPr>
          <w:rFonts w:ascii="Times New Roman" w:eastAsia="Times New Roman" w:hAnsi="Times New Roman" w:cs="Times New Roman"/>
          <w:spacing w:val="-1"/>
          <w:sz w:val="24"/>
          <w:szCs w:val="24"/>
        </w:rPr>
        <w:t xml:space="preserve"> (ГМРС)</w:t>
      </w:r>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w:t>
      </w:r>
    </w:p>
    <w:p w14:paraId="72DC9844" w14:textId="77777777" w:rsidR="0012083A" w:rsidRPr="00AC1CDB" w:rsidRDefault="0012083A" w:rsidP="0012083A">
      <w:pPr>
        <w:widowControl w:val="0"/>
        <w:numPr>
          <w:ilvl w:val="1"/>
          <w:numId w:val="5"/>
        </w:numPr>
        <w:tabs>
          <w:tab w:val="left" w:pos="821"/>
        </w:tabs>
        <w:spacing w:before="153" w:after="0" w:line="240" w:lineRule="auto"/>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главно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мерно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регулациона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станица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(ГМРС)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Пећинци</w:t>
      </w:r>
      <w:proofErr w:type="spellEnd"/>
      <w:r w:rsidRPr="00AC1CDB">
        <w:rPr>
          <w:rFonts w:ascii="Times New Roman" w:eastAsia="Times New Roman" w:hAnsi="Times New Roman" w:cs="Times New Roman"/>
          <w:spacing w:val="-1"/>
          <w:sz w:val="24"/>
          <w:szCs w:val="24"/>
        </w:rPr>
        <w:t>",</w:t>
      </w:r>
    </w:p>
    <w:p w14:paraId="13CA4CBC" w14:textId="77777777" w:rsidR="0012083A" w:rsidRPr="00AC1CDB" w:rsidRDefault="0012083A" w:rsidP="0012083A">
      <w:pPr>
        <w:widowControl w:val="0"/>
        <w:numPr>
          <w:ilvl w:val="1"/>
          <w:numId w:val="5"/>
        </w:numPr>
        <w:tabs>
          <w:tab w:val="left" w:pos="821"/>
        </w:tabs>
        <w:spacing w:before="145" w:after="0" w:line="240" w:lineRule="auto"/>
        <w:ind w:right="123"/>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дистрибутивна</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гасоводна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34"/>
          <w:sz w:val="24"/>
          <w:szCs w:val="24"/>
        </w:rPr>
        <w:t xml:space="preserve"> </w:t>
      </w:r>
      <w:proofErr w:type="spellStart"/>
      <w:r w:rsidRPr="00AC1CDB">
        <w:rPr>
          <w:rFonts w:ascii="Times New Roman" w:eastAsia="Times New Roman" w:hAnsi="Times New Roman" w:cs="Times New Roman"/>
          <w:spacing w:val="-1"/>
          <w:sz w:val="24"/>
          <w:szCs w:val="24"/>
        </w:rPr>
        <w:t>мрежа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34"/>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33"/>
          <w:sz w:val="24"/>
          <w:szCs w:val="24"/>
        </w:rPr>
        <w:t xml:space="preserve"> </w:t>
      </w:r>
      <w:proofErr w:type="spellStart"/>
      <w:r w:rsidRPr="00AC1CDB">
        <w:rPr>
          <w:rFonts w:ascii="Times New Roman" w:eastAsia="Times New Roman" w:hAnsi="Times New Roman" w:cs="Times New Roman"/>
          <w:spacing w:val="-1"/>
          <w:sz w:val="24"/>
          <w:szCs w:val="24"/>
        </w:rPr>
        <w:t>полиетиленских</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30"/>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33"/>
          <w:sz w:val="24"/>
          <w:szCs w:val="24"/>
        </w:rPr>
        <w:t xml:space="preserve"> </w:t>
      </w:r>
      <w:r w:rsidRPr="00AC1CDB">
        <w:rPr>
          <w:rFonts w:ascii="Times New Roman" w:eastAsia="Times New Roman" w:hAnsi="Times New Roman" w:cs="Times New Roman"/>
          <w:sz w:val="24"/>
          <w:szCs w:val="24"/>
        </w:rPr>
        <w:t xml:space="preserve">МОР  </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 xml:space="preserve">4  </w:t>
      </w:r>
      <w:r w:rsidRPr="00AC1CDB">
        <w:rPr>
          <w:rFonts w:ascii="Times New Roman" w:eastAsia="Times New Roman" w:hAnsi="Times New Roman" w:cs="Times New Roman"/>
          <w:spacing w:val="54"/>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75"/>
          <w:sz w:val="24"/>
          <w:szCs w:val="24"/>
        </w:rPr>
        <w:t xml:space="preserve"> </w:t>
      </w:r>
      <w:r w:rsidRPr="00AC1CDB">
        <w:rPr>
          <w:rFonts w:ascii="Times New Roman" w:eastAsia="Times New Roman" w:hAnsi="Times New Roman" w:cs="Times New Roman"/>
          <w:sz w:val="24"/>
          <w:szCs w:val="24"/>
        </w:rPr>
        <w:t xml:space="preserve">ДГМ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Батајница</w:t>
      </w:r>
      <w:proofErr w:type="spellEnd"/>
      <w:r w:rsidRPr="00AC1CDB">
        <w:rPr>
          <w:rFonts w:ascii="Times New Roman" w:eastAsia="Times New Roman" w:hAnsi="Times New Roman" w:cs="Times New Roman"/>
          <w:spacing w:val="-1"/>
          <w:sz w:val="24"/>
          <w:szCs w:val="24"/>
        </w:rPr>
        <w:t>".</w:t>
      </w:r>
    </w:p>
    <w:p w14:paraId="52EE8EA7" w14:textId="77777777" w:rsidR="0012083A" w:rsidRPr="00AC1CDB" w:rsidRDefault="0012083A" w:rsidP="0012083A">
      <w:pPr>
        <w:widowControl w:val="0"/>
        <w:spacing w:before="149" w:after="0" w:line="240" w:lineRule="auto"/>
        <w:ind w:left="10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У </w:t>
      </w:r>
      <w:proofErr w:type="spellStart"/>
      <w:r w:rsidRPr="00AC1CDB">
        <w:rPr>
          <w:rFonts w:ascii="Times New Roman" w:eastAsia="Times New Roman" w:hAnsi="Times New Roman" w:cs="Times New Roman"/>
          <w:sz w:val="24"/>
          <w:szCs w:val="24"/>
        </w:rPr>
        <w:t>току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изградња</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следећих</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објеката</w:t>
      </w:r>
      <w:proofErr w:type="spellEnd"/>
      <w:r w:rsidRPr="00AC1CDB">
        <w:rPr>
          <w:rFonts w:ascii="Times New Roman" w:eastAsia="Times New Roman" w:hAnsi="Times New Roman" w:cs="Times New Roman"/>
          <w:sz w:val="24"/>
          <w:szCs w:val="24"/>
        </w:rPr>
        <w:t>:</w:t>
      </w:r>
    </w:p>
    <w:p w14:paraId="24E38C03" w14:textId="77777777" w:rsidR="0012083A" w:rsidRPr="00AC1CDB" w:rsidRDefault="0012083A" w:rsidP="0012083A">
      <w:pPr>
        <w:widowControl w:val="0"/>
        <w:numPr>
          <w:ilvl w:val="0"/>
          <w:numId w:val="6"/>
        </w:numPr>
        <w:tabs>
          <w:tab w:val="left" w:pos="821"/>
        </w:tabs>
        <w:spacing w:before="192" w:after="0" w:line="240" w:lineRule="auto"/>
        <w:ind w:right="121"/>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транспортног</w:t>
      </w:r>
      <w:proofErr w:type="spellEnd"/>
      <w:r w:rsidRPr="00AC1CDB">
        <w:rPr>
          <w:rFonts w:ascii="Times New Roman" w:eastAsia="Times New Roman" w:hAnsi="Times New Roman" w:cs="Times New Roman"/>
          <w:spacing w:val="50"/>
          <w:sz w:val="24"/>
          <w:szCs w:val="24"/>
        </w:rPr>
        <w:t xml:space="preserve"> </w:t>
      </w:r>
      <w:proofErr w:type="spellStart"/>
      <w:r w:rsidRPr="00AC1CDB">
        <w:rPr>
          <w:rFonts w:ascii="Times New Roman" w:eastAsia="Times New Roman" w:hAnsi="Times New Roman" w:cs="Times New Roman"/>
          <w:spacing w:val="-1"/>
          <w:sz w:val="24"/>
          <w:szCs w:val="24"/>
        </w:rPr>
        <w:t>гасовода</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чешРших</w:t>
      </w:r>
      <w:proofErr w:type="spellEnd"/>
      <w:r w:rsidRPr="00AC1CDB">
        <w:rPr>
          <w:rFonts w:ascii="Times New Roman" w:eastAsia="Times New Roman" w:hAnsi="Times New Roman" w:cs="Times New Roman"/>
          <w:spacing w:val="50"/>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50"/>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53"/>
          <w:sz w:val="24"/>
          <w:szCs w:val="24"/>
        </w:rPr>
        <w:t xml:space="preserve"> </w:t>
      </w:r>
      <w:r w:rsidRPr="00AC1CDB">
        <w:rPr>
          <w:rFonts w:ascii="Times New Roman" w:eastAsia="Times New Roman" w:hAnsi="Times New Roman" w:cs="Times New Roman"/>
          <w:sz w:val="24"/>
          <w:szCs w:val="24"/>
        </w:rPr>
        <w:t>50</w:t>
      </w:r>
      <w:r w:rsidRPr="00AC1CDB">
        <w:rPr>
          <w:rFonts w:ascii="Times New Roman" w:eastAsia="Times New Roman" w:hAnsi="Times New Roman" w:cs="Times New Roman"/>
          <w:spacing w:val="52"/>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51"/>
          <w:sz w:val="24"/>
          <w:szCs w:val="24"/>
        </w:rPr>
        <w:t xml:space="preserve"> </w:t>
      </w:r>
      <w:proofErr w:type="spellStart"/>
      <w:r w:rsidRPr="00AC1CDB">
        <w:rPr>
          <w:rFonts w:ascii="Times New Roman" w:eastAsia="Times New Roman" w:hAnsi="Times New Roman" w:cs="Times New Roman"/>
          <w:spacing w:val="-1"/>
          <w:sz w:val="24"/>
          <w:szCs w:val="24"/>
        </w:rPr>
        <w:t>гасовод</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пречника</w:t>
      </w:r>
      <w:proofErr w:type="spellEnd"/>
      <w:r w:rsidRPr="00AC1CDB">
        <w:rPr>
          <w:rFonts w:ascii="Times New Roman" w:eastAsia="Times New Roman" w:hAnsi="Times New Roman" w:cs="Times New Roman"/>
          <w:spacing w:val="-1"/>
          <w:sz w:val="24"/>
          <w:szCs w:val="24"/>
        </w:rPr>
        <w:t xml:space="preserve"> DN200,</w:t>
      </w:r>
    </w:p>
    <w:p w14:paraId="487F25C8" w14:textId="77777777" w:rsidR="0012083A" w:rsidRPr="00AC1CDB" w:rsidRDefault="0012083A" w:rsidP="0012083A">
      <w:pPr>
        <w:widowControl w:val="0"/>
        <w:numPr>
          <w:ilvl w:val="0"/>
          <w:numId w:val="6"/>
        </w:numPr>
        <w:tabs>
          <w:tab w:val="left" w:pos="821"/>
        </w:tabs>
        <w:spacing w:before="149" w:after="0" w:line="240" w:lineRule="auto"/>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главно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мерно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регулациона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станице</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(ГМРС)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Кукујевци</w:t>
      </w:r>
      <w:proofErr w:type="spellEnd"/>
      <w:r w:rsidRPr="00AC1CDB">
        <w:rPr>
          <w:rFonts w:ascii="Times New Roman" w:eastAsia="Times New Roman" w:hAnsi="Times New Roman" w:cs="Times New Roman"/>
          <w:spacing w:val="-1"/>
          <w:sz w:val="24"/>
          <w:szCs w:val="24"/>
        </w:rPr>
        <w:t>",</w:t>
      </w:r>
    </w:p>
    <w:p w14:paraId="50D94990" w14:textId="77777777" w:rsidR="0012083A" w:rsidRPr="00AC1CDB" w:rsidRDefault="0012083A" w:rsidP="0012083A">
      <w:pPr>
        <w:widowControl w:val="0"/>
        <w:numPr>
          <w:ilvl w:val="0"/>
          <w:numId w:val="6"/>
        </w:numPr>
        <w:tabs>
          <w:tab w:val="left" w:pos="821"/>
        </w:tabs>
        <w:spacing w:before="151" w:after="0" w:line="240" w:lineRule="auto"/>
        <w:ind w:right="114"/>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дистрибутивне</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гасне</w:t>
      </w:r>
      <w:proofErr w:type="spellEnd"/>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мреже</w:t>
      </w:r>
      <w:proofErr w:type="spellEnd"/>
      <w:r w:rsidRPr="00AC1CDB">
        <w:rPr>
          <w:rFonts w:ascii="Times New Roman" w:eastAsia="Times New Roman" w:hAnsi="Times New Roman" w:cs="Times New Roman"/>
          <w:spacing w:val="41"/>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42"/>
          <w:sz w:val="24"/>
          <w:szCs w:val="24"/>
        </w:rPr>
        <w:t xml:space="preserve"> </w:t>
      </w:r>
      <w:proofErr w:type="spellStart"/>
      <w:r w:rsidRPr="00AC1CDB">
        <w:rPr>
          <w:rFonts w:ascii="Times New Roman" w:eastAsia="Times New Roman" w:hAnsi="Times New Roman" w:cs="Times New Roman"/>
          <w:spacing w:val="-1"/>
          <w:sz w:val="24"/>
          <w:szCs w:val="24"/>
        </w:rPr>
        <w:t>насељима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Адашевци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Вишњићево</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2"/>
          <w:sz w:val="24"/>
          <w:szCs w:val="24"/>
        </w:rPr>
        <w:t xml:space="preserve"> </w:t>
      </w:r>
      <w:proofErr w:type="spellStart"/>
      <w:r w:rsidRPr="00AC1CDB">
        <w:rPr>
          <w:rFonts w:ascii="Times New Roman" w:eastAsia="Times New Roman" w:hAnsi="Times New Roman" w:cs="Times New Roman"/>
          <w:spacing w:val="-1"/>
          <w:sz w:val="24"/>
          <w:szCs w:val="24"/>
        </w:rPr>
        <w:t>Бачинци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69"/>
          <w:sz w:val="24"/>
          <w:szCs w:val="24"/>
        </w:rPr>
        <w:t xml:space="preserve"> </w:t>
      </w:r>
      <w:proofErr w:type="spellStart"/>
      <w:r w:rsidRPr="00AC1CDB">
        <w:rPr>
          <w:rFonts w:ascii="Times New Roman" w:eastAsia="Times New Roman" w:hAnsi="Times New Roman" w:cs="Times New Roman"/>
          <w:spacing w:val="-1"/>
          <w:sz w:val="24"/>
          <w:szCs w:val="24"/>
        </w:rPr>
        <w:t>Кукујевци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Мартинци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Бусије</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Угриновци</w:t>
      </w:r>
      <w:proofErr w:type="spellEnd"/>
      <w:r w:rsidRPr="00AC1CDB">
        <w:rPr>
          <w:rFonts w:ascii="Times New Roman" w:eastAsia="Times New Roman" w:hAnsi="Times New Roman" w:cs="Times New Roman"/>
          <w:spacing w:val="-1"/>
          <w:sz w:val="24"/>
          <w:szCs w:val="24"/>
        </w:rPr>
        <w:t>,</w:t>
      </w:r>
    </w:p>
    <w:p w14:paraId="3AE80655" w14:textId="77777777" w:rsidR="0012083A" w:rsidRPr="00AC1CDB" w:rsidRDefault="0012083A" w:rsidP="0012083A">
      <w:pPr>
        <w:widowControl w:val="0"/>
        <w:numPr>
          <w:ilvl w:val="0"/>
          <w:numId w:val="6"/>
        </w:numPr>
        <w:tabs>
          <w:tab w:val="left" w:pos="821"/>
        </w:tabs>
        <w:spacing w:before="149" w:after="0" w:line="240" w:lineRule="auto"/>
        <w:ind w:right="115"/>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дистрибутивних</w:t>
      </w:r>
      <w:proofErr w:type="spellEnd"/>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гасоводи</w:t>
      </w:r>
      <w:proofErr w:type="spellEnd"/>
      <w:r w:rsidRPr="00AC1CDB">
        <w:rPr>
          <w:rFonts w:ascii="Times New Roman" w:eastAsia="Times New Roman" w:hAnsi="Times New Roman" w:cs="Times New Roman"/>
          <w:spacing w:val="55"/>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52"/>
          <w:sz w:val="24"/>
          <w:szCs w:val="24"/>
        </w:rPr>
        <w:t xml:space="preserve"> </w:t>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pacing w:val="53"/>
          <w:sz w:val="24"/>
          <w:szCs w:val="24"/>
        </w:rPr>
        <w:t xml:space="preserve"> </w:t>
      </w:r>
      <w:r w:rsidRPr="00AC1CDB">
        <w:rPr>
          <w:rFonts w:ascii="Times New Roman" w:eastAsia="Times New Roman" w:hAnsi="Times New Roman" w:cs="Times New Roman"/>
          <w:sz w:val="24"/>
          <w:szCs w:val="24"/>
        </w:rPr>
        <w:t>МОР</w:t>
      </w:r>
      <w:r w:rsidRPr="00AC1CDB">
        <w:rPr>
          <w:rFonts w:ascii="Times New Roman" w:eastAsia="Times New Roman" w:hAnsi="Times New Roman" w:cs="Times New Roman"/>
          <w:spacing w:val="55"/>
          <w:sz w:val="24"/>
          <w:szCs w:val="24"/>
        </w:rPr>
        <w:t xml:space="preserve"> </w:t>
      </w:r>
      <w:r w:rsidRPr="00AC1CDB">
        <w:rPr>
          <w:rFonts w:ascii="Times New Roman" w:eastAsia="Times New Roman" w:hAnsi="Times New Roman" w:cs="Times New Roman"/>
          <w:sz w:val="24"/>
          <w:szCs w:val="24"/>
        </w:rPr>
        <w:t>16</w:t>
      </w:r>
      <w:r w:rsidRPr="00AC1CDB">
        <w:rPr>
          <w:rFonts w:ascii="Times New Roman" w:eastAsia="Times New Roman" w:hAnsi="Times New Roman" w:cs="Times New Roman"/>
          <w:spacing w:val="54"/>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59"/>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54"/>
          <w:sz w:val="24"/>
          <w:szCs w:val="24"/>
        </w:rPr>
        <w:t xml:space="preserve"> </w:t>
      </w:r>
      <w:proofErr w:type="spellStart"/>
      <w:r w:rsidRPr="00AC1CDB">
        <w:rPr>
          <w:rFonts w:ascii="Times New Roman" w:eastAsia="Times New Roman" w:hAnsi="Times New Roman" w:cs="Times New Roman"/>
          <w:spacing w:val="-1"/>
          <w:sz w:val="24"/>
          <w:szCs w:val="24"/>
        </w:rPr>
        <w:t>повезни</w:t>
      </w:r>
      <w:proofErr w:type="spellEnd"/>
      <w:r w:rsidRPr="00AC1CDB">
        <w:rPr>
          <w:rFonts w:ascii="Times New Roman" w:eastAsia="Times New Roman" w:hAnsi="Times New Roman" w:cs="Times New Roman"/>
          <w:spacing w:val="53"/>
          <w:sz w:val="24"/>
          <w:szCs w:val="24"/>
        </w:rPr>
        <w:t xml:space="preserve"> </w:t>
      </w:r>
      <w:proofErr w:type="spellStart"/>
      <w:r w:rsidRPr="00AC1CDB">
        <w:rPr>
          <w:rFonts w:ascii="Times New Roman" w:eastAsia="Times New Roman" w:hAnsi="Times New Roman" w:cs="Times New Roman"/>
          <w:spacing w:val="-1"/>
          <w:sz w:val="24"/>
          <w:szCs w:val="24"/>
        </w:rPr>
        <w:t>гасоводи</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између</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дистрибутивних</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гасних</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мрежа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z w:val="24"/>
          <w:szCs w:val="24"/>
        </w:rPr>
        <w:t>насељеним</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местима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општинама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z w:val="24"/>
          <w:szCs w:val="24"/>
        </w:rPr>
        <w:t>,</w:t>
      </w:r>
    </w:p>
    <w:p w14:paraId="7247CFBB" w14:textId="77777777" w:rsidR="0012083A" w:rsidRPr="00AC1CDB" w:rsidRDefault="0012083A" w:rsidP="0012083A">
      <w:pPr>
        <w:widowControl w:val="0"/>
        <w:numPr>
          <w:ilvl w:val="0"/>
          <w:numId w:val="6"/>
        </w:numPr>
        <w:tabs>
          <w:tab w:val="left" w:pos="821"/>
        </w:tabs>
        <w:spacing w:before="151" w:after="0" w:line="240" w:lineRule="auto"/>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мерно-регулационих</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станица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Адашевци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Вишњићево</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Бачинци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Кукујевци</w:t>
      </w:r>
      <w:proofErr w:type="spellEnd"/>
      <w:r w:rsidRPr="00AC1CDB">
        <w:rPr>
          <w:rFonts w:ascii="Times New Roman" w:eastAsia="Times New Roman" w:hAnsi="Times New Roman" w:cs="Times New Roman"/>
          <w:spacing w:val="-1"/>
          <w:sz w:val="24"/>
          <w:szCs w:val="24"/>
        </w:rPr>
        <w:t>.</w:t>
      </w:r>
    </w:p>
    <w:p w14:paraId="4BC0C0DF" w14:textId="007D2243" w:rsidR="0012083A" w:rsidRPr="00AC1CDB" w:rsidRDefault="0012083A" w:rsidP="008A6E75">
      <w:pPr>
        <w:widowControl w:val="0"/>
        <w:spacing w:before="149" w:after="0" w:line="275" w:lineRule="auto"/>
        <w:ind w:left="100" w:right="117"/>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Као</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стечена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урбанистичка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обавеза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Планом</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генералне</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регулације</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грађевинског</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z w:val="24"/>
          <w:szCs w:val="24"/>
        </w:rPr>
        <w:t>подручја</w:t>
      </w:r>
      <w:proofErr w:type="spellEnd"/>
      <w:r w:rsidRPr="00AC1CDB">
        <w:rPr>
          <w:rFonts w:ascii="Times New Roman" w:eastAsia="Times New Roman" w:hAnsi="Times New Roman" w:cs="Times New Roman"/>
          <w:spacing w:val="77"/>
          <w:sz w:val="24"/>
          <w:szCs w:val="24"/>
        </w:rPr>
        <w:t xml:space="preserve"> </w:t>
      </w:r>
      <w:proofErr w:type="spellStart"/>
      <w:r w:rsidRPr="00AC1CDB">
        <w:rPr>
          <w:rFonts w:ascii="Times New Roman" w:eastAsia="Times New Roman" w:hAnsi="Times New Roman" w:cs="Times New Roman"/>
          <w:spacing w:val="-1"/>
          <w:sz w:val="24"/>
          <w:szCs w:val="24"/>
        </w:rPr>
        <w:t>седишта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јединице</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pacing w:val="-1"/>
          <w:sz w:val="24"/>
          <w:szCs w:val="24"/>
        </w:rPr>
        <w:t>локалне</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pacing w:val="-1"/>
          <w:sz w:val="24"/>
          <w:szCs w:val="24"/>
        </w:rPr>
        <w:t>самоуправе</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град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предвиђена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изградња</w:t>
      </w:r>
      <w:proofErr w:type="spellEnd"/>
      <w:r w:rsidR="008A6E75" w:rsidRPr="00AC1CDB">
        <w:rPr>
          <w:rFonts w:ascii="Times New Roman" w:eastAsia="Times New Roman" w:hAnsi="Times New Roman" w:cs="Times New Roman"/>
          <w:sz w:val="24"/>
          <w:szCs w:val="24"/>
          <w:lang w:val="sr-Cyrl-RS"/>
        </w:rPr>
        <w:t xml:space="preserve"> </w:t>
      </w:r>
      <w:proofErr w:type="spellStart"/>
      <w:r w:rsidRPr="00AC1CDB">
        <w:rPr>
          <w:rFonts w:ascii="Times New Roman" w:eastAsia="Times New Roman" w:hAnsi="Times New Roman" w:cs="Times New Roman"/>
          <w:spacing w:val="-1"/>
          <w:sz w:val="24"/>
          <w:szCs w:val="24"/>
        </w:rPr>
        <w:t>дистрибутивних</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гасовода</w:t>
      </w:r>
      <w:proofErr w:type="spellEnd"/>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z w:val="24"/>
          <w:szCs w:val="24"/>
        </w:rPr>
        <w:t>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челичних</w:t>
      </w:r>
      <w:proofErr w:type="spellEnd"/>
      <w:r w:rsidRPr="00AC1CDB">
        <w:rPr>
          <w:rFonts w:ascii="Times New Roman" w:eastAsia="Times New Roman" w:hAnsi="Times New Roman" w:cs="Times New Roman"/>
          <w:spacing w:val="-1"/>
          <w:sz w:val="24"/>
          <w:szCs w:val="24"/>
        </w:rPr>
        <w:tab/>
      </w:r>
      <w:proofErr w:type="spellStart"/>
      <w:r w:rsidRPr="00AC1CDB">
        <w:rPr>
          <w:rFonts w:ascii="Times New Roman" w:eastAsia="Times New Roman" w:hAnsi="Times New Roman" w:cs="Times New Roman"/>
          <w:spacing w:val="-1"/>
          <w:sz w:val="24"/>
          <w:szCs w:val="24"/>
        </w:rPr>
        <w:t>цеви</w:t>
      </w:r>
      <w:proofErr w:type="spellEnd"/>
      <w:r w:rsidRPr="00AC1CDB">
        <w:rPr>
          <w:rFonts w:ascii="Times New Roman" w:eastAsia="Times New Roman" w:hAnsi="Times New Roman" w:cs="Times New Roman"/>
          <w:sz w:val="24"/>
          <w:szCs w:val="24"/>
        </w:rPr>
        <w:t xml:space="preserve">  МОР  16</w:t>
      </w:r>
      <w:r w:rsidRPr="00AC1CDB">
        <w:rPr>
          <w:rFonts w:ascii="Times New Roman" w:eastAsia="Times New Roman" w:hAnsi="Times New Roman" w:cs="Times New Roman"/>
          <w:spacing w:val="59"/>
          <w:sz w:val="24"/>
          <w:szCs w:val="24"/>
        </w:rPr>
        <w:t xml:space="preserve"> </w:t>
      </w:r>
      <w:r w:rsidRPr="00AC1CDB">
        <w:rPr>
          <w:rFonts w:ascii="Times New Roman" w:eastAsia="Times New Roman" w:hAnsi="Times New Roman" w:cs="Times New Roman"/>
          <w:spacing w:val="-1"/>
          <w:sz w:val="24"/>
          <w:szCs w:val="24"/>
        </w:rPr>
        <w:t>bar</w:t>
      </w:r>
      <w:r w:rsidRPr="00AC1CDB">
        <w:rPr>
          <w:rFonts w:ascii="Times New Roman" w:eastAsia="Times New Roman" w:hAnsi="Times New Roman" w:cs="Times New Roman"/>
          <w:spacing w:val="59"/>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58"/>
          <w:sz w:val="24"/>
          <w:szCs w:val="24"/>
        </w:rPr>
        <w:t xml:space="preserve"> </w:t>
      </w:r>
      <w:proofErr w:type="spellStart"/>
      <w:r w:rsidRPr="00AC1CDB">
        <w:rPr>
          <w:rFonts w:ascii="Times New Roman" w:eastAsia="Times New Roman" w:hAnsi="Times New Roman" w:cs="Times New Roman"/>
          <w:sz w:val="24"/>
          <w:szCs w:val="24"/>
        </w:rPr>
        <w:t>територији</w:t>
      </w:r>
      <w:proofErr w:type="spellEnd"/>
      <w:r w:rsidR="00C40CA6" w:rsidRPr="00AC1CDB">
        <w:rPr>
          <w:rFonts w:ascii="Times New Roman" w:eastAsia="Times New Roman" w:hAnsi="Times New Roman" w:cs="Times New Roman"/>
          <w:sz w:val="24"/>
          <w:szCs w:val="24"/>
          <w:lang w:val="sr-Cyrl-RS"/>
        </w:rPr>
        <w:t xml:space="preserve"> </w:t>
      </w:r>
      <w:proofErr w:type="spellStart"/>
      <w:r w:rsidRPr="00AC1CDB">
        <w:rPr>
          <w:rFonts w:ascii="Times New Roman" w:eastAsia="Times New Roman" w:hAnsi="Times New Roman" w:cs="Times New Roman"/>
          <w:spacing w:val="-1"/>
          <w:sz w:val="24"/>
          <w:szCs w:val="24"/>
        </w:rPr>
        <w:t>општине</w:t>
      </w:r>
      <w:proofErr w:type="spellEnd"/>
      <w:r w:rsidRPr="00AC1CDB">
        <w:rPr>
          <w:rFonts w:ascii="Times New Roman" w:eastAsia="Times New Roman" w:hAnsi="Times New Roman" w:cs="Times New Roman"/>
          <w:spacing w:val="65"/>
          <w:sz w:val="24"/>
          <w:szCs w:val="24"/>
        </w:rPr>
        <w:t xml:space="preserve"> </w:t>
      </w:r>
      <w:proofErr w:type="spellStart"/>
      <w:r w:rsidRPr="00AC1CDB">
        <w:rPr>
          <w:rFonts w:ascii="Times New Roman" w:eastAsia="Times New Roman" w:hAnsi="Times New Roman" w:cs="Times New Roman"/>
          <w:spacing w:val="-1"/>
          <w:sz w:val="24"/>
          <w:szCs w:val="24"/>
        </w:rPr>
        <w:t>Сурчин</w:t>
      </w:r>
      <w:proofErr w:type="spellEnd"/>
      <w:r w:rsidRPr="00AC1CDB">
        <w:rPr>
          <w:rFonts w:ascii="Times New Roman" w:eastAsia="Times New Roman" w:hAnsi="Times New Roman" w:cs="Times New Roman"/>
          <w:spacing w:val="-1"/>
          <w:sz w:val="24"/>
          <w:szCs w:val="24"/>
        </w:rPr>
        <w:t>.</w:t>
      </w:r>
    </w:p>
    <w:p w14:paraId="3CB4060D" w14:textId="7B0A3295" w:rsidR="0012083A" w:rsidRPr="00AC1CDB" w:rsidRDefault="0012083A" w:rsidP="0012083A">
      <w:pPr>
        <w:widowControl w:val="0"/>
        <w:spacing w:before="152" w:after="0" w:line="275" w:lineRule="auto"/>
        <w:ind w:left="100" w:right="248"/>
        <w:jc w:val="both"/>
        <w:rPr>
          <w:rFonts w:ascii="Times New Roman" w:eastAsia="Times New Roman" w:hAnsi="Times New Roman" w:cs="Times New Roman"/>
          <w:spacing w:val="-1"/>
          <w:sz w:val="24"/>
          <w:szCs w:val="24"/>
        </w:rPr>
      </w:pPr>
      <w:proofErr w:type="spellStart"/>
      <w:r w:rsidRPr="00AC1CDB">
        <w:rPr>
          <w:rFonts w:ascii="Times New Roman" w:eastAsia="Times New Roman" w:hAnsi="Times New Roman" w:cs="Times New Roman"/>
          <w:spacing w:val="-1"/>
          <w:sz w:val="24"/>
          <w:szCs w:val="24"/>
        </w:rPr>
        <w:t>Трасе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гасовода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дате</w:t>
      </w:r>
      <w:proofErr w:type="spellEnd"/>
      <w:r w:rsidRPr="00AC1CDB">
        <w:rPr>
          <w:rFonts w:ascii="Times New Roman" w:eastAsia="Times New Roman" w:hAnsi="Times New Roman" w:cs="Times New Roman"/>
          <w:sz w:val="24"/>
          <w:szCs w:val="24"/>
        </w:rPr>
        <w:t xml:space="preserve"> у </w:t>
      </w:r>
      <w:proofErr w:type="spellStart"/>
      <w:r w:rsidRPr="00AC1CDB">
        <w:rPr>
          <w:rFonts w:ascii="Times New Roman" w:eastAsia="Times New Roman" w:hAnsi="Times New Roman" w:cs="Times New Roman"/>
          <w:sz w:val="24"/>
          <w:szCs w:val="24"/>
        </w:rPr>
        <w:t>прилогу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информативног</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карактера</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израду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документације</w:t>
      </w:r>
      <w:proofErr w:type="spellEnd"/>
      <w:r w:rsidRPr="00AC1CDB">
        <w:rPr>
          <w:rFonts w:ascii="Times New Roman" w:eastAsia="Times New Roman" w:hAnsi="Times New Roman" w:cs="Times New Roman"/>
          <w:spacing w:val="69"/>
          <w:sz w:val="24"/>
          <w:szCs w:val="24"/>
        </w:rPr>
        <w:t xml:space="preserve"> </w:t>
      </w:r>
      <w:proofErr w:type="spellStart"/>
      <w:r w:rsidRPr="00AC1CDB">
        <w:rPr>
          <w:rFonts w:ascii="Times New Roman" w:eastAsia="Times New Roman" w:hAnsi="Times New Roman" w:cs="Times New Roman"/>
          <w:spacing w:val="-1"/>
          <w:sz w:val="24"/>
          <w:szCs w:val="24"/>
        </w:rPr>
        <w:t>плана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неопходно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извршити</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пробне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ископе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шлицовања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ради</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утврђивања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тачног</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pacing w:val="-1"/>
          <w:sz w:val="24"/>
          <w:szCs w:val="24"/>
        </w:rPr>
        <w:t>положаја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гасовода</w:t>
      </w:r>
      <w:proofErr w:type="spellEnd"/>
      <w:r w:rsidRPr="00AC1CDB">
        <w:rPr>
          <w:rFonts w:ascii="Times New Roman" w:eastAsia="Times New Roman" w:hAnsi="Times New Roman" w:cs="Times New Roman"/>
          <w:spacing w:val="-1"/>
          <w:sz w:val="24"/>
          <w:szCs w:val="24"/>
        </w:rPr>
        <w:t>.</w:t>
      </w:r>
    </w:p>
    <w:p w14:paraId="51437317" w14:textId="77777777" w:rsidR="005F538C" w:rsidRPr="00AC1CDB" w:rsidRDefault="005F538C" w:rsidP="0012083A">
      <w:pPr>
        <w:widowControl w:val="0"/>
        <w:spacing w:before="152" w:after="0" w:line="275" w:lineRule="auto"/>
        <w:ind w:left="100" w:right="248"/>
        <w:jc w:val="both"/>
        <w:rPr>
          <w:rFonts w:ascii="Times New Roman" w:eastAsia="Times New Roman" w:hAnsi="Times New Roman" w:cs="Times New Roman"/>
          <w:sz w:val="24"/>
          <w:szCs w:val="24"/>
        </w:rPr>
      </w:pPr>
    </w:p>
    <w:p w14:paraId="23A32807" w14:textId="43F5D5E0" w:rsidR="005F538C" w:rsidRPr="00AC1CDB" w:rsidRDefault="005F538C" w:rsidP="005F538C">
      <w:pPr>
        <w:widowControl w:val="0"/>
        <w:spacing w:before="193" w:after="0" w:line="277" w:lineRule="auto"/>
        <w:ind w:right="117"/>
        <w:jc w:val="both"/>
        <w:outlineLvl w:val="0"/>
        <w:rPr>
          <w:rFonts w:ascii="Times New Roman" w:eastAsia="Times New Roman" w:hAnsi="Times New Roman" w:cs="Times New Roman"/>
          <w:b/>
          <w:bCs/>
          <w:sz w:val="24"/>
          <w:szCs w:val="24"/>
        </w:rPr>
      </w:pPr>
      <w:r w:rsidRPr="00AC1CDB">
        <w:rPr>
          <w:rFonts w:ascii="Times New Roman" w:eastAsia="Times New Roman" w:hAnsi="Times New Roman" w:cs="Times New Roman"/>
          <w:b/>
          <w:bCs/>
          <w:sz w:val="24"/>
          <w:szCs w:val="24"/>
          <w:lang w:val="sr-Cyrl-RS"/>
        </w:rPr>
        <w:t xml:space="preserve">У поглављу </w:t>
      </w:r>
      <w:r w:rsidRPr="00AC1CDB">
        <w:rPr>
          <w:rFonts w:ascii="Times New Roman" w:eastAsia="Times New Roman" w:hAnsi="Times New Roman" w:cs="Times New Roman"/>
          <w:b/>
          <w:bCs/>
          <w:sz w:val="24"/>
          <w:szCs w:val="24"/>
        </w:rPr>
        <w:t>IV. ПОЛОЖАЈ МАГИСТРАЛНИХ ИНФРАСТРУКТУРНИХ СИСТЕМА У ИНФРАСТРУКТУРНОМ КОРИДОРУ</w:t>
      </w:r>
      <w:r w:rsidRPr="00AC1CDB">
        <w:rPr>
          <w:rFonts w:ascii="Times New Roman" w:eastAsia="Times New Roman" w:hAnsi="Times New Roman" w:cs="Times New Roman"/>
          <w:b/>
          <w:bCs/>
          <w:sz w:val="24"/>
          <w:szCs w:val="24"/>
          <w:lang w:val="sr-Cyrl-RS"/>
        </w:rPr>
        <w:t>, пододељак</w:t>
      </w:r>
      <w:r w:rsidRPr="00AC1CDB">
        <w:rPr>
          <w:rFonts w:ascii="Times New Roman" w:eastAsia="Times New Roman" w:hAnsi="Times New Roman" w:cs="Times New Roman"/>
          <w:b/>
          <w:bCs/>
          <w:sz w:val="24"/>
          <w:szCs w:val="24"/>
        </w:rPr>
        <w:t xml:space="preserve"> 1.5. </w:t>
      </w:r>
      <w:proofErr w:type="spellStart"/>
      <w:r w:rsidRPr="00AC1CDB">
        <w:rPr>
          <w:rFonts w:ascii="Times New Roman" w:eastAsia="Times New Roman" w:hAnsi="Times New Roman" w:cs="Times New Roman"/>
          <w:b/>
          <w:bCs/>
          <w:sz w:val="24"/>
          <w:szCs w:val="24"/>
        </w:rPr>
        <w:t>Положај</w:t>
      </w:r>
      <w:proofErr w:type="spellEnd"/>
      <w:r w:rsidRPr="00AC1CDB">
        <w:rPr>
          <w:rFonts w:ascii="Times New Roman" w:eastAsia="Times New Roman" w:hAnsi="Times New Roman" w:cs="Times New Roman"/>
          <w:b/>
          <w:bCs/>
          <w:sz w:val="24"/>
          <w:szCs w:val="24"/>
        </w:rPr>
        <w:t xml:space="preserve"> </w:t>
      </w:r>
      <w:proofErr w:type="spellStart"/>
      <w:r w:rsidRPr="00AC1CDB">
        <w:rPr>
          <w:rFonts w:ascii="Times New Roman" w:eastAsia="Times New Roman" w:hAnsi="Times New Roman" w:cs="Times New Roman"/>
          <w:b/>
          <w:bCs/>
          <w:sz w:val="24"/>
          <w:szCs w:val="24"/>
        </w:rPr>
        <w:t>коридора</w:t>
      </w:r>
      <w:proofErr w:type="spellEnd"/>
      <w:r w:rsidRPr="00AC1CDB">
        <w:rPr>
          <w:rFonts w:ascii="Times New Roman" w:eastAsia="Times New Roman" w:hAnsi="Times New Roman" w:cs="Times New Roman"/>
          <w:b/>
          <w:bCs/>
          <w:sz w:val="24"/>
          <w:szCs w:val="24"/>
        </w:rPr>
        <w:t xml:space="preserve"> </w:t>
      </w:r>
      <w:proofErr w:type="spellStart"/>
      <w:r w:rsidRPr="00AC1CDB">
        <w:rPr>
          <w:rFonts w:ascii="Times New Roman" w:eastAsia="Times New Roman" w:hAnsi="Times New Roman" w:cs="Times New Roman"/>
          <w:b/>
          <w:bCs/>
          <w:sz w:val="24"/>
          <w:szCs w:val="24"/>
        </w:rPr>
        <w:t>електроенергетске</w:t>
      </w:r>
      <w:proofErr w:type="spellEnd"/>
      <w:r w:rsidRPr="00AC1CDB">
        <w:rPr>
          <w:rFonts w:ascii="Times New Roman" w:eastAsia="Times New Roman" w:hAnsi="Times New Roman" w:cs="Times New Roman"/>
          <w:b/>
          <w:bCs/>
          <w:sz w:val="24"/>
          <w:szCs w:val="24"/>
        </w:rPr>
        <w:t xml:space="preserve"> </w:t>
      </w:r>
      <w:proofErr w:type="spellStart"/>
      <w:r w:rsidRPr="00AC1CDB">
        <w:rPr>
          <w:rFonts w:ascii="Times New Roman" w:eastAsia="Times New Roman" w:hAnsi="Times New Roman" w:cs="Times New Roman"/>
          <w:b/>
          <w:bCs/>
          <w:sz w:val="24"/>
          <w:szCs w:val="24"/>
        </w:rPr>
        <w:t>инфраструктуре</w:t>
      </w:r>
      <w:proofErr w:type="spellEnd"/>
      <w:r w:rsidRPr="00AC1CDB">
        <w:rPr>
          <w:rFonts w:ascii="Times New Roman" w:eastAsia="Times New Roman" w:hAnsi="Times New Roman" w:cs="Times New Roman"/>
          <w:b/>
          <w:bCs/>
          <w:sz w:val="24"/>
          <w:szCs w:val="24"/>
        </w:rPr>
        <w:t xml:space="preserve">, </w:t>
      </w:r>
      <w:r w:rsidRPr="00AC1CDB">
        <w:rPr>
          <w:rFonts w:ascii="Times New Roman" w:eastAsia="Times New Roman" w:hAnsi="Times New Roman" w:cs="Times New Roman"/>
          <w:b/>
          <w:bCs/>
          <w:sz w:val="24"/>
          <w:szCs w:val="24"/>
          <w:lang w:val="sr-Cyrl-RS"/>
        </w:rPr>
        <w:t>мења се у целости и гласи</w:t>
      </w:r>
      <w:r w:rsidRPr="00AC1CDB">
        <w:rPr>
          <w:rFonts w:ascii="Times New Roman" w:eastAsia="Times New Roman" w:hAnsi="Times New Roman" w:cs="Times New Roman"/>
          <w:b/>
          <w:bCs/>
          <w:sz w:val="24"/>
          <w:szCs w:val="24"/>
        </w:rPr>
        <w:t>:</w:t>
      </w:r>
    </w:p>
    <w:p w14:paraId="7B502753" w14:textId="0432A431" w:rsidR="007A4E55" w:rsidRPr="00AC1CDB" w:rsidRDefault="005F538C" w:rsidP="00C40CA6">
      <w:pPr>
        <w:widowControl w:val="0"/>
        <w:spacing w:before="193" w:after="0" w:line="277" w:lineRule="auto"/>
        <w:ind w:right="117"/>
        <w:outlineLvl w:val="0"/>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lang w:val="sr-Cyrl-RS"/>
        </w:rPr>
        <w:t>Коридор пута укрштаће се са електроенергетском инфраструктуром са којом је усаглашен:</w:t>
      </w:r>
    </w:p>
    <w:p w14:paraId="1AD0FAB3" w14:textId="77777777" w:rsidR="00C40CA6" w:rsidRPr="00AC1CDB" w:rsidRDefault="00C40CA6" w:rsidP="00E07D05">
      <w:pPr>
        <w:widowControl w:val="0"/>
        <w:numPr>
          <w:ilvl w:val="0"/>
          <w:numId w:val="39"/>
        </w:numPr>
        <w:tabs>
          <w:tab w:val="left" w:pos="630"/>
        </w:tabs>
        <w:spacing w:before="119"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406/1 РП </w:t>
      </w:r>
      <w:proofErr w:type="spellStart"/>
      <w:r w:rsidRPr="00AC1CDB">
        <w:rPr>
          <w:rFonts w:ascii="Times New Roman" w:eastAsia="Times New Roman" w:hAnsi="Times New Roman" w:cs="Times New Roman"/>
          <w:spacing w:val="-1"/>
          <w:sz w:val="24"/>
          <w:szCs w:val="24"/>
        </w:rPr>
        <w:t>Младост</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Нови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Сад</w:t>
      </w:r>
      <w:proofErr w:type="spellEnd"/>
      <w:r w:rsidRPr="00AC1CDB">
        <w:rPr>
          <w:rFonts w:ascii="Times New Roman" w:eastAsia="Times New Roman" w:hAnsi="Times New Roman" w:cs="Times New Roman"/>
          <w:sz w:val="24"/>
          <w:szCs w:val="24"/>
        </w:rPr>
        <w:t xml:space="preserve"> 3;</w:t>
      </w:r>
    </w:p>
    <w:p w14:paraId="5E2E6B7F" w14:textId="77777777" w:rsidR="00C40CA6" w:rsidRPr="00AC1CDB" w:rsidRDefault="00C40CA6" w:rsidP="00E07D05">
      <w:pPr>
        <w:widowControl w:val="0"/>
        <w:numPr>
          <w:ilvl w:val="0"/>
          <w:numId w:val="39"/>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409/2 РП </w:t>
      </w:r>
      <w:proofErr w:type="spellStart"/>
      <w:r w:rsidRPr="00AC1CDB">
        <w:rPr>
          <w:rFonts w:ascii="Times New Roman" w:eastAsia="Times New Roman" w:hAnsi="Times New Roman" w:cs="Times New Roman"/>
          <w:spacing w:val="-1"/>
          <w:sz w:val="24"/>
          <w:szCs w:val="24"/>
        </w:rPr>
        <w:t>Младост</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35DECDC1" w14:textId="77777777" w:rsidR="00C40CA6" w:rsidRPr="00AC1CDB" w:rsidRDefault="00C40CA6" w:rsidP="00E07D05">
      <w:pPr>
        <w:widowControl w:val="0"/>
        <w:tabs>
          <w:tab w:val="left" w:pos="630"/>
        </w:tabs>
        <w:spacing w:before="189" w:after="0" w:line="240" w:lineRule="auto"/>
        <w:ind w:left="540" w:hanging="180"/>
        <w:jc w:val="both"/>
        <w:outlineLvl w:val="0"/>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 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409/3</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ТС</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2–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/ТС</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Ернестиново</w:t>
      </w:r>
      <w:proofErr w:type="spellEnd"/>
      <w:r w:rsidRPr="00AC1CDB">
        <w:rPr>
          <w:rFonts w:ascii="Times New Roman" w:eastAsia="Times New Roman" w:hAnsi="Times New Roman" w:cs="Times New Roman"/>
          <w:sz w:val="24"/>
          <w:szCs w:val="24"/>
        </w:rPr>
        <w:t>;</w:t>
      </w:r>
    </w:p>
    <w:p w14:paraId="3F882268" w14:textId="77777777" w:rsidR="00C40CA6" w:rsidRPr="00AC1CDB" w:rsidRDefault="00C40CA6" w:rsidP="00E07D05">
      <w:pPr>
        <w:widowControl w:val="0"/>
        <w:tabs>
          <w:tab w:val="left" w:pos="630"/>
        </w:tabs>
        <w:spacing w:before="192" w:after="0" w:line="240" w:lineRule="auto"/>
        <w:ind w:left="540" w:hanging="18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 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450 РП </w:t>
      </w:r>
      <w:proofErr w:type="spellStart"/>
      <w:r w:rsidRPr="00AC1CDB">
        <w:rPr>
          <w:rFonts w:ascii="Times New Roman" w:eastAsia="Times New Roman" w:hAnsi="Times New Roman" w:cs="Times New Roman"/>
          <w:spacing w:val="-1"/>
          <w:sz w:val="24"/>
          <w:szCs w:val="24"/>
        </w:rPr>
        <w:t>Младост</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Нови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Сад</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3;</w:t>
      </w:r>
    </w:p>
    <w:p w14:paraId="649CB995" w14:textId="77777777" w:rsidR="00C40CA6" w:rsidRPr="00AC1CDB" w:rsidRDefault="00C40CA6" w:rsidP="00E07D05">
      <w:pPr>
        <w:widowControl w:val="0"/>
        <w:tabs>
          <w:tab w:val="left" w:pos="630"/>
        </w:tabs>
        <w:spacing w:before="192" w:after="0" w:line="240" w:lineRule="auto"/>
        <w:ind w:left="540" w:hanging="180"/>
        <w:jc w:val="both"/>
        <w:outlineLvl w:val="0"/>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 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455 ТС</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2– </w:t>
      </w:r>
      <w:proofErr w:type="spellStart"/>
      <w:r w:rsidRPr="00AC1CDB">
        <w:rPr>
          <w:rFonts w:ascii="Times New Roman" w:eastAsia="Times New Roman" w:hAnsi="Times New Roman" w:cs="Times New Roman"/>
          <w:spacing w:val="-1"/>
          <w:sz w:val="24"/>
          <w:szCs w:val="24"/>
        </w:rPr>
        <w:t>граница</w:t>
      </w:r>
      <w:proofErr w:type="spellEnd"/>
      <w:r w:rsidRPr="00AC1CDB">
        <w:rPr>
          <w:rFonts w:ascii="Times New Roman" w:eastAsia="Times New Roman" w:hAnsi="Times New Roman" w:cs="Times New Roman"/>
          <w:spacing w:val="-1"/>
          <w:sz w:val="24"/>
          <w:szCs w:val="24"/>
        </w:rPr>
        <w:t>/ТС</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Угљевик</w:t>
      </w:r>
      <w:proofErr w:type="spellEnd"/>
      <w:r w:rsidRPr="00AC1CDB">
        <w:rPr>
          <w:rFonts w:ascii="Times New Roman" w:eastAsia="Times New Roman" w:hAnsi="Times New Roman" w:cs="Times New Roman"/>
          <w:spacing w:val="-1"/>
          <w:sz w:val="24"/>
          <w:szCs w:val="24"/>
        </w:rPr>
        <w:t>;</w:t>
      </w:r>
    </w:p>
    <w:p w14:paraId="6B88861B" w14:textId="77777777" w:rsidR="00C40CA6" w:rsidRPr="00AC1CDB" w:rsidRDefault="00C40CA6" w:rsidP="00E07D05">
      <w:pPr>
        <w:widowControl w:val="0"/>
        <w:numPr>
          <w:ilvl w:val="0"/>
          <w:numId w:val="38"/>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400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455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Угљевик</w:t>
      </w:r>
      <w:proofErr w:type="spellEnd"/>
      <w:r w:rsidRPr="00AC1CDB">
        <w:rPr>
          <w:rFonts w:ascii="Times New Roman" w:eastAsia="Times New Roman" w:hAnsi="Times New Roman" w:cs="Times New Roman"/>
          <w:spacing w:val="-1"/>
          <w:sz w:val="24"/>
          <w:szCs w:val="24"/>
        </w:rPr>
        <w:t>;</w:t>
      </w:r>
    </w:p>
    <w:p w14:paraId="6F8DB91C" w14:textId="77777777" w:rsidR="00C40CA6" w:rsidRPr="00AC1CDB" w:rsidRDefault="00C40CA6" w:rsidP="00E07D05">
      <w:pPr>
        <w:widowControl w:val="0"/>
        <w:numPr>
          <w:ilvl w:val="0"/>
          <w:numId w:val="38"/>
        </w:numPr>
        <w:tabs>
          <w:tab w:val="left" w:pos="630"/>
        </w:tabs>
        <w:spacing w:before="189"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220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217/1 </w:t>
      </w:r>
      <w:proofErr w:type="spellStart"/>
      <w:r w:rsidRPr="00AC1CDB">
        <w:rPr>
          <w:rFonts w:ascii="Times New Roman" w:eastAsia="Times New Roman" w:hAnsi="Times New Roman" w:cs="Times New Roman"/>
          <w:spacing w:val="-1"/>
          <w:sz w:val="24"/>
          <w:szCs w:val="24"/>
        </w:rPr>
        <w:t>Обреновац</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Нови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Сад</w:t>
      </w:r>
      <w:proofErr w:type="spellEnd"/>
      <w:r w:rsidRPr="00AC1CDB">
        <w:rPr>
          <w:rFonts w:ascii="Times New Roman" w:eastAsia="Times New Roman" w:hAnsi="Times New Roman" w:cs="Times New Roman"/>
          <w:sz w:val="24"/>
          <w:szCs w:val="24"/>
        </w:rPr>
        <w:t xml:space="preserve"> 3;</w:t>
      </w:r>
    </w:p>
    <w:p w14:paraId="2B035864" w14:textId="77777777" w:rsidR="00C40CA6" w:rsidRPr="00AC1CDB" w:rsidRDefault="00C40CA6" w:rsidP="00E07D05">
      <w:pPr>
        <w:widowControl w:val="0"/>
        <w:numPr>
          <w:ilvl w:val="0"/>
          <w:numId w:val="38"/>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220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209/1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Бајина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Башта</w:t>
      </w:r>
      <w:proofErr w:type="spellEnd"/>
      <w:r w:rsidRPr="00AC1CDB">
        <w:rPr>
          <w:rFonts w:ascii="Times New Roman" w:eastAsia="Times New Roman" w:hAnsi="Times New Roman" w:cs="Times New Roman"/>
          <w:spacing w:val="-1"/>
          <w:sz w:val="24"/>
          <w:szCs w:val="24"/>
        </w:rPr>
        <w:t>;</w:t>
      </w:r>
    </w:p>
    <w:p w14:paraId="3A62B97D" w14:textId="77777777" w:rsidR="00C40CA6" w:rsidRPr="00AC1CDB" w:rsidRDefault="00C40CA6" w:rsidP="00E07D05">
      <w:pPr>
        <w:widowControl w:val="0"/>
        <w:tabs>
          <w:tab w:val="left" w:pos="630"/>
        </w:tabs>
        <w:spacing w:before="192" w:after="0" w:line="240" w:lineRule="auto"/>
        <w:ind w:left="540" w:hanging="180"/>
        <w:jc w:val="both"/>
        <w:outlineLvl w:val="0"/>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220</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209/2 ТС</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2– ТС </w:t>
      </w:r>
      <w:proofErr w:type="spellStart"/>
      <w:r w:rsidRPr="00AC1CDB">
        <w:rPr>
          <w:rFonts w:ascii="Times New Roman" w:eastAsia="Times New Roman" w:hAnsi="Times New Roman" w:cs="Times New Roman"/>
          <w:spacing w:val="-1"/>
          <w:sz w:val="24"/>
          <w:szCs w:val="24"/>
        </w:rPr>
        <w:t>Србобран</w:t>
      </w:r>
      <w:proofErr w:type="spellEnd"/>
      <w:r w:rsidRPr="00AC1CDB">
        <w:rPr>
          <w:rFonts w:ascii="Times New Roman" w:eastAsia="Times New Roman" w:hAnsi="Times New Roman" w:cs="Times New Roman"/>
          <w:spacing w:val="-1"/>
          <w:sz w:val="24"/>
          <w:szCs w:val="24"/>
        </w:rPr>
        <w:t>;</w:t>
      </w:r>
    </w:p>
    <w:p w14:paraId="7872BCFC" w14:textId="77777777" w:rsidR="00C40CA6" w:rsidRPr="00AC1CDB" w:rsidRDefault="00C40CA6" w:rsidP="00E07D05">
      <w:pPr>
        <w:widowControl w:val="0"/>
        <w:numPr>
          <w:ilvl w:val="0"/>
          <w:numId w:val="37"/>
        </w:numPr>
        <w:tabs>
          <w:tab w:val="left" w:pos="630"/>
        </w:tabs>
        <w:spacing w:before="189"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124/4 </w:t>
      </w:r>
      <w:proofErr w:type="spellStart"/>
      <w:r w:rsidRPr="00AC1CDB">
        <w:rPr>
          <w:rFonts w:ascii="Times New Roman" w:eastAsia="Times New Roman" w:hAnsi="Times New Roman" w:cs="Times New Roman"/>
          <w:spacing w:val="-1"/>
          <w:sz w:val="24"/>
          <w:szCs w:val="24"/>
        </w:rPr>
        <w:t>Пећинци</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w:t>
      </w:r>
    </w:p>
    <w:p w14:paraId="64C901D0"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124/2 </w:t>
      </w:r>
      <w:proofErr w:type="spellStart"/>
      <w:r w:rsidRPr="00AC1CDB">
        <w:rPr>
          <w:rFonts w:ascii="Times New Roman" w:eastAsia="Times New Roman" w:hAnsi="Times New Roman" w:cs="Times New Roman"/>
          <w:sz w:val="24"/>
          <w:szCs w:val="24"/>
        </w:rPr>
        <w:t>Рума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0E57628E"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124/3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496C9AD5"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170/2</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667CAE86" w14:textId="77777777" w:rsidR="00C40CA6" w:rsidRPr="00AC1CDB" w:rsidRDefault="00C40CA6" w:rsidP="00E07D05">
      <w:pPr>
        <w:widowControl w:val="0"/>
        <w:numPr>
          <w:ilvl w:val="0"/>
          <w:numId w:val="37"/>
        </w:numPr>
        <w:tabs>
          <w:tab w:val="left" w:pos="630"/>
        </w:tabs>
        <w:spacing w:before="189"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166/2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1</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58404004"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1133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3</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33E4C487"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1134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3</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6A54382C"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1226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Мачванска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z w:val="24"/>
          <w:szCs w:val="24"/>
        </w:rPr>
        <w:t>;</w:t>
      </w:r>
    </w:p>
    <w:p w14:paraId="3BFBD49D" w14:textId="77777777" w:rsidR="00C40CA6" w:rsidRPr="00AC1CDB" w:rsidRDefault="00C40CA6" w:rsidP="00E07D05">
      <w:pPr>
        <w:widowControl w:val="0"/>
        <w:numPr>
          <w:ilvl w:val="0"/>
          <w:numId w:val="37"/>
        </w:numPr>
        <w:tabs>
          <w:tab w:val="left" w:pos="630"/>
        </w:tabs>
        <w:spacing w:before="189"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170/1</w:t>
      </w:r>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 ЕВП </w:t>
      </w:r>
      <w:proofErr w:type="spellStart"/>
      <w:r w:rsidRPr="00AC1CDB">
        <w:rPr>
          <w:rFonts w:ascii="Times New Roman" w:eastAsia="Times New Roman" w:hAnsi="Times New Roman" w:cs="Times New Roman"/>
          <w:spacing w:val="-1"/>
          <w:sz w:val="24"/>
          <w:szCs w:val="24"/>
        </w:rPr>
        <w:t>Мартинци</w:t>
      </w:r>
      <w:proofErr w:type="spellEnd"/>
      <w:r w:rsidRPr="00AC1CDB">
        <w:rPr>
          <w:rFonts w:ascii="Times New Roman" w:eastAsia="Times New Roman" w:hAnsi="Times New Roman" w:cs="Times New Roman"/>
          <w:spacing w:val="-1"/>
          <w:sz w:val="24"/>
          <w:szCs w:val="24"/>
        </w:rPr>
        <w:t>;</w:t>
      </w:r>
    </w:p>
    <w:p w14:paraId="471862B3"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166/1 ЕВП </w:t>
      </w:r>
      <w:proofErr w:type="spellStart"/>
      <w:r w:rsidRPr="00AC1CDB">
        <w:rPr>
          <w:rFonts w:ascii="Times New Roman" w:eastAsia="Times New Roman" w:hAnsi="Times New Roman" w:cs="Times New Roman"/>
          <w:spacing w:val="-1"/>
          <w:sz w:val="24"/>
          <w:szCs w:val="24"/>
        </w:rPr>
        <w:t>Мартинци</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чвор</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Мартинци</w:t>
      </w:r>
      <w:proofErr w:type="spellEnd"/>
      <w:r w:rsidRPr="00AC1CDB">
        <w:rPr>
          <w:rFonts w:ascii="Times New Roman" w:eastAsia="Times New Roman" w:hAnsi="Times New Roman" w:cs="Times New Roman"/>
          <w:spacing w:val="-1"/>
          <w:sz w:val="24"/>
          <w:szCs w:val="24"/>
        </w:rPr>
        <w:t>;</w:t>
      </w:r>
    </w:p>
    <w:p w14:paraId="0D8F5ACD" w14:textId="77777777" w:rsidR="00C40CA6" w:rsidRPr="00AC1CDB" w:rsidRDefault="00C40CA6" w:rsidP="00E07D05">
      <w:pPr>
        <w:widowControl w:val="0"/>
        <w:numPr>
          <w:ilvl w:val="0"/>
          <w:numId w:val="37"/>
        </w:numPr>
        <w:tabs>
          <w:tab w:val="left" w:pos="630"/>
        </w:tabs>
        <w:spacing w:before="192" w:after="0" w:line="240" w:lineRule="auto"/>
        <w:ind w:left="540"/>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 xml:space="preserve">110 kV </w:t>
      </w:r>
      <w:proofErr w:type="spellStart"/>
      <w:r w:rsidRPr="00AC1CDB">
        <w:rPr>
          <w:rFonts w:ascii="Times New Roman" w:eastAsia="Times New Roman" w:hAnsi="Times New Roman" w:cs="Times New Roman"/>
          <w:spacing w:val="-1"/>
          <w:sz w:val="24"/>
          <w:szCs w:val="24"/>
        </w:rPr>
        <w:t>далековод</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бр</w:t>
      </w:r>
      <w:proofErr w:type="spellEnd"/>
      <w:r w:rsidRPr="00AC1CDB">
        <w:rPr>
          <w:rFonts w:ascii="Times New Roman" w:eastAsia="Times New Roman" w:hAnsi="Times New Roman" w:cs="Times New Roman"/>
          <w:sz w:val="24"/>
          <w:szCs w:val="24"/>
        </w:rPr>
        <w:t xml:space="preserve">. 1231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Сирмиум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Стил</w:t>
      </w:r>
      <w:proofErr w:type="spellEnd"/>
      <w:r w:rsidRPr="00AC1CDB">
        <w:rPr>
          <w:rFonts w:ascii="Times New Roman" w:eastAsia="Times New Roman" w:hAnsi="Times New Roman" w:cs="Times New Roman"/>
          <w:spacing w:val="-1"/>
          <w:sz w:val="24"/>
          <w:szCs w:val="24"/>
        </w:rPr>
        <w:t>.</w:t>
      </w:r>
    </w:p>
    <w:p w14:paraId="25F48AE0" w14:textId="77777777" w:rsidR="00C40CA6" w:rsidRPr="00AC1CDB" w:rsidRDefault="00C40CA6" w:rsidP="00E07D05">
      <w:pPr>
        <w:widowControl w:val="0"/>
        <w:tabs>
          <w:tab w:val="left" w:pos="630"/>
        </w:tabs>
        <w:spacing w:after="0" w:line="240" w:lineRule="auto"/>
        <w:ind w:left="540" w:hanging="180"/>
        <w:jc w:val="both"/>
        <w:rPr>
          <w:rFonts w:ascii="Calibri" w:eastAsia="Calibri" w:hAnsi="Calibri" w:cs="Times New Roman"/>
        </w:rPr>
      </w:pPr>
    </w:p>
    <w:p w14:paraId="63967B9D" w14:textId="7A0D32E7" w:rsidR="00054279" w:rsidRPr="00AC1CDB" w:rsidRDefault="00054279" w:rsidP="00054279">
      <w:pPr>
        <w:widowControl w:val="0"/>
        <w:spacing w:before="136" w:after="0" w:line="275" w:lineRule="auto"/>
        <w:ind w:right="117"/>
        <w:jc w:val="both"/>
        <w:rPr>
          <w:rFonts w:ascii="Times New Roman" w:eastAsia="Times New Roman" w:hAnsi="Times New Roman" w:cs="Times New Roman"/>
          <w:spacing w:val="-1"/>
          <w:sz w:val="24"/>
          <w:szCs w:val="24"/>
          <w:lang w:val="sr-Cyrl-RS"/>
        </w:rPr>
      </w:pPr>
      <w:r w:rsidRPr="00AC1CDB">
        <w:rPr>
          <w:rFonts w:ascii="Times New Roman" w:eastAsia="Calibri" w:hAnsi="Times New Roman" w:cs="Times New Roman"/>
          <w:b/>
          <w:bCs/>
          <w:iCs/>
          <w:sz w:val="24"/>
          <w:lang w:val="sr-Cyrl-RS"/>
        </w:rPr>
        <w:t xml:space="preserve">У поглављу </w:t>
      </w:r>
      <w:r w:rsidRPr="00AC1CDB">
        <w:rPr>
          <w:rFonts w:ascii="Times New Roman" w:eastAsia="Calibri" w:hAnsi="Times New Roman" w:cs="Times New Roman"/>
          <w:b/>
          <w:bCs/>
          <w:iCs/>
          <w:sz w:val="24"/>
        </w:rPr>
        <w:t>IV. ПОЛОЖАЈ МАГИСТРАЛНИХ ИНФРАСТРУКТУРНИХ СИСТЕМА У ИНФРАСТРУКТУРНОМ КОРИДОРУ</w:t>
      </w:r>
      <w:r w:rsidRPr="00AC1CDB">
        <w:rPr>
          <w:rFonts w:ascii="Times New Roman" w:eastAsia="Calibri" w:hAnsi="Times New Roman" w:cs="Times New Roman"/>
          <w:b/>
          <w:bCs/>
          <w:iCs/>
          <w:sz w:val="24"/>
          <w:lang w:val="sr-Cyrl-RS"/>
        </w:rPr>
        <w:t xml:space="preserve">, </w:t>
      </w:r>
      <w:r w:rsidRPr="00AC1CDB">
        <w:rPr>
          <w:rFonts w:ascii="Times New Roman" w:eastAsia="Calibri" w:hAnsi="Times New Roman" w:cs="Times New Roman"/>
          <w:b/>
          <w:iCs/>
          <w:sz w:val="24"/>
          <w:lang w:val="sr-Cyrl-RS"/>
        </w:rPr>
        <w:t xml:space="preserve">одељак 2. План веза инфрструктурних система са окружењем, </w:t>
      </w:r>
      <w:r w:rsidRPr="00AC1CDB">
        <w:rPr>
          <w:rFonts w:ascii="Times New Roman" w:eastAsia="Calibri" w:hAnsi="Times New Roman" w:cs="Times New Roman"/>
          <w:b/>
          <w:iCs/>
          <w:spacing w:val="4"/>
          <w:sz w:val="24"/>
        </w:rPr>
        <w:t xml:space="preserve"> </w:t>
      </w:r>
      <w:r w:rsidRPr="00AC1CDB">
        <w:rPr>
          <w:rFonts w:ascii="Times New Roman" w:eastAsia="Calibri" w:hAnsi="Times New Roman" w:cs="Times New Roman"/>
          <w:b/>
          <w:iCs/>
          <w:spacing w:val="4"/>
          <w:sz w:val="24"/>
          <w:lang w:val="sr-Cyrl-RS"/>
        </w:rPr>
        <w:t xml:space="preserve">пододељак </w:t>
      </w:r>
      <w:r w:rsidRPr="00AC1CDB">
        <w:rPr>
          <w:rFonts w:ascii="Times New Roman" w:eastAsia="Calibri" w:hAnsi="Times New Roman" w:cs="Times New Roman"/>
          <w:b/>
          <w:iCs/>
          <w:sz w:val="24"/>
        </w:rPr>
        <w:t>2.1.</w:t>
      </w:r>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z w:val="24"/>
        </w:rPr>
        <w:t>План</w:t>
      </w:r>
      <w:proofErr w:type="spellEnd"/>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pacing w:val="-1"/>
          <w:sz w:val="24"/>
        </w:rPr>
        <w:t>веза</w:t>
      </w:r>
      <w:proofErr w:type="spellEnd"/>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pacing w:val="-1"/>
          <w:sz w:val="24"/>
        </w:rPr>
        <w:t>аутопута</w:t>
      </w:r>
      <w:proofErr w:type="spellEnd"/>
      <w:r w:rsidRPr="00AC1CDB">
        <w:rPr>
          <w:rFonts w:ascii="Times New Roman" w:eastAsia="Calibri" w:hAnsi="Times New Roman" w:cs="Times New Roman"/>
          <w:b/>
          <w:iCs/>
          <w:spacing w:val="4"/>
          <w:sz w:val="24"/>
        </w:rPr>
        <w:t xml:space="preserve"> </w:t>
      </w:r>
      <w:r w:rsidRPr="00AC1CDB">
        <w:rPr>
          <w:rFonts w:ascii="Times New Roman" w:eastAsia="Calibri" w:hAnsi="Times New Roman" w:cs="Times New Roman"/>
          <w:b/>
          <w:iCs/>
          <w:sz w:val="24"/>
        </w:rPr>
        <w:t>E-70</w:t>
      </w:r>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pacing w:val="-1"/>
          <w:sz w:val="24"/>
        </w:rPr>
        <w:t>са</w:t>
      </w:r>
      <w:proofErr w:type="spellEnd"/>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z w:val="24"/>
        </w:rPr>
        <w:t>окружењем</w:t>
      </w:r>
      <w:proofErr w:type="spellEnd"/>
      <w:r w:rsidRPr="00AC1CDB">
        <w:rPr>
          <w:rFonts w:ascii="Times New Roman" w:eastAsia="Calibri" w:hAnsi="Times New Roman" w:cs="Times New Roman"/>
          <w:b/>
          <w:iCs/>
          <w:sz w:val="24"/>
        </w:rPr>
        <w:t>,</w:t>
      </w:r>
      <w:r w:rsidRPr="00AC1CDB">
        <w:rPr>
          <w:rFonts w:ascii="Times New Roman" w:eastAsia="Calibri" w:hAnsi="Times New Roman" w:cs="Times New Roman"/>
          <w:b/>
          <w:iCs/>
          <w:spacing w:val="2"/>
          <w:sz w:val="24"/>
        </w:rPr>
        <w:t xml:space="preserve"> </w:t>
      </w:r>
      <w:proofErr w:type="spellStart"/>
      <w:r w:rsidRPr="00AC1CDB">
        <w:rPr>
          <w:rFonts w:ascii="Times New Roman" w:eastAsia="Calibri" w:hAnsi="Times New Roman" w:cs="Times New Roman"/>
          <w:b/>
          <w:iCs/>
          <w:spacing w:val="-1"/>
          <w:sz w:val="24"/>
        </w:rPr>
        <w:t>мења</w:t>
      </w:r>
      <w:proofErr w:type="spellEnd"/>
      <w:r w:rsidRPr="00AC1CDB">
        <w:rPr>
          <w:rFonts w:ascii="Times New Roman" w:eastAsia="Calibri" w:hAnsi="Times New Roman" w:cs="Times New Roman"/>
          <w:b/>
          <w:iCs/>
          <w:spacing w:val="2"/>
          <w:sz w:val="24"/>
        </w:rPr>
        <w:t xml:space="preserve"> </w:t>
      </w:r>
      <w:r w:rsidRPr="00AC1CDB">
        <w:rPr>
          <w:rFonts w:ascii="Times New Roman" w:eastAsia="Calibri" w:hAnsi="Times New Roman" w:cs="Times New Roman"/>
          <w:b/>
          <w:iCs/>
          <w:sz w:val="24"/>
        </w:rPr>
        <w:t>се</w:t>
      </w:r>
      <w:r w:rsidRPr="00AC1CDB">
        <w:rPr>
          <w:rFonts w:ascii="Times New Roman" w:eastAsia="Calibri" w:hAnsi="Times New Roman" w:cs="Times New Roman"/>
          <w:b/>
          <w:iCs/>
          <w:spacing w:val="1"/>
          <w:sz w:val="24"/>
        </w:rPr>
        <w:t xml:space="preserve"> </w:t>
      </w:r>
      <w:proofErr w:type="spellStart"/>
      <w:r w:rsidRPr="00AC1CDB">
        <w:rPr>
          <w:rFonts w:ascii="Times New Roman" w:eastAsia="Calibri" w:hAnsi="Times New Roman" w:cs="Times New Roman"/>
          <w:b/>
          <w:iCs/>
          <w:sz w:val="24"/>
        </w:rPr>
        <w:t>табела</w:t>
      </w:r>
      <w:proofErr w:type="spellEnd"/>
      <w:r w:rsidRPr="00AC1CDB">
        <w:rPr>
          <w:rFonts w:ascii="Times New Roman" w:eastAsia="Times New Roman" w:hAnsi="Times New Roman" w:cs="Times New Roman"/>
          <w:spacing w:val="-1"/>
          <w:sz w:val="24"/>
          <w:szCs w:val="24"/>
          <w:lang w:val="sr-Cyrl-RS"/>
        </w:rPr>
        <w:t xml:space="preserve"> „</w:t>
      </w:r>
      <w:r w:rsidRPr="00AC1CDB">
        <w:rPr>
          <w:rFonts w:ascii="Times New Roman" w:eastAsia="Calibri" w:hAnsi="Times New Roman" w:cs="Times New Roman"/>
          <w:b/>
          <w:iCs/>
          <w:sz w:val="24"/>
          <w:lang w:val="sr-Cyrl-RS"/>
        </w:rPr>
        <w:t xml:space="preserve">Веза аутопута Е-70 са окружењем оствариће се путем петљи и денивелисаних укрштења- </w:t>
      </w:r>
      <w:proofErr w:type="spellStart"/>
      <w:r w:rsidRPr="00AC1CDB">
        <w:rPr>
          <w:rFonts w:ascii="Times New Roman" w:eastAsia="Calibri" w:hAnsi="Times New Roman" w:cs="Times New Roman"/>
          <w:b/>
          <w:iCs/>
          <w:sz w:val="24"/>
        </w:rPr>
        <w:t>Петље</w:t>
      </w:r>
      <w:proofErr w:type="spellEnd"/>
      <w:r w:rsidRPr="00AC1CDB">
        <w:rPr>
          <w:rFonts w:ascii="Times New Roman" w:eastAsia="Calibri" w:hAnsi="Times New Roman" w:cs="Times New Roman"/>
          <w:b/>
          <w:iCs/>
          <w:sz w:val="24"/>
          <w:lang w:val="sr-Cyrl-RS"/>
        </w:rPr>
        <w:t>“</w:t>
      </w:r>
      <w:r w:rsidRPr="00AC1CDB">
        <w:rPr>
          <w:rFonts w:ascii="Times New Roman" w:eastAsia="Calibri" w:hAnsi="Times New Roman" w:cs="Times New Roman"/>
          <w:b/>
          <w:iCs/>
          <w:spacing w:val="4"/>
          <w:sz w:val="24"/>
        </w:rPr>
        <w:t xml:space="preserve"> </w:t>
      </w:r>
      <w:r w:rsidRPr="00AC1CDB">
        <w:rPr>
          <w:rFonts w:ascii="Times New Roman" w:eastAsia="Calibri" w:hAnsi="Times New Roman" w:cs="Times New Roman"/>
          <w:b/>
          <w:iCs/>
          <w:sz w:val="24"/>
        </w:rPr>
        <w:t>и</w:t>
      </w:r>
      <w:r w:rsidRPr="00AC1CDB">
        <w:rPr>
          <w:rFonts w:ascii="Times New Roman" w:eastAsia="Calibri" w:hAnsi="Times New Roman" w:cs="Times New Roman"/>
          <w:b/>
          <w:iCs/>
          <w:spacing w:val="47"/>
          <w:sz w:val="24"/>
        </w:rPr>
        <w:t xml:space="preserve"> </w:t>
      </w:r>
      <w:proofErr w:type="spellStart"/>
      <w:r w:rsidRPr="00AC1CDB">
        <w:rPr>
          <w:rFonts w:ascii="Times New Roman" w:eastAsia="Calibri" w:hAnsi="Times New Roman" w:cs="Times New Roman"/>
          <w:b/>
          <w:iCs/>
          <w:spacing w:val="-1"/>
          <w:sz w:val="24"/>
        </w:rPr>
        <w:t>текст</w:t>
      </w:r>
      <w:proofErr w:type="spellEnd"/>
      <w:r w:rsidRPr="00AC1CDB">
        <w:rPr>
          <w:rFonts w:ascii="Times New Roman" w:eastAsia="Calibri" w:hAnsi="Times New Roman" w:cs="Times New Roman"/>
          <w:b/>
          <w:iCs/>
          <w:sz w:val="24"/>
        </w:rPr>
        <w:t xml:space="preserve"> </w:t>
      </w:r>
      <w:proofErr w:type="spellStart"/>
      <w:r w:rsidRPr="00AC1CDB">
        <w:rPr>
          <w:rFonts w:ascii="Times New Roman" w:eastAsia="Calibri" w:hAnsi="Times New Roman" w:cs="Times New Roman"/>
          <w:b/>
          <w:iCs/>
          <w:sz w:val="24"/>
        </w:rPr>
        <w:t>који</w:t>
      </w:r>
      <w:proofErr w:type="spellEnd"/>
      <w:r w:rsidRPr="00AC1CDB">
        <w:rPr>
          <w:rFonts w:ascii="Times New Roman" w:eastAsia="Calibri" w:hAnsi="Times New Roman" w:cs="Times New Roman"/>
          <w:b/>
          <w:iCs/>
          <w:spacing w:val="1"/>
          <w:sz w:val="24"/>
        </w:rPr>
        <w:t xml:space="preserve"> </w:t>
      </w:r>
      <w:proofErr w:type="spellStart"/>
      <w:r w:rsidRPr="00AC1CDB">
        <w:rPr>
          <w:rFonts w:ascii="Times New Roman" w:eastAsia="Calibri" w:hAnsi="Times New Roman" w:cs="Times New Roman"/>
          <w:b/>
          <w:iCs/>
          <w:spacing w:val="-1"/>
          <w:sz w:val="24"/>
        </w:rPr>
        <w:t>додатно</w:t>
      </w:r>
      <w:proofErr w:type="spellEnd"/>
      <w:r w:rsidRPr="00AC1CDB">
        <w:rPr>
          <w:rFonts w:ascii="Times New Roman" w:eastAsia="Calibri" w:hAnsi="Times New Roman" w:cs="Times New Roman"/>
          <w:b/>
          <w:iCs/>
          <w:spacing w:val="-3"/>
          <w:sz w:val="24"/>
        </w:rPr>
        <w:t xml:space="preserve"> </w:t>
      </w:r>
      <w:proofErr w:type="spellStart"/>
      <w:r w:rsidRPr="00AC1CDB">
        <w:rPr>
          <w:rFonts w:ascii="Times New Roman" w:eastAsia="Calibri" w:hAnsi="Times New Roman" w:cs="Times New Roman"/>
          <w:b/>
          <w:iCs/>
          <w:spacing w:val="-1"/>
          <w:sz w:val="24"/>
        </w:rPr>
        <w:t>појашњава</w:t>
      </w:r>
      <w:proofErr w:type="spellEnd"/>
      <w:r w:rsidRPr="00AC1CDB">
        <w:rPr>
          <w:rFonts w:ascii="Times New Roman" w:eastAsia="Calibri" w:hAnsi="Times New Roman" w:cs="Times New Roman"/>
          <w:b/>
          <w:iCs/>
          <w:sz w:val="24"/>
        </w:rPr>
        <w:t xml:space="preserve"> </w:t>
      </w:r>
      <w:proofErr w:type="spellStart"/>
      <w:r w:rsidRPr="00AC1CDB">
        <w:rPr>
          <w:rFonts w:ascii="Times New Roman" w:eastAsia="Calibri" w:hAnsi="Times New Roman" w:cs="Times New Roman"/>
          <w:b/>
          <w:iCs/>
          <w:spacing w:val="-1"/>
          <w:sz w:val="24"/>
        </w:rPr>
        <w:t>табелу</w:t>
      </w:r>
      <w:proofErr w:type="spellEnd"/>
      <w:r w:rsidRPr="00AC1CDB">
        <w:rPr>
          <w:rFonts w:ascii="Times New Roman" w:eastAsia="Calibri" w:hAnsi="Times New Roman" w:cs="Times New Roman"/>
          <w:b/>
          <w:iCs/>
          <w:spacing w:val="-1"/>
          <w:sz w:val="24"/>
        </w:rPr>
        <w:t>:</w:t>
      </w:r>
      <w:r w:rsidRPr="00AC1CDB">
        <w:rPr>
          <w:rFonts w:ascii="Times New Roman" w:eastAsia="Times New Roman" w:hAnsi="Times New Roman" w:cs="Times New Roman"/>
          <w:spacing w:val="-1"/>
          <w:sz w:val="24"/>
          <w:szCs w:val="24"/>
          <w:lang w:val="sr-Cyrl-RS"/>
        </w:rPr>
        <w:t xml:space="preserve"> </w:t>
      </w:r>
    </w:p>
    <w:p w14:paraId="3BF06C22" w14:textId="222D0B66" w:rsidR="00C105E7" w:rsidRDefault="00E07D05" w:rsidP="00E07D05">
      <w:pPr>
        <w:widowControl w:val="0"/>
        <w:spacing w:before="136" w:after="0" w:line="275" w:lineRule="auto"/>
        <w:ind w:right="117"/>
        <w:rPr>
          <w:rFonts w:ascii="Times New Roman" w:eastAsia="Times New Roman" w:hAnsi="Times New Roman" w:cs="Times New Roman"/>
          <w:spacing w:val="-1"/>
          <w:sz w:val="24"/>
          <w:szCs w:val="24"/>
        </w:rPr>
      </w:pPr>
      <w:r w:rsidRPr="00AC1CDB">
        <w:rPr>
          <w:rFonts w:ascii="Times New Roman" w:eastAsia="Times New Roman" w:hAnsi="Times New Roman" w:cs="Times New Roman"/>
          <w:spacing w:val="-1"/>
          <w:sz w:val="24"/>
          <w:szCs w:val="24"/>
          <w:lang w:val="sr-Cyrl-RS"/>
        </w:rPr>
        <w:t>Табела</w:t>
      </w:r>
      <w:r w:rsidR="006F5B04">
        <w:rPr>
          <w:rFonts w:ascii="Times New Roman" w:eastAsia="Times New Roman" w:hAnsi="Times New Roman" w:cs="Times New Roman"/>
          <w:spacing w:val="-1"/>
          <w:sz w:val="24"/>
          <w:szCs w:val="24"/>
          <w:lang w:val="sr-Cyrl-RS"/>
        </w:rPr>
        <w:t xml:space="preserve"> 8</w:t>
      </w:r>
      <w:r w:rsidRPr="00AC1CDB">
        <w:rPr>
          <w:rFonts w:ascii="Times New Roman" w:eastAsia="Times New Roman" w:hAnsi="Times New Roman" w:cs="Times New Roman"/>
          <w:spacing w:val="-1"/>
          <w:sz w:val="24"/>
          <w:szCs w:val="24"/>
          <w:lang w:val="sr-Cyrl-RS"/>
        </w:rPr>
        <w:t>:</w:t>
      </w:r>
      <w:bookmarkStart w:id="6" w:name="_Hlk57378253"/>
      <w:r w:rsidRPr="00AC1CDB">
        <w:rPr>
          <w:rFonts w:ascii="Times New Roman" w:eastAsia="Times New Roman" w:hAnsi="Times New Roman" w:cs="Times New Roman"/>
          <w:spacing w:val="-1"/>
          <w:sz w:val="24"/>
          <w:szCs w:val="24"/>
          <w:lang w:val="sr-Cyrl-RS"/>
        </w:rPr>
        <w:t>Веза аутопута Е-70 са окружењем оствариће се путем петљи и денивелисаних укрштења</w:t>
      </w:r>
      <w:r w:rsidRPr="00AC1CDB">
        <w:rPr>
          <w:rFonts w:ascii="Times New Roman" w:eastAsia="Calibri" w:hAnsi="Times New Roman" w:cs="Times New Roman"/>
          <w:b/>
          <w:iCs/>
          <w:spacing w:val="-1"/>
          <w:sz w:val="24"/>
          <w:lang w:val="sr-Cyrl-RS"/>
        </w:rPr>
        <w:t xml:space="preserve">- </w:t>
      </w:r>
      <w:proofErr w:type="spellStart"/>
      <w:r w:rsidR="00C40CA6" w:rsidRPr="00AC1CDB">
        <w:rPr>
          <w:rFonts w:ascii="Times New Roman" w:eastAsia="Times New Roman" w:hAnsi="Times New Roman" w:cs="Times New Roman"/>
          <w:spacing w:val="-1"/>
          <w:sz w:val="24"/>
          <w:szCs w:val="24"/>
        </w:rPr>
        <w:t>Петље</w:t>
      </w:r>
      <w:bookmarkEnd w:id="6"/>
      <w:proofErr w:type="spellEnd"/>
      <w:r w:rsidR="00C40CA6" w:rsidRPr="00AC1CDB">
        <w:rPr>
          <w:rFonts w:ascii="Times New Roman" w:eastAsia="Times New Roman" w:hAnsi="Times New Roman" w:cs="Times New Roman"/>
          <w:spacing w:val="-1"/>
          <w:sz w:val="24"/>
          <w:szCs w:val="24"/>
        </w:rPr>
        <w:t>:</w:t>
      </w:r>
    </w:p>
    <w:tbl>
      <w:tblPr>
        <w:tblW w:w="0" w:type="auto"/>
        <w:tblCellSpacing w:w="0" w:type="auto"/>
        <w:tblInd w:w="7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7"/>
        <w:gridCol w:w="2297"/>
        <w:gridCol w:w="3455"/>
        <w:gridCol w:w="1598"/>
      </w:tblGrid>
      <w:tr w:rsidR="00C105E7" w:rsidRPr="00C105E7" w14:paraId="49F950F6"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03408A9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bookmarkStart w:id="7" w:name="_Hlk59704008"/>
            <w:r w:rsidRPr="00C105E7">
              <w:rPr>
                <w:rFonts w:ascii="Times New Roman" w:eastAsia="Times New Roman" w:hAnsi="Times New Roman" w:cs="Times New Roman"/>
                <w:spacing w:val="-1"/>
                <w:sz w:val="24"/>
                <w:szCs w:val="24"/>
                <w:lang w:val="sr-Cyrl-RS"/>
              </w:rPr>
              <w:t>Редни</w:t>
            </w:r>
          </w:p>
          <w:p w14:paraId="5E10BF0E"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број</w:t>
            </w:r>
          </w:p>
        </w:tc>
        <w:tc>
          <w:tcPr>
            <w:tcW w:w="2297" w:type="dxa"/>
            <w:tcBorders>
              <w:top w:val="single" w:sz="8" w:space="0" w:color="000000"/>
              <w:left w:val="single" w:sz="8" w:space="0" w:color="000000"/>
              <w:bottom w:val="single" w:sz="8" w:space="0" w:color="000000"/>
              <w:right w:val="single" w:sz="8" w:space="0" w:color="000000"/>
            </w:tcBorders>
            <w:vAlign w:val="center"/>
          </w:tcPr>
          <w:p w14:paraId="437E68E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Назив</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петље</w:t>
            </w:r>
            <w:proofErr w:type="spellEnd"/>
          </w:p>
        </w:tc>
        <w:tc>
          <w:tcPr>
            <w:tcW w:w="3455" w:type="dxa"/>
            <w:tcBorders>
              <w:top w:val="single" w:sz="8" w:space="0" w:color="000000"/>
              <w:left w:val="single" w:sz="8" w:space="0" w:color="000000"/>
              <w:bottom w:val="single" w:sz="8" w:space="0" w:color="000000"/>
              <w:right w:val="single" w:sz="8" w:space="0" w:color="000000"/>
            </w:tcBorders>
            <w:vAlign w:val="center"/>
          </w:tcPr>
          <w:p w14:paraId="638A8D0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Стационажа</w:t>
            </w:r>
            <w:r w:rsidRPr="00C105E7">
              <w:rPr>
                <w:rFonts w:ascii="Times New Roman" w:eastAsia="Times New Roman" w:hAnsi="Times New Roman" w:cs="Times New Roman"/>
                <w:spacing w:val="-1"/>
                <w:sz w:val="24"/>
                <w:szCs w:val="24"/>
                <w:vertAlign w:val="superscript"/>
              </w:rPr>
              <w:t>5</w:t>
            </w:r>
          </w:p>
        </w:tc>
        <w:tc>
          <w:tcPr>
            <w:tcW w:w="1598" w:type="dxa"/>
            <w:tcBorders>
              <w:top w:val="single" w:sz="8" w:space="0" w:color="000000"/>
              <w:left w:val="single" w:sz="8" w:space="0" w:color="000000"/>
              <w:bottom w:val="single" w:sz="8" w:space="0" w:color="000000"/>
              <w:right w:val="single" w:sz="8" w:space="0" w:color="000000"/>
            </w:tcBorders>
            <w:vAlign w:val="center"/>
          </w:tcPr>
          <w:p w14:paraId="55521B97"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Изграђеност</w:t>
            </w:r>
            <w:proofErr w:type="spellEnd"/>
          </w:p>
        </w:tc>
      </w:tr>
      <w:tr w:rsidR="00C105E7" w:rsidRPr="00C105E7" w14:paraId="6F30FB03" w14:textId="77777777" w:rsidTr="00C105E7">
        <w:trPr>
          <w:trHeight w:val="2293"/>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7CA3D6C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3473F307"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1.</w:t>
            </w:r>
          </w:p>
        </w:tc>
        <w:tc>
          <w:tcPr>
            <w:tcW w:w="2297" w:type="dxa"/>
            <w:tcBorders>
              <w:top w:val="single" w:sz="8" w:space="0" w:color="000000"/>
              <w:left w:val="single" w:sz="8" w:space="0" w:color="000000"/>
              <w:bottom w:val="single" w:sz="8" w:space="0" w:color="000000"/>
              <w:right w:val="single" w:sz="8" w:space="0" w:color="000000"/>
            </w:tcBorders>
            <w:vAlign w:val="center"/>
          </w:tcPr>
          <w:p w14:paraId="5F3F1FE5"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Батровци</w:t>
            </w:r>
            <w:proofErr w:type="spellEnd"/>
            <w:r w:rsidRPr="00C105E7">
              <w:rPr>
                <w:rFonts w:ascii="Times New Roman" w:eastAsia="Times New Roman" w:hAnsi="Times New Roman" w:cs="Times New Roman"/>
                <w:spacing w:val="-1"/>
                <w:sz w:val="24"/>
                <w:szCs w:val="24"/>
              </w:rPr>
              <w:t>”</w:t>
            </w:r>
          </w:p>
          <w:p w14:paraId="13B7718E"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Батровци</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7F8C147F"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2+104</w:t>
            </w:r>
            <w:r w:rsidRPr="00C105E7">
              <w:rPr>
                <w:rFonts w:ascii="Times New Roman" w:eastAsia="Times New Roman" w:hAnsi="Times New Roman" w:cs="Times New Roman"/>
                <w:spacing w:val="-1"/>
                <w:sz w:val="24"/>
                <w:szCs w:val="24"/>
                <w:lang w:val="sr-Cyrl-RS"/>
              </w:rPr>
              <w:t xml:space="preserve"> - Важећи референтни систен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p>
          <w:p w14:paraId="32535B4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470+700</w:t>
            </w:r>
          </w:p>
        </w:tc>
        <w:tc>
          <w:tcPr>
            <w:tcW w:w="1598" w:type="dxa"/>
            <w:tcBorders>
              <w:top w:val="single" w:sz="8" w:space="0" w:color="000000"/>
              <w:left w:val="single" w:sz="8" w:space="0" w:color="000000"/>
              <w:bottom w:val="single" w:sz="8" w:space="0" w:color="000000"/>
              <w:right w:val="single" w:sz="8" w:space="0" w:color="000000"/>
            </w:tcBorders>
            <w:vAlign w:val="center"/>
          </w:tcPr>
          <w:p w14:paraId="42E1E59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планирана</w:t>
            </w:r>
            <w:proofErr w:type="spellEnd"/>
          </w:p>
        </w:tc>
      </w:tr>
      <w:tr w:rsidR="00C105E7" w:rsidRPr="00C105E7" w14:paraId="74E97192"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451A8E49"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p>
          <w:p w14:paraId="26D16B73"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2.</w:t>
            </w:r>
          </w:p>
        </w:tc>
        <w:tc>
          <w:tcPr>
            <w:tcW w:w="2297" w:type="dxa"/>
            <w:tcBorders>
              <w:top w:val="single" w:sz="8" w:space="0" w:color="000000"/>
              <w:left w:val="single" w:sz="8" w:space="0" w:color="000000"/>
              <w:bottom w:val="single" w:sz="8" w:space="0" w:color="000000"/>
              <w:right w:val="single" w:sz="8" w:space="0" w:color="000000"/>
            </w:tcBorders>
            <w:vAlign w:val="center"/>
          </w:tcPr>
          <w:p w14:paraId="4B13E7F4"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„Адашевци</w:t>
            </w:r>
            <w:r w:rsidRPr="00C105E7">
              <w:rPr>
                <w:rFonts w:ascii="Times New Roman" w:eastAsia="Times New Roman" w:hAnsi="Times New Roman" w:cs="Times New Roman"/>
                <w:spacing w:val="-1"/>
                <w:sz w:val="24"/>
                <w:szCs w:val="24"/>
              </w:rPr>
              <w:t>”</w:t>
            </w:r>
          </w:p>
          <w:p w14:paraId="55B658E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4F7E5B68"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Шид</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3D85806B"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Latn-RS"/>
              </w:rPr>
              <w:t xml:space="preserve">km </w:t>
            </w:r>
            <w:r w:rsidRPr="00C105E7">
              <w:rPr>
                <w:rFonts w:ascii="Times New Roman" w:eastAsia="Times New Roman" w:hAnsi="Times New Roman" w:cs="Times New Roman"/>
                <w:spacing w:val="-1"/>
                <w:sz w:val="24"/>
                <w:szCs w:val="24"/>
                <w:lang w:val="sr-Cyrl-RS"/>
              </w:rPr>
              <w:t>8+711 - Важећи референтни систем и Уредба о категоризацији државних путева ("Сл. гласник РС", бр. 105/2013, 119/2013 и 93/2015)</w:t>
            </w:r>
          </w:p>
          <w:p w14:paraId="459C6854"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477+305</w:t>
            </w:r>
          </w:p>
        </w:tc>
        <w:tc>
          <w:tcPr>
            <w:tcW w:w="1598" w:type="dxa"/>
            <w:tcBorders>
              <w:top w:val="single" w:sz="8" w:space="0" w:color="000000"/>
              <w:left w:val="single" w:sz="8" w:space="0" w:color="000000"/>
              <w:bottom w:val="single" w:sz="8" w:space="0" w:color="000000"/>
              <w:right w:val="single" w:sz="8" w:space="0" w:color="000000"/>
            </w:tcBorders>
            <w:vAlign w:val="center"/>
          </w:tcPr>
          <w:p w14:paraId="1C5B4818"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C105E7" w:rsidRPr="00C105E7" w14:paraId="0AC27961"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3AB6D85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13973809"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3.</w:t>
            </w:r>
          </w:p>
        </w:tc>
        <w:tc>
          <w:tcPr>
            <w:tcW w:w="2297" w:type="dxa"/>
            <w:tcBorders>
              <w:top w:val="single" w:sz="8" w:space="0" w:color="000000"/>
              <w:left w:val="single" w:sz="8" w:space="0" w:color="000000"/>
              <w:bottom w:val="single" w:sz="8" w:space="0" w:color="000000"/>
              <w:right w:val="single" w:sz="8" w:space="0" w:color="000000"/>
            </w:tcBorders>
            <w:vAlign w:val="center"/>
          </w:tcPr>
          <w:p w14:paraId="2B4D795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Кузмин</w:t>
            </w:r>
            <w:proofErr w:type="spellEnd"/>
            <w:r w:rsidRPr="00C105E7">
              <w:rPr>
                <w:rFonts w:ascii="Times New Roman" w:eastAsia="Times New Roman" w:hAnsi="Times New Roman" w:cs="Times New Roman"/>
                <w:spacing w:val="-1"/>
                <w:sz w:val="24"/>
                <w:szCs w:val="24"/>
              </w:rPr>
              <w:t>”</w:t>
            </w:r>
          </w:p>
          <w:p w14:paraId="5635417E"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541E69C5"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Кузмин</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2DCC9318"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22+556</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1C33C21C"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491+151</w:t>
            </w:r>
          </w:p>
        </w:tc>
        <w:tc>
          <w:tcPr>
            <w:tcW w:w="1598" w:type="dxa"/>
            <w:tcBorders>
              <w:top w:val="single" w:sz="8" w:space="0" w:color="000000"/>
              <w:left w:val="single" w:sz="8" w:space="0" w:color="000000"/>
              <w:bottom w:val="single" w:sz="8" w:space="0" w:color="000000"/>
              <w:right w:val="single" w:sz="8" w:space="0" w:color="000000"/>
            </w:tcBorders>
            <w:vAlign w:val="center"/>
          </w:tcPr>
          <w:p w14:paraId="08AA5D1B"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C105E7" w:rsidRPr="00C105E7" w14:paraId="5BAECDC5"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56B2C530" w14:textId="77777777" w:rsid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0E3EAD0B" w14:textId="69A786D0" w:rsidR="00C105E7" w:rsidRPr="00C105E7" w:rsidRDefault="00C105E7" w:rsidP="00C105E7">
            <w:pPr>
              <w:pStyle w:val="ListParagraph"/>
              <w:numPr>
                <w:ilvl w:val="0"/>
                <w:numId w:val="5"/>
              </w:numPr>
              <w:spacing w:before="136" w:line="275" w:lineRule="auto"/>
              <w:ind w:right="117"/>
              <w:rPr>
                <w:spacing w:val="-1"/>
                <w:sz w:val="24"/>
                <w:szCs w:val="24"/>
                <w:lang w:val="sr-Cyrl-RS"/>
              </w:rPr>
            </w:pPr>
          </w:p>
        </w:tc>
        <w:tc>
          <w:tcPr>
            <w:tcW w:w="2297" w:type="dxa"/>
            <w:tcBorders>
              <w:top w:val="single" w:sz="8" w:space="0" w:color="000000"/>
              <w:left w:val="single" w:sz="8" w:space="0" w:color="000000"/>
              <w:bottom w:val="single" w:sz="8" w:space="0" w:color="000000"/>
              <w:right w:val="single" w:sz="8" w:space="0" w:color="000000"/>
            </w:tcBorders>
          </w:tcPr>
          <w:p w14:paraId="171A6C00" w14:textId="77777777" w:rsidR="00C105E7" w:rsidRPr="00AC1CDB" w:rsidRDefault="00C105E7" w:rsidP="00C105E7">
            <w:pPr>
              <w:widowControl w:val="0"/>
              <w:spacing w:before="3" w:after="0" w:line="240" w:lineRule="auto"/>
              <w:rPr>
                <w:rFonts w:ascii="Times New Roman" w:eastAsia="Times New Roman" w:hAnsi="Times New Roman" w:cs="Times New Roman"/>
                <w:sz w:val="24"/>
                <w:szCs w:val="24"/>
              </w:rPr>
            </w:pP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2</w:t>
            </w:r>
          </w:p>
          <w:p w14:paraId="6BADF0BF" w14:textId="77777777" w:rsidR="00C105E7" w:rsidRPr="00AC1CDB" w:rsidRDefault="00C105E7" w:rsidP="00C105E7">
            <w:pPr>
              <w:widowControl w:val="0"/>
              <w:spacing w:after="0" w:line="240" w:lineRule="auto"/>
              <w:rPr>
                <w:rFonts w:ascii="Times New Roman" w:eastAsia="Times New Roman" w:hAnsi="Times New Roman" w:cs="Times New Roman"/>
                <w:sz w:val="24"/>
                <w:szCs w:val="24"/>
              </w:rPr>
            </w:pPr>
          </w:p>
          <w:p w14:paraId="0AF9CACC" w14:textId="77777777" w:rsidR="00C105E7" w:rsidRPr="00AC1CDB" w:rsidRDefault="00C105E7" w:rsidP="00C105E7">
            <w:pPr>
              <w:widowControl w:val="0"/>
              <w:spacing w:after="0" w:line="240" w:lineRule="auto"/>
              <w:rPr>
                <w:rFonts w:ascii="Times New Roman" w:eastAsia="Times New Roman" w:hAnsi="Times New Roman" w:cs="Times New Roman"/>
                <w:sz w:val="24"/>
                <w:szCs w:val="24"/>
              </w:rPr>
            </w:pPr>
          </w:p>
          <w:p w14:paraId="15813D7D" w14:textId="2BE5ADE1"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AC1CDB">
              <w:rPr>
                <w:rFonts w:ascii="Times New Roman" w:eastAsia="Times New Roman" w:hAnsi="Times New Roman" w:cs="Times New Roman"/>
                <w:spacing w:val="-1"/>
                <w:sz w:val="24"/>
                <w:szCs w:val="24"/>
              </w:rPr>
              <w:t>укрштање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tcPr>
          <w:p w14:paraId="1A20AA9F" w14:textId="254C6C4D"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AC1CDB">
              <w:rPr>
                <w:rFonts w:ascii="Times New Roman" w:eastAsia="Calibri" w:hAnsi="Times New Roman" w:cs="Times New Roman"/>
                <w:sz w:val="24"/>
              </w:rPr>
              <w:t>km</w:t>
            </w:r>
            <w:r w:rsidRPr="00AC1CDB">
              <w:rPr>
                <w:rFonts w:ascii="Times New Roman" w:eastAsia="Calibri" w:hAnsi="Times New Roman" w:cs="Times New Roman"/>
                <w:spacing w:val="8"/>
                <w:sz w:val="24"/>
              </w:rPr>
              <w:t xml:space="preserve"> </w:t>
            </w:r>
            <w:r w:rsidRPr="00AC1CDB">
              <w:rPr>
                <w:rFonts w:ascii="Times New Roman" w:eastAsia="Calibri" w:hAnsi="Times New Roman" w:cs="Times New Roman"/>
                <w:spacing w:val="-1"/>
                <w:sz w:val="24"/>
              </w:rPr>
              <w:t>20+586</w:t>
            </w:r>
            <w:r w:rsidRPr="00AC1CDB">
              <w:rPr>
                <w:rFonts w:ascii="Times New Roman" w:eastAsia="Calibri" w:hAnsi="Times New Roman" w:cs="Times New Roman"/>
                <w:spacing w:val="8"/>
                <w:sz w:val="24"/>
              </w:rPr>
              <w:t xml:space="preserve"> </w:t>
            </w:r>
            <w:r w:rsidRPr="00AC1CDB">
              <w:rPr>
                <w:rFonts w:ascii="Times New Roman" w:eastAsia="Calibri" w:hAnsi="Times New Roman" w:cs="Times New Roman"/>
                <w:sz w:val="24"/>
              </w:rPr>
              <w:t>-</w:t>
            </w:r>
            <w:r w:rsidRPr="00AC1CDB">
              <w:rPr>
                <w:rFonts w:ascii="Times New Roman" w:eastAsia="Calibri" w:hAnsi="Times New Roman" w:cs="Times New Roman"/>
                <w:spacing w:val="7"/>
                <w:sz w:val="24"/>
              </w:rPr>
              <w:t xml:space="preserve"> </w:t>
            </w:r>
            <w:proofErr w:type="spellStart"/>
            <w:r w:rsidRPr="00AC1CDB">
              <w:rPr>
                <w:rFonts w:ascii="Times New Roman" w:eastAsia="Calibri" w:hAnsi="Times New Roman" w:cs="Times New Roman"/>
                <w:spacing w:val="-1"/>
                <w:sz w:val="20"/>
              </w:rPr>
              <w:t>Важећи</w:t>
            </w:r>
            <w:proofErr w:type="spellEnd"/>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z w:val="20"/>
              </w:rPr>
              <w:t>референтни</w:t>
            </w:r>
            <w:proofErr w:type="spellEnd"/>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pacing w:val="-1"/>
                <w:sz w:val="20"/>
              </w:rPr>
              <w:t>систем</w:t>
            </w:r>
            <w:proofErr w:type="spellEnd"/>
            <w:r w:rsidRPr="00AC1CDB">
              <w:rPr>
                <w:rFonts w:ascii="Times New Roman" w:eastAsia="Calibri" w:hAnsi="Times New Roman" w:cs="Times New Roman"/>
                <w:spacing w:val="6"/>
                <w:sz w:val="20"/>
              </w:rPr>
              <w:t xml:space="preserve"> </w:t>
            </w:r>
            <w:r w:rsidRPr="00AC1CDB">
              <w:rPr>
                <w:rFonts w:ascii="Times New Roman" w:eastAsia="Calibri" w:hAnsi="Times New Roman" w:cs="Times New Roman"/>
                <w:sz w:val="20"/>
              </w:rPr>
              <w:t>и</w:t>
            </w:r>
            <w:r w:rsidRPr="00AC1CDB">
              <w:rPr>
                <w:rFonts w:ascii="Times New Roman" w:eastAsia="Calibri" w:hAnsi="Times New Roman" w:cs="Times New Roman"/>
                <w:spacing w:val="19"/>
                <w:sz w:val="20"/>
              </w:rPr>
              <w:t xml:space="preserve"> </w:t>
            </w:r>
            <w:proofErr w:type="spellStart"/>
            <w:r w:rsidRPr="00AC1CDB">
              <w:rPr>
                <w:rFonts w:ascii="Times New Roman" w:eastAsia="Calibri" w:hAnsi="Times New Roman" w:cs="Times New Roman"/>
                <w:sz w:val="20"/>
              </w:rPr>
              <w:t>Уредба</w:t>
            </w:r>
            <w:proofErr w:type="spellEnd"/>
            <w:r w:rsidRPr="00AC1CDB">
              <w:rPr>
                <w:rFonts w:ascii="Times New Roman" w:eastAsia="Calibri" w:hAnsi="Times New Roman" w:cs="Times New Roman"/>
                <w:spacing w:val="7"/>
                <w:sz w:val="20"/>
              </w:rPr>
              <w:t xml:space="preserve"> </w:t>
            </w:r>
            <w:r w:rsidRPr="00AC1CDB">
              <w:rPr>
                <w:rFonts w:ascii="Times New Roman" w:eastAsia="Calibri" w:hAnsi="Times New Roman" w:cs="Times New Roman"/>
                <w:sz w:val="20"/>
              </w:rPr>
              <w:t>о</w:t>
            </w:r>
            <w:r w:rsidRPr="00AC1CDB">
              <w:rPr>
                <w:rFonts w:ascii="Times New Roman" w:eastAsia="Calibri" w:hAnsi="Times New Roman" w:cs="Times New Roman"/>
                <w:spacing w:val="32"/>
                <w:w w:val="99"/>
                <w:sz w:val="20"/>
              </w:rPr>
              <w:t xml:space="preserve"> </w:t>
            </w:r>
            <w:proofErr w:type="spellStart"/>
            <w:r w:rsidRPr="00AC1CDB">
              <w:rPr>
                <w:rFonts w:ascii="Times New Roman" w:eastAsia="Calibri" w:hAnsi="Times New Roman" w:cs="Times New Roman"/>
                <w:sz w:val="20"/>
              </w:rPr>
              <w:t>категоризацији</w:t>
            </w:r>
            <w:proofErr w:type="spellEnd"/>
            <w:r w:rsidRPr="00AC1CDB">
              <w:rPr>
                <w:rFonts w:ascii="Times New Roman" w:eastAsia="Calibri" w:hAnsi="Times New Roman" w:cs="Times New Roman"/>
                <w:spacing w:val="-10"/>
                <w:sz w:val="20"/>
              </w:rPr>
              <w:t xml:space="preserve"> </w:t>
            </w:r>
            <w:proofErr w:type="spellStart"/>
            <w:r w:rsidRPr="00AC1CDB">
              <w:rPr>
                <w:rFonts w:ascii="Times New Roman" w:eastAsia="Calibri" w:hAnsi="Times New Roman" w:cs="Times New Roman"/>
                <w:sz w:val="20"/>
              </w:rPr>
              <w:t>државних</w:t>
            </w:r>
            <w:proofErr w:type="spellEnd"/>
            <w:r w:rsidRPr="00AC1CDB">
              <w:rPr>
                <w:rFonts w:ascii="Times New Roman" w:eastAsia="Calibri" w:hAnsi="Times New Roman" w:cs="Times New Roman"/>
                <w:spacing w:val="-7"/>
                <w:sz w:val="20"/>
              </w:rPr>
              <w:t xml:space="preserve"> </w:t>
            </w:r>
            <w:proofErr w:type="spellStart"/>
            <w:r w:rsidRPr="00AC1CDB">
              <w:rPr>
                <w:rFonts w:ascii="Times New Roman" w:eastAsia="Calibri" w:hAnsi="Times New Roman" w:cs="Times New Roman"/>
                <w:spacing w:val="-1"/>
                <w:sz w:val="20"/>
              </w:rPr>
              <w:t>путева</w:t>
            </w:r>
            <w:proofErr w:type="spellEnd"/>
            <w:r w:rsidRPr="00AC1CDB">
              <w:rPr>
                <w:rFonts w:ascii="Times New Roman" w:eastAsia="Calibri" w:hAnsi="Times New Roman" w:cs="Times New Roman"/>
                <w:spacing w:val="-6"/>
                <w:sz w:val="20"/>
              </w:rPr>
              <w:t xml:space="preserve"> </w:t>
            </w:r>
            <w:r w:rsidRPr="00AC1CDB">
              <w:rPr>
                <w:rFonts w:ascii="Times New Roman" w:eastAsia="Calibri" w:hAnsi="Times New Roman" w:cs="Times New Roman"/>
                <w:sz w:val="20"/>
              </w:rPr>
              <w:t>("</w:t>
            </w:r>
            <w:proofErr w:type="spellStart"/>
            <w:r w:rsidRPr="00AC1CDB">
              <w:rPr>
                <w:rFonts w:ascii="Times New Roman" w:eastAsia="Calibri" w:hAnsi="Times New Roman" w:cs="Times New Roman"/>
                <w:sz w:val="20"/>
              </w:rPr>
              <w:t>Сл</w:t>
            </w:r>
            <w:proofErr w:type="spellEnd"/>
            <w:r w:rsidRPr="00AC1CDB">
              <w:rPr>
                <w:rFonts w:ascii="Times New Roman" w:eastAsia="Calibri" w:hAnsi="Times New Roman" w:cs="Times New Roman"/>
                <w:sz w:val="20"/>
              </w:rPr>
              <w:t>.</w:t>
            </w:r>
            <w:r w:rsidRPr="00AC1CDB">
              <w:rPr>
                <w:rFonts w:ascii="Times New Roman" w:eastAsia="Calibri" w:hAnsi="Times New Roman" w:cs="Times New Roman"/>
                <w:spacing w:val="-8"/>
                <w:sz w:val="20"/>
              </w:rPr>
              <w:t xml:space="preserve"> </w:t>
            </w:r>
            <w:proofErr w:type="spellStart"/>
            <w:r w:rsidRPr="00AC1CDB">
              <w:rPr>
                <w:rFonts w:ascii="Times New Roman" w:eastAsia="Calibri" w:hAnsi="Times New Roman" w:cs="Times New Roman"/>
                <w:sz w:val="20"/>
              </w:rPr>
              <w:t>гласник</w:t>
            </w:r>
            <w:proofErr w:type="spellEnd"/>
            <w:r w:rsidRPr="00AC1CDB">
              <w:rPr>
                <w:rFonts w:ascii="Times New Roman" w:eastAsia="Calibri" w:hAnsi="Times New Roman" w:cs="Times New Roman"/>
                <w:spacing w:val="-8"/>
                <w:sz w:val="20"/>
              </w:rPr>
              <w:t xml:space="preserve"> </w:t>
            </w:r>
            <w:r w:rsidRPr="00AC1CDB">
              <w:rPr>
                <w:rFonts w:ascii="Times New Roman" w:eastAsia="Calibri" w:hAnsi="Times New Roman" w:cs="Times New Roman"/>
                <w:spacing w:val="-1"/>
                <w:sz w:val="20"/>
              </w:rPr>
              <w:t>РС",</w:t>
            </w:r>
            <w:r w:rsidRPr="00AC1CDB">
              <w:rPr>
                <w:rFonts w:ascii="Times New Roman" w:eastAsia="Calibri" w:hAnsi="Times New Roman" w:cs="Times New Roman"/>
                <w:spacing w:val="-5"/>
                <w:sz w:val="20"/>
              </w:rPr>
              <w:t xml:space="preserve"> </w:t>
            </w:r>
            <w:proofErr w:type="spellStart"/>
            <w:r w:rsidRPr="00AC1CDB">
              <w:rPr>
                <w:rFonts w:ascii="Times New Roman" w:eastAsia="Calibri" w:hAnsi="Times New Roman" w:cs="Times New Roman"/>
                <w:sz w:val="20"/>
              </w:rPr>
              <w:t>бр</w:t>
            </w:r>
            <w:proofErr w:type="spellEnd"/>
            <w:r w:rsidRPr="00AC1CDB">
              <w:rPr>
                <w:rFonts w:ascii="Times New Roman" w:eastAsia="Calibri" w:hAnsi="Times New Roman" w:cs="Times New Roman"/>
                <w:sz w:val="20"/>
              </w:rPr>
              <w:t>.</w:t>
            </w:r>
            <w:r w:rsidRPr="00AC1CDB">
              <w:rPr>
                <w:rFonts w:ascii="Times New Roman" w:eastAsia="Calibri" w:hAnsi="Times New Roman" w:cs="Times New Roman"/>
                <w:spacing w:val="28"/>
                <w:w w:val="99"/>
                <w:sz w:val="20"/>
              </w:rPr>
              <w:t xml:space="preserve"> </w:t>
            </w:r>
            <w:r w:rsidRPr="00AC1CDB">
              <w:rPr>
                <w:rFonts w:ascii="Times New Roman" w:eastAsia="Calibri" w:hAnsi="Times New Roman" w:cs="Times New Roman"/>
                <w:sz w:val="20"/>
              </w:rPr>
              <w:t>105/2013,</w:t>
            </w:r>
            <w:r w:rsidRPr="00AC1CDB">
              <w:rPr>
                <w:rFonts w:ascii="Times New Roman" w:eastAsia="Calibri" w:hAnsi="Times New Roman" w:cs="Times New Roman"/>
                <w:spacing w:val="-10"/>
                <w:sz w:val="20"/>
              </w:rPr>
              <w:t xml:space="preserve"> </w:t>
            </w:r>
            <w:r w:rsidRPr="00AC1CDB">
              <w:rPr>
                <w:rFonts w:ascii="Times New Roman" w:eastAsia="Calibri" w:hAnsi="Times New Roman" w:cs="Times New Roman"/>
                <w:sz w:val="20"/>
              </w:rPr>
              <w:t>119/2013</w:t>
            </w:r>
            <w:r w:rsidRPr="00AC1CDB">
              <w:rPr>
                <w:rFonts w:ascii="Times New Roman" w:eastAsia="Calibri" w:hAnsi="Times New Roman" w:cs="Times New Roman"/>
                <w:spacing w:val="-7"/>
                <w:sz w:val="20"/>
              </w:rPr>
              <w:t xml:space="preserve"> </w:t>
            </w:r>
            <w:r w:rsidRPr="00AC1CDB">
              <w:rPr>
                <w:rFonts w:ascii="Times New Roman" w:eastAsia="Calibri" w:hAnsi="Times New Roman" w:cs="Times New Roman"/>
                <w:sz w:val="20"/>
              </w:rPr>
              <w:t>и</w:t>
            </w:r>
            <w:r w:rsidRPr="00AC1CDB">
              <w:rPr>
                <w:rFonts w:ascii="Times New Roman" w:eastAsia="Calibri" w:hAnsi="Times New Roman" w:cs="Times New Roman"/>
                <w:spacing w:val="-9"/>
                <w:sz w:val="20"/>
              </w:rPr>
              <w:t xml:space="preserve"> </w:t>
            </w:r>
            <w:r w:rsidRPr="00AC1CDB">
              <w:rPr>
                <w:rFonts w:ascii="Times New Roman" w:eastAsia="Calibri" w:hAnsi="Times New Roman" w:cs="Times New Roman"/>
                <w:sz w:val="20"/>
              </w:rPr>
              <w:t>93/2015)</w:t>
            </w:r>
          </w:p>
        </w:tc>
        <w:tc>
          <w:tcPr>
            <w:tcW w:w="1598" w:type="dxa"/>
            <w:tcBorders>
              <w:top w:val="single" w:sz="8" w:space="0" w:color="000000"/>
              <w:left w:val="single" w:sz="8" w:space="0" w:color="000000"/>
              <w:bottom w:val="single" w:sz="8" w:space="0" w:color="000000"/>
              <w:right w:val="single" w:sz="8" w:space="0" w:color="000000"/>
            </w:tcBorders>
          </w:tcPr>
          <w:p w14:paraId="7FE39E76" w14:textId="77777777" w:rsidR="00C105E7" w:rsidRPr="00AC1CDB" w:rsidRDefault="00C105E7" w:rsidP="00C105E7">
            <w:pPr>
              <w:widowControl w:val="0"/>
              <w:spacing w:after="0" w:line="240" w:lineRule="auto"/>
              <w:rPr>
                <w:rFonts w:ascii="Times New Roman" w:eastAsia="Times New Roman" w:hAnsi="Times New Roman" w:cs="Times New Roman"/>
                <w:sz w:val="24"/>
                <w:szCs w:val="24"/>
              </w:rPr>
            </w:pPr>
          </w:p>
          <w:p w14:paraId="5A430290" w14:textId="77777777" w:rsidR="00C105E7" w:rsidRPr="00AC1CDB" w:rsidRDefault="00C105E7" w:rsidP="00C105E7">
            <w:pPr>
              <w:widowControl w:val="0"/>
              <w:spacing w:before="4" w:after="0" w:line="240" w:lineRule="auto"/>
              <w:rPr>
                <w:rFonts w:ascii="Times New Roman" w:eastAsia="Times New Roman" w:hAnsi="Times New Roman" w:cs="Times New Roman"/>
                <w:sz w:val="21"/>
                <w:szCs w:val="21"/>
              </w:rPr>
            </w:pPr>
          </w:p>
          <w:p w14:paraId="723E50CD" w14:textId="57C6252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AC1CDB">
              <w:rPr>
                <w:rFonts w:ascii="Times New Roman" w:eastAsia="Calibri" w:hAnsi="Times New Roman" w:cs="Times New Roman"/>
                <w:spacing w:val="-1"/>
                <w:sz w:val="24"/>
              </w:rPr>
              <w:t>планирана</w:t>
            </w:r>
            <w:proofErr w:type="spellEnd"/>
          </w:p>
        </w:tc>
      </w:tr>
      <w:tr w:rsidR="00C105E7" w:rsidRPr="00C105E7" w14:paraId="630D45B6"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61B723E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49EA22F3" w14:textId="5B1021F9"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 xml:space="preserve"> 5</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364B94A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Сремска</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Митровица</w:t>
            </w:r>
            <w:proofErr w:type="spellEnd"/>
            <w:r w:rsidRPr="00C105E7">
              <w:rPr>
                <w:rFonts w:ascii="Times New Roman" w:eastAsia="Times New Roman" w:hAnsi="Times New Roman" w:cs="Times New Roman"/>
                <w:spacing w:val="-1"/>
                <w:sz w:val="24"/>
                <w:szCs w:val="24"/>
              </w:rPr>
              <w:t>”</w:t>
            </w:r>
          </w:p>
          <w:p w14:paraId="0C9386DE"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Сремска</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Митровица</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12A9BA35"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44+219</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404476B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512+814</w:t>
            </w:r>
          </w:p>
        </w:tc>
        <w:tc>
          <w:tcPr>
            <w:tcW w:w="1598" w:type="dxa"/>
            <w:tcBorders>
              <w:top w:val="single" w:sz="8" w:space="0" w:color="000000"/>
              <w:left w:val="single" w:sz="8" w:space="0" w:color="000000"/>
              <w:bottom w:val="single" w:sz="8" w:space="0" w:color="000000"/>
              <w:right w:val="single" w:sz="8" w:space="0" w:color="000000"/>
            </w:tcBorders>
            <w:vAlign w:val="center"/>
          </w:tcPr>
          <w:p w14:paraId="1D8A709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C105E7" w:rsidRPr="00C105E7" w14:paraId="15432B3E"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0F384B8F"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7DB76AC3" w14:textId="78EA19DE"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6</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0087B56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Рума</w:t>
            </w:r>
            <w:proofErr w:type="spellEnd"/>
            <w:r w:rsidRPr="00C105E7">
              <w:rPr>
                <w:rFonts w:ascii="Times New Roman" w:eastAsia="Times New Roman" w:hAnsi="Times New Roman" w:cs="Times New Roman"/>
                <w:spacing w:val="-1"/>
                <w:sz w:val="24"/>
                <w:szCs w:val="24"/>
              </w:rPr>
              <w:t>”</w:t>
            </w:r>
          </w:p>
          <w:p w14:paraId="7147D05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Рума</w:t>
            </w:r>
            <w:proofErr w:type="spellEnd"/>
            <w:r w:rsidRPr="00C105E7">
              <w:rPr>
                <w:rFonts w:ascii="Times New Roman" w:eastAsia="Times New Roman" w:hAnsi="Times New Roman" w:cs="Times New Roman"/>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6B1181B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57+844</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19AA072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526+440</w:t>
            </w:r>
          </w:p>
        </w:tc>
        <w:tc>
          <w:tcPr>
            <w:tcW w:w="1598" w:type="dxa"/>
            <w:tcBorders>
              <w:top w:val="single" w:sz="8" w:space="0" w:color="000000"/>
              <w:left w:val="single" w:sz="8" w:space="0" w:color="000000"/>
              <w:bottom w:val="single" w:sz="8" w:space="0" w:color="000000"/>
              <w:right w:val="single" w:sz="8" w:space="0" w:color="000000"/>
            </w:tcBorders>
            <w:vAlign w:val="center"/>
          </w:tcPr>
          <w:p w14:paraId="2AE1032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C105E7" w:rsidRPr="00C105E7" w14:paraId="0A13AFA4"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4CDE99D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p>
          <w:p w14:paraId="12C1201B" w14:textId="44D26C75"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7</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15F97278"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Пећинци</w:t>
            </w:r>
            <w:proofErr w:type="spellEnd"/>
            <w:r w:rsidRPr="00C105E7">
              <w:rPr>
                <w:rFonts w:ascii="Times New Roman" w:eastAsia="Times New Roman" w:hAnsi="Times New Roman" w:cs="Times New Roman"/>
                <w:bCs/>
                <w:spacing w:val="-1"/>
                <w:sz w:val="24"/>
                <w:szCs w:val="24"/>
              </w:rPr>
              <w:t>”</w:t>
            </w:r>
          </w:p>
          <w:p w14:paraId="1DA9241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Пећинци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7CDA263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Cs/>
                <w:spacing w:val="-1"/>
                <w:sz w:val="24"/>
                <w:szCs w:val="24"/>
              </w:rPr>
              <w:t>km 69+595</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57F853EF"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r w:rsidRPr="00C105E7">
              <w:rPr>
                <w:rFonts w:ascii="Times New Roman" w:eastAsia="Times New Roman" w:hAnsi="Times New Roman" w:cs="Times New Roman"/>
                <w:b/>
                <w:spacing w:val="-1"/>
                <w:sz w:val="24"/>
                <w:szCs w:val="24"/>
              </w:rPr>
              <w:t>km 538+191</w:t>
            </w:r>
          </w:p>
        </w:tc>
        <w:tc>
          <w:tcPr>
            <w:tcW w:w="1598" w:type="dxa"/>
            <w:tcBorders>
              <w:top w:val="single" w:sz="8" w:space="0" w:color="000000"/>
              <w:left w:val="single" w:sz="8" w:space="0" w:color="000000"/>
              <w:bottom w:val="single" w:sz="8" w:space="0" w:color="000000"/>
              <w:right w:val="single" w:sz="8" w:space="0" w:color="000000"/>
            </w:tcBorders>
            <w:vAlign w:val="center"/>
          </w:tcPr>
          <w:p w14:paraId="6CB8D6C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изграђена</w:t>
            </w:r>
            <w:proofErr w:type="spellEnd"/>
          </w:p>
        </w:tc>
      </w:tr>
      <w:tr w:rsidR="00C105E7" w:rsidRPr="00C105E7" w14:paraId="31C53DE2"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3045CE11"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p>
          <w:p w14:paraId="00FF3174" w14:textId="6D18995B"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8</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5918E95C"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Пећинци</w:t>
            </w:r>
            <w:proofErr w:type="spellEnd"/>
            <w:r w:rsidRPr="00C105E7">
              <w:rPr>
                <w:rFonts w:ascii="Times New Roman" w:eastAsia="Times New Roman" w:hAnsi="Times New Roman" w:cs="Times New Roman"/>
                <w:bCs/>
                <w:spacing w:val="-1"/>
                <w:sz w:val="24"/>
                <w:szCs w:val="24"/>
                <w:lang w:val="sr-Cyrl-RS"/>
              </w:rPr>
              <w:t>-Просине</w:t>
            </w:r>
            <w:r w:rsidRPr="00C105E7">
              <w:rPr>
                <w:rFonts w:ascii="Times New Roman" w:eastAsia="Times New Roman" w:hAnsi="Times New Roman" w:cs="Times New Roman"/>
                <w:bCs/>
                <w:spacing w:val="-1"/>
                <w:sz w:val="24"/>
                <w:szCs w:val="24"/>
              </w:rPr>
              <w:t>”</w:t>
            </w:r>
          </w:p>
          <w:p w14:paraId="2BBD4D6F"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Пећинци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1850668E" w14:textId="47D15EFC"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
                <w:spacing w:val="-1"/>
                <w:sz w:val="24"/>
                <w:szCs w:val="24"/>
              </w:rPr>
              <w:t xml:space="preserve">km </w:t>
            </w:r>
            <w:r w:rsidR="00BC7427" w:rsidRPr="00BC7427">
              <w:rPr>
                <w:rFonts w:ascii="Times New Roman" w:eastAsia="Times New Roman" w:hAnsi="Times New Roman" w:cs="Times New Roman"/>
                <w:b/>
                <w:spacing w:val="-1"/>
                <w:sz w:val="24"/>
                <w:szCs w:val="24"/>
                <w:lang w:val="sr-Cyrl-RS"/>
              </w:rPr>
              <w:t>74</w:t>
            </w:r>
            <w:r w:rsidRPr="00C105E7">
              <w:rPr>
                <w:rFonts w:ascii="Times New Roman" w:eastAsia="Times New Roman" w:hAnsi="Times New Roman" w:cs="Times New Roman"/>
                <w:b/>
                <w:spacing w:val="-1"/>
                <w:sz w:val="24"/>
                <w:szCs w:val="24"/>
              </w:rPr>
              <w:t>+</w:t>
            </w:r>
            <w:r w:rsidR="00BC7427" w:rsidRPr="00BC7427">
              <w:rPr>
                <w:rFonts w:ascii="Times New Roman" w:eastAsia="Times New Roman" w:hAnsi="Times New Roman" w:cs="Times New Roman"/>
                <w:b/>
                <w:spacing w:val="-1"/>
                <w:sz w:val="24"/>
                <w:szCs w:val="24"/>
                <w:lang w:val="sr-Cyrl-RS"/>
              </w:rPr>
              <w:t>460</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5F7B172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p>
        </w:tc>
        <w:tc>
          <w:tcPr>
            <w:tcW w:w="1598" w:type="dxa"/>
            <w:tcBorders>
              <w:top w:val="single" w:sz="8" w:space="0" w:color="000000"/>
              <w:left w:val="single" w:sz="8" w:space="0" w:color="000000"/>
              <w:bottom w:val="single" w:sz="8" w:space="0" w:color="000000"/>
              <w:right w:val="single" w:sz="8" w:space="0" w:color="000000"/>
            </w:tcBorders>
            <w:vAlign w:val="center"/>
          </w:tcPr>
          <w:p w14:paraId="1033E42D"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lang w:val="sr-Cyrl-RS"/>
              </w:rPr>
            </w:pPr>
            <w:r w:rsidRPr="00C105E7">
              <w:rPr>
                <w:rFonts w:ascii="Times New Roman" w:eastAsia="Times New Roman" w:hAnsi="Times New Roman" w:cs="Times New Roman"/>
                <w:b/>
                <w:spacing w:val="-1"/>
                <w:sz w:val="24"/>
                <w:szCs w:val="24"/>
                <w:lang w:val="sr-Cyrl-RS"/>
              </w:rPr>
              <w:t>планирана</w:t>
            </w:r>
          </w:p>
        </w:tc>
      </w:tr>
      <w:tr w:rsidR="00C105E7" w:rsidRPr="00C105E7" w14:paraId="1B651BBC"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76E3CF08"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p>
          <w:p w14:paraId="1C8A4E22" w14:textId="5E89278A"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Pr>
                <w:rFonts w:ascii="Times New Roman" w:eastAsia="Times New Roman" w:hAnsi="Times New Roman" w:cs="Times New Roman"/>
                <w:bCs/>
                <w:spacing w:val="-1"/>
                <w:sz w:val="24"/>
                <w:szCs w:val="24"/>
                <w:lang w:val="sr-Cyrl-RS"/>
              </w:rPr>
              <w:t>9</w:t>
            </w:r>
            <w:r w:rsidRPr="00C105E7">
              <w:rPr>
                <w:rFonts w:ascii="Times New Roman" w:eastAsia="Times New Roman" w:hAnsi="Times New Roman" w:cs="Times New Roman"/>
                <w:bCs/>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00E43B4F"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rPr>
            </w:pPr>
            <w:r w:rsidRPr="00C105E7">
              <w:rPr>
                <w:rFonts w:ascii="Times New Roman" w:eastAsia="Times New Roman" w:hAnsi="Times New Roman" w:cs="Times New Roman"/>
                <w:bCs/>
                <w:spacing w:val="-1"/>
                <w:sz w:val="24"/>
                <w:szCs w:val="24"/>
              </w:rPr>
              <w:t>„</w:t>
            </w:r>
            <w:proofErr w:type="spellStart"/>
            <w:r w:rsidRPr="00C105E7">
              <w:rPr>
                <w:rFonts w:ascii="Times New Roman" w:eastAsia="Times New Roman" w:hAnsi="Times New Roman" w:cs="Times New Roman"/>
                <w:bCs/>
                <w:spacing w:val="-1"/>
                <w:sz w:val="24"/>
                <w:szCs w:val="24"/>
              </w:rPr>
              <w:t>Шимановци</w:t>
            </w:r>
            <w:proofErr w:type="spellEnd"/>
            <w:r w:rsidRPr="00C105E7">
              <w:rPr>
                <w:rFonts w:ascii="Times New Roman" w:eastAsia="Times New Roman" w:hAnsi="Times New Roman" w:cs="Times New Roman"/>
                <w:bCs/>
                <w:spacing w:val="-1"/>
                <w:sz w:val="24"/>
                <w:szCs w:val="24"/>
              </w:rPr>
              <w:t>”</w:t>
            </w:r>
          </w:p>
          <w:p w14:paraId="4EC3E7B7"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укрштање</w:t>
            </w:r>
            <w:proofErr w:type="spellEnd"/>
            <w:r w:rsidRPr="00C105E7">
              <w:rPr>
                <w:rFonts w:ascii="Times New Roman" w:eastAsia="Times New Roman" w:hAnsi="Times New Roman" w:cs="Times New Roman"/>
                <w:b/>
                <w:spacing w:val="-1"/>
                <w:sz w:val="24"/>
                <w:szCs w:val="24"/>
              </w:rPr>
              <w:t xml:space="preserve"> „</w:t>
            </w:r>
            <w:proofErr w:type="spellStart"/>
            <w:r w:rsidRPr="00C105E7">
              <w:rPr>
                <w:rFonts w:ascii="Times New Roman" w:eastAsia="Times New Roman" w:hAnsi="Times New Roman" w:cs="Times New Roman"/>
                <w:b/>
                <w:spacing w:val="-1"/>
                <w:sz w:val="24"/>
                <w:szCs w:val="24"/>
              </w:rPr>
              <w:t>Шимановци</w:t>
            </w:r>
            <w:proofErr w:type="spellEnd"/>
            <w:r w:rsidRPr="00C105E7">
              <w:rPr>
                <w:rFonts w:ascii="Times New Roman" w:eastAsia="Times New Roman" w:hAnsi="Times New Roman" w:cs="Times New Roman"/>
                <w:b/>
                <w:spacing w:val="-1"/>
                <w:sz w:val="24"/>
                <w:szCs w:val="24"/>
              </w:rPr>
              <w:t>”</w:t>
            </w:r>
          </w:p>
        </w:tc>
        <w:tc>
          <w:tcPr>
            <w:tcW w:w="3455" w:type="dxa"/>
            <w:tcBorders>
              <w:top w:val="single" w:sz="8" w:space="0" w:color="000000"/>
              <w:left w:val="single" w:sz="8" w:space="0" w:color="000000"/>
              <w:bottom w:val="single" w:sz="8" w:space="0" w:color="000000"/>
              <w:right w:val="single" w:sz="8" w:space="0" w:color="000000"/>
            </w:tcBorders>
            <w:vAlign w:val="center"/>
          </w:tcPr>
          <w:p w14:paraId="4C9D4327"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Cs/>
                <w:spacing w:val="-1"/>
                <w:sz w:val="24"/>
                <w:szCs w:val="24"/>
                <w:lang w:val="sr-Cyrl-RS"/>
              </w:rPr>
            </w:pPr>
            <w:r w:rsidRPr="00C105E7">
              <w:rPr>
                <w:rFonts w:ascii="Times New Roman" w:eastAsia="Times New Roman" w:hAnsi="Times New Roman" w:cs="Times New Roman"/>
                <w:bCs/>
                <w:spacing w:val="-1"/>
                <w:sz w:val="24"/>
                <w:szCs w:val="24"/>
              </w:rPr>
              <w:t>km 84+358</w:t>
            </w:r>
            <w:r w:rsidRPr="00C105E7">
              <w:rPr>
                <w:rFonts w:ascii="Times New Roman" w:eastAsia="Times New Roman" w:hAnsi="Times New Roman" w:cs="Times New Roman"/>
                <w:bCs/>
                <w:spacing w:val="-1"/>
                <w:sz w:val="24"/>
                <w:szCs w:val="24"/>
                <w:lang w:val="sr-Cyrl-RS"/>
              </w:rPr>
              <w:t xml:space="preserve"> - </w:t>
            </w:r>
            <w:r w:rsidRPr="00C105E7">
              <w:rPr>
                <w:rFonts w:ascii="Times New Roman" w:eastAsia="Times New Roman" w:hAnsi="Times New Roman" w:cs="Times New Roman"/>
                <w:spacing w:val="-1"/>
                <w:sz w:val="24"/>
                <w:szCs w:val="24"/>
                <w:lang w:val="sr-Cyrl-RS"/>
              </w:rPr>
              <w:t>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48261525"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r w:rsidRPr="00C105E7">
              <w:rPr>
                <w:rFonts w:ascii="Times New Roman" w:eastAsia="Times New Roman" w:hAnsi="Times New Roman" w:cs="Times New Roman"/>
                <w:b/>
                <w:spacing w:val="-1"/>
                <w:sz w:val="24"/>
                <w:szCs w:val="24"/>
              </w:rPr>
              <w:t>km 552+951</w:t>
            </w:r>
          </w:p>
        </w:tc>
        <w:tc>
          <w:tcPr>
            <w:tcW w:w="1598" w:type="dxa"/>
            <w:tcBorders>
              <w:top w:val="single" w:sz="8" w:space="0" w:color="000000"/>
              <w:left w:val="single" w:sz="8" w:space="0" w:color="000000"/>
              <w:bottom w:val="single" w:sz="8" w:space="0" w:color="000000"/>
              <w:right w:val="single" w:sz="8" w:space="0" w:color="000000"/>
            </w:tcBorders>
            <w:vAlign w:val="center"/>
          </w:tcPr>
          <w:p w14:paraId="78060E7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b/>
                <w:spacing w:val="-1"/>
                <w:sz w:val="24"/>
                <w:szCs w:val="24"/>
              </w:rPr>
            </w:pPr>
            <w:proofErr w:type="spellStart"/>
            <w:r w:rsidRPr="00C105E7">
              <w:rPr>
                <w:rFonts w:ascii="Times New Roman" w:eastAsia="Times New Roman" w:hAnsi="Times New Roman" w:cs="Times New Roman"/>
                <w:b/>
                <w:spacing w:val="-1"/>
                <w:sz w:val="24"/>
                <w:szCs w:val="24"/>
              </w:rPr>
              <w:t>изграђена</w:t>
            </w:r>
            <w:proofErr w:type="spellEnd"/>
          </w:p>
        </w:tc>
      </w:tr>
      <w:tr w:rsidR="00C105E7" w:rsidRPr="00C105E7" w14:paraId="4B0EE1B5"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10E5B991"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580CA0FA" w14:textId="6FE629AD"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10</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7788849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w:t>
            </w:r>
          </w:p>
          <w:p w14:paraId="4B5372A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стара</w:t>
            </w:r>
            <w:proofErr w:type="spellEnd"/>
          </w:p>
        </w:tc>
        <w:tc>
          <w:tcPr>
            <w:tcW w:w="3455" w:type="dxa"/>
            <w:tcBorders>
              <w:top w:val="single" w:sz="8" w:space="0" w:color="000000"/>
              <w:left w:val="single" w:sz="8" w:space="0" w:color="000000"/>
              <w:bottom w:val="single" w:sz="8" w:space="0" w:color="000000"/>
              <w:right w:val="single" w:sz="8" w:space="0" w:color="000000"/>
            </w:tcBorders>
            <w:vAlign w:val="center"/>
          </w:tcPr>
          <w:p w14:paraId="5B62CD7B"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92+190</w:t>
            </w:r>
            <w:r w:rsidRPr="00C105E7">
              <w:rPr>
                <w:rFonts w:ascii="Times New Roman" w:eastAsia="Times New Roman" w:hAnsi="Times New Roman" w:cs="Times New Roman"/>
                <w:spacing w:val="-1"/>
                <w:sz w:val="24"/>
                <w:szCs w:val="24"/>
                <w:lang w:val="sr-Cyrl-RS"/>
              </w:rPr>
              <w:t xml:space="preserve">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40CC0FD3"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560+768</w:t>
            </w:r>
          </w:p>
        </w:tc>
        <w:tc>
          <w:tcPr>
            <w:tcW w:w="1598" w:type="dxa"/>
            <w:tcBorders>
              <w:top w:val="single" w:sz="8" w:space="0" w:color="000000"/>
              <w:left w:val="single" w:sz="8" w:space="0" w:color="000000"/>
              <w:bottom w:val="single" w:sz="8" w:space="0" w:color="000000"/>
              <w:right w:val="single" w:sz="8" w:space="0" w:color="000000"/>
            </w:tcBorders>
            <w:vAlign w:val="center"/>
          </w:tcPr>
          <w:p w14:paraId="6F87E2A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изграђена</w:t>
            </w:r>
            <w:proofErr w:type="spellEnd"/>
          </w:p>
        </w:tc>
      </w:tr>
      <w:tr w:rsidR="00C105E7" w:rsidRPr="00C105E7" w14:paraId="595D5B1F" w14:textId="77777777" w:rsidTr="00C105E7">
        <w:trPr>
          <w:trHeight w:val="45"/>
          <w:tblCellSpacing w:w="0" w:type="auto"/>
        </w:trPr>
        <w:tc>
          <w:tcPr>
            <w:tcW w:w="947" w:type="dxa"/>
            <w:tcBorders>
              <w:top w:val="single" w:sz="8" w:space="0" w:color="000000"/>
              <w:left w:val="single" w:sz="8" w:space="0" w:color="000000"/>
              <w:bottom w:val="single" w:sz="8" w:space="0" w:color="000000"/>
              <w:right w:val="single" w:sz="8" w:space="0" w:color="000000"/>
            </w:tcBorders>
          </w:tcPr>
          <w:p w14:paraId="14F5A9B5"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2F7C4D23" w14:textId="1CE09F8B"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1</w:t>
            </w:r>
            <w:r>
              <w:rPr>
                <w:rFonts w:ascii="Times New Roman" w:eastAsia="Times New Roman" w:hAnsi="Times New Roman" w:cs="Times New Roman"/>
                <w:spacing w:val="-1"/>
                <w:sz w:val="24"/>
                <w:szCs w:val="24"/>
                <w:lang w:val="sr-Cyrl-RS"/>
              </w:rPr>
              <w:t>1</w:t>
            </w:r>
            <w:r w:rsidRPr="00C105E7">
              <w:rPr>
                <w:rFonts w:ascii="Times New Roman" w:eastAsia="Times New Roman" w:hAnsi="Times New Roman" w:cs="Times New Roman"/>
                <w:spacing w:val="-1"/>
                <w:sz w:val="24"/>
                <w:szCs w:val="24"/>
                <w:lang w:val="sr-Cyrl-RS"/>
              </w:rPr>
              <w:t>.</w:t>
            </w:r>
          </w:p>
        </w:tc>
        <w:tc>
          <w:tcPr>
            <w:tcW w:w="2297" w:type="dxa"/>
            <w:tcBorders>
              <w:top w:val="single" w:sz="8" w:space="0" w:color="000000"/>
              <w:left w:val="single" w:sz="8" w:space="0" w:color="000000"/>
              <w:bottom w:val="single" w:sz="8" w:space="0" w:color="000000"/>
              <w:right w:val="single" w:sz="8" w:space="0" w:color="000000"/>
            </w:tcBorders>
            <w:vAlign w:val="center"/>
          </w:tcPr>
          <w:p w14:paraId="4EA7FD0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Београд</w:t>
            </w: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 xml:space="preserve"> укрштање А1 и А3</w:t>
            </w:r>
          </w:p>
          <w:p w14:paraId="1DA2A9B2"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укрштање</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Добановци</w:t>
            </w:r>
            <w:proofErr w:type="spellEnd"/>
            <w:r w:rsidRPr="00C105E7">
              <w:rPr>
                <w:rFonts w:ascii="Times New Roman" w:eastAsia="Times New Roman" w:hAnsi="Times New Roman" w:cs="Times New Roman"/>
                <w:spacing w:val="-1"/>
                <w:sz w:val="24"/>
                <w:szCs w:val="24"/>
              </w:rPr>
              <w:t>” нова</w:t>
            </w:r>
            <w:r w:rsidRPr="00C105E7">
              <w:rPr>
                <w:rFonts w:ascii="Times New Roman" w:eastAsia="Times New Roman" w:hAnsi="Times New Roman" w:cs="Times New Roman"/>
                <w:spacing w:val="-1"/>
                <w:sz w:val="24"/>
                <w:szCs w:val="24"/>
                <w:vertAlign w:val="superscript"/>
              </w:rPr>
              <w:t>6</w:t>
            </w:r>
          </w:p>
        </w:tc>
        <w:tc>
          <w:tcPr>
            <w:tcW w:w="3455" w:type="dxa"/>
            <w:tcBorders>
              <w:top w:val="single" w:sz="8" w:space="0" w:color="000000"/>
              <w:left w:val="single" w:sz="8" w:space="0" w:color="000000"/>
              <w:bottom w:val="single" w:sz="8" w:space="0" w:color="000000"/>
              <w:right w:val="single" w:sz="8" w:space="0" w:color="000000"/>
            </w:tcBorders>
            <w:vAlign w:val="center"/>
          </w:tcPr>
          <w:p w14:paraId="0454D554"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rPr>
              <w:t>km 9</w:t>
            </w:r>
            <w:r w:rsidRPr="00C105E7">
              <w:rPr>
                <w:rFonts w:ascii="Times New Roman" w:eastAsia="Times New Roman" w:hAnsi="Times New Roman" w:cs="Times New Roman"/>
                <w:spacing w:val="-1"/>
                <w:sz w:val="24"/>
                <w:szCs w:val="24"/>
                <w:lang w:val="sr-Cyrl-RS"/>
              </w:rPr>
              <w:t>5</w:t>
            </w:r>
            <w:r w:rsidRPr="00C105E7">
              <w:rPr>
                <w:rFonts w:ascii="Times New Roman" w:eastAsia="Times New Roman" w:hAnsi="Times New Roman" w:cs="Times New Roman"/>
                <w:spacing w:val="-1"/>
                <w:sz w:val="24"/>
                <w:szCs w:val="24"/>
              </w:rPr>
              <w:t>+</w:t>
            </w:r>
            <w:r w:rsidRPr="00C105E7">
              <w:rPr>
                <w:rFonts w:ascii="Times New Roman" w:eastAsia="Times New Roman" w:hAnsi="Times New Roman" w:cs="Times New Roman"/>
                <w:spacing w:val="-1"/>
                <w:sz w:val="24"/>
                <w:szCs w:val="24"/>
                <w:lang w:val="sr-Cyrl-RS"/>
              </w:rPr>
              <w:t>444 - Важећи референтни систем и У</w:t>
            </w:r>
            <w:proofErr w:type="spellStart"/>
            <w:r w:rsidRPr="00C105E7">
              <w:rPr>
                <w:rFonts w:ascii="Times New Roman" w:eastAsia="Times New Roman" w:hAnsi="Times New Roman" w:cs="Times New Roman"/>
                <w:spacing w:val="-1"/>
                <w:sz w:val="24"/>
                <w:szCs w:val="24"/>
              </w:rPr>
              <w:t>редба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 xml:space="preserve">о </w:t>
            </w:r>
            <w:proofErr w:type="spellStart"/>
            <w:r w:rsidRPr="00C105E7">
              <w:rPr>
                <w:rFonts w:ascii="Times New Roman" w:eastAsia="Times New Roman" w:hAnsi="Times New Roman" w:cs="Times New Roman"/>
                <w:spacing w:val="-1"/>
                <w:sz w:val="24"/>
                <w:szCs w:val="24"/>
              </w:rPr>
              <w:t>категоризацији</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државних</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путева</w:t>
            </w:r>
            <w:proofErr w:type="spellEnd"/>
            <w:r w:rsidRPr="00C105E7">
              <w:rPr>
                <w:rFonts w:ascii="Times New Roman" w:eastAsia="Times New Roman" w:hAnsi="Times New Roman" w:cs="Times New Roman"/>
                <w:spacing w:val="-1"/>
                <w:sz w:val="24"/>
                <w:szCs w:val="24"/>
                <w:lang w:val="sr-Cyrl-RS"/>
              </w:rPr>
              <w:t xml:space="preserve"> </w:t>
            </w:r>
            <w:r w:rsidRPr="00C105E7">
              <w:rPr>
                <w:rFonts w:ascii="Times New Roman" w:eastAsia="Times New Roman" w:hAnsi="Times New Roman" w:cs="Times New Roman"/>
                <w:spacing w:val="-1"/>
                <w:sz w:val="24"/>
                <w:szCs w:val="24"/>
              </w:rPr>
              <w:t>("</w:t>
            </w:r>
            <w:proofErr w:type="spellStart"/>
            <w:r w:rsidRPr="00C105E7">
              <w:rPr>
                <w:rFonts w:ascii="Times New Roman" w:eastAsia="Times New Roman" w:hAnsi="Times New Roman" w:cs="Times New Roman"/>
                <w:spacing w:val="-1"/>
                <w:sz w:val="24"/>
                <w:szCs w:val="24"/>
              </w:rPr>
              <w:t>Сл</w:t>
            </w:r>
            <w:proofErr w:type="spellEnd"/>
            <w:r w:rsidRPr="00C105E7">
              <w:rPr>
                <w:rFonts w:ascii="Times New Roman" w:eastAsia="Times New Roman" w:hAnsi="Times New Roman" w:cs="Times New Roman"/>
                <w:spacing w:val="-1"/>
                <w:sz w:val="24"/>
                <w:szCs w:val="24"/>
              </w:rPr>
              <w:t xml:space="preserve">. </w:t>
            </w:r>
            <w:proofErr w:type="spellStart"/>
            <w:r w:rsidRPr="00C105E7">
              <w:rPr>
                <w:rFonts w:ascii="Times New Roman" w:eastAsia="Times New Roman" w:hAnsi="Times New Roman" w:cs="Times New Roman"/>
                <w:spacing w:val="-1"/>
                <w:sz w:val="24"/>
                <w:szCs w:val="24"/>
              </w:rPr>
              <w:t>гласник</w:t>
            </w:r>
            <w:proofErr w:type="spellEnd"/>
            <w:r w:rsidRPr="00C105E7">
              <w:rPr>
                <w:rFonts w:ascii="Times New Roman" w:eastAsia="Times New Roman" w:hAnsi="Times New Roman" w:cs="Times New Roman"/>
                <w:spacing w:val="-1"/>
                <w:sz w:val="24"/>
                <w:szCs w:val="24"/>
              </w:rPr>
              <w:t xml:space="preserve"> РС", </w:t>
            </w:r>
            <w:proofErr w:type="spellStart"/>
            <w:r w:rsidRPr="00C105E7">
              <w:rPr>
                <w:rFonts w:ascii="Times New Roman" w:eastAsia="Times New Roman" w:hAnsi="Times New Roman" w:cs="Times New Roman"/>
                <w:spacing w:val="-1"/>
                <w:sz w:val="24"/>
                <w:szCs w:val="24"/>
              </w:rPr>
              <w:t>бр</w:t>
            </w:r>
            <w:proofErr w:type="spellEnd"/>
            <w:r w:rsidRPr="00C105E7">
              <w:rPr>
                <w:rFonts w:ascii="Times New Roman" w:eastAsia="Times New Roman" w:hAnsi="Times New Roman" w:cs="Times New Roman"/>
                <w:spacing w:val="-1"/>
                <w:sz w:val="24"/>
                <w:szCs w:val="24"/>
              </w:rPr>
              <w:t>. 105/2013, 119/2013 и 93/2015</w:t>
            </w:r>
            <w:r w:rsidRPr="00C105E7">
              <w:rPr>
                <w:rFonts w:ascii="Times New Roman" w:eastAsia="Times New Roman" w:hAnsi="Times New Roman" w:cs="Times New Roman"/>
                <w:spacing w:val="-1"/>
                <w:sz w:val="24"/>
                <w:szCs w:val="24"/>
                <w:lang w:val="sr-Cyrl-RS"/>
              </w:rPr>
              <w:t>)</w:t>
            </w:r>
          </w:p>
          <w:p w14:paraId="4588ABD1"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r w:rsidRPr="00C105E7">
              <w:rPr>
                <w:rFonts w:ascii="Times New Roman" w:eastAsia="Times New Roman" w:hAnsi="Times New Roman" w:cs="Times New Roman"/>
                <w:spacing w:val="-1"/>
                <w:sz w:val="24"/>
                <w:szCs w:val="24"/>
              </w:rPr>
              <w:t>km 563+900</w:t>
            </w:r>
          </w:p>
        </w:tc>
        <w:tc>
          <w:tcPr>
            <w:tcW w:w="1598" w:type="dxa"/>
            <w:tcBorders>
              <w:top w:val="single" w:sz="8" w:space="0" w:color="000000"/>
              <w:left w:val="single" w:sz="8" w:space="0" w:color="000000"/>
              <w:bottom w:val="single" w:sz="8" w:space="0" w:color="000000"/>
              <w:right w:val="single" w:sz="8" w:space="0" w:color="000000"/>
            </w:tcBorders>
            <w:vAlign w:val="center"/>
          </w:tcPr>
          <w:p w14:paraId="27344286"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lang w:val="sr-Cyrl-RS"/>
              </w:rPr>
            </w:pPr>
            <w:r w:rsidRPr="00C105E7">
              <w:rPr>
                <w:rFonts w:ascii="Times New Roman" w:eastAsia="Times New Roman" w:hAnsi="Times New Roman" w:cs="Times New Roman"/>
                <w:spacing w:val="-1"/>
                <w:sz w:val="24"/>
                <w:szCs w:val="24"/>
                <w:lang w:val="sr-Cyrl-RS"/>
              </w:rPr>
              <w:t>изграђена</w:t>
            </w:r>
          </w:p>
          <w:p w14:paraId="1AE8E11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
          <w:p w14:paraId="731074CA" w14:textId="77777777" w:rsidR="00C105E7" w:rsidRPr="00C105E7" w:rsidRDefault="00C105E7" w:rsidP="00C105E7">
            <w:pPr>
              <w:widowControl w:val="0"/>
              <w:spacing w:before="136" w:after="0" w:line="275" w:lineRule="auto"/>
              <w:ind w:right="117"/>
              <w:rPr>
                <w:rFonts w:ascii="Times New Roman" w:eastAsia="Times New Roman" w:hAnsi="Times New Roman" w:cs="Times New Roman"/>
                <w:spacing w:val="-1"/>
                <w:sz w:val="24"/>
                <w:szCs w:val="24"/>
              </w:rPr>
            </w:pPr>
            <w:proofErr w:type="spellStart"/>
            <w:r w:rsidRPr="00C105E7">
              <w:rPr>
                <w:rFonts w:ascii="Times New Roman" w:eastAsia="Times New Roman" w:hAnsi="Times New Roman" w:cs="Times New Roman"/>
                <w:spacing w:val="-1"/>
                <w:sz w:val="24"/>
                <w:szCs w:val="24"/>
              </w:rPr>
              <w:t>планирана</w:t>
            </w:r>
            <w:proofErr w:type="spellEnd"/>
          </w:p>
        </w:tc>
      </w:tr>
      <w:bookmarkEnd w:id="7"/>
    </w:tbl>
    <w:p w14:paraId="34A3B326" w14:textId="77777777" w:rsidR="00C40CA6" w:rsidRPr="00AC1CDB" w:rsidRDefault="00C40CA6" w:rsidP="00C40CA6">
      <w:pPr>
        <w:widowControl w:val="0"/>
        <w:spacing w:after="0" w:line="240" w:lineRule="auto"/>
        <w:rPr>
          <w:rFonts w:ascii="Times New Roman" w:eastAsia="Times New Roman" w:hAnsi="Times New Roman" w:cs="Times New Roman"/>
          <w:sz w:val="20"/>
          <w:szCs w:val="20"/>
        </w:rPr>
      </w:pPr>
    </w:p>
    <w:p w14:paraId="071C799F" w14:textId="77777777" w:rsidR="00C40CA6" w:rsidRPr="00AC1CDB" w:rsidRDefault="00C40CA6" w:rsidP="00C40CA6">
      <w:pPr>
        <w:widowControl w:val="0"/>
        <w:spacing w:before="7" w:after="0" w:line="240" w:lineRule="auto"/>
        <w:rPr>
          <w:rFonts w:ascii="Times New Roman" w:eastAsia="Times New Roman" w:hAnsi="Times New Roman" w:cs="Times New Roman"/>
          <w:sz w:val="19"/>
          <w:szCs w:val="19"/>
        </w:rPr>
      </w:pPr>
    </w:p>
    <w:p w14:paraId="6A7280CE" w14:textId="77777777" w:rsidR="00C40CA6" w:rsidRPr="00AC1CDB" w:rsidRDefault="00C40CA6" w:rsidP="00C40CA6">
      <w:pPr>
        <w:widowControl w:val="0"/>
        <w:spacing w:after="0" w:line="240" w:lineRule="auto"/>
        <w:jc w:val="both"/>
        <w:rPr>
          <w:rFonts w:ascii="Times New Roman" w:eastAsia="Times New Roman" w:hAnsi="Times New Roman" w:cs="Times New Roman"/>
          <w:sz w:val="24"/>
          <w:szCs w:val="24"/>
        </w:rPr>
      </w:pP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посматраној</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траси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су</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следеће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постојеће</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pacing w:val="-1"/>
          <w:sz w:val="24"/>
          <w:szCs w:val="24"/>
        </w:rPr>
        <w:t>планиране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петље</w:t>
      </w:r>
      <w:proofErr w:type="spellEnd"/>
      <w:r w:rsidRPr="00AC1CDB">
        <w:rPr>
          <w:rFonts w:ascii="Times New Roman" w:eastAsia="Times New Roman" w:hAnsi="Times New Roman" w:cs="Times New Roman"/>
          <w:spacing w:val="-1"/>
          <w:sz w:val="24"/>
          <w:szCs w:val="24"/>
        </w:rPr>
        <w:t>:</w:t>
      </w:r>
    </w:p>
    <w:p w14:paraId="45C459F1" w14:textId="77777777" w:rsidR="00C40CA6" w:rsidRPr="00AC1CDB" w:rsidRDefault="00C40CA6" w:rsidP="00032764">
      <w:pPr>
        <w:widowControl w:val="0"/>
        <w:numPr>
          <w:ilvl w:val="0"/>
          <w:numId w:val="36"/>
        </w:numPr>
        <w:tabs>
          <w:tab w:val="left" w:pos="386"/>
        </w:tabs>
        <w:spacing w:before="192" w:after="0" w:line="275" w:lineRule="auto"/>
        <w:ind w:left="270" w:right="115"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z w:val="24"/>
          <w:szCs w:val="24"/>
        </w:rPr>
        <w:t>563+900/</w:t>
      </w:r>
      <w:r w:rsidRPr="00AC1CDB">
        <w:rPr>
          <w:rFonts w:ascii="Times New Roman" w:eastAsia="Times New Roman" w:hAnsi="Times New Roman" w:cs="Times New Roman"/>
          <w:spacing w:val="26"/>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26"/>
          <w:sz w:val="24"/>
          <w:szCs w:val="24"/>
        </w:rPr>
        <w:t xml:space="preserve"> </w:t>
      </w:r>
      <w:r w:rsidRPr="00AC1CDB">
        <w:rPr>
          <w:rFonts w:ascii="Times New Roman" w:eastAsia="Times New Roman" w:hAnsi="Times New Roman" w:cs="Times New Roman"/>
          <w:spacing w:val="-1"/>
          <w:sz w:val="24"/>
          <w:szCs w:val="24"/>
        </w:rPr>
        <w:t>95+444)</w:t>
      </w:r>
      <w:r w:rsidRPr="00AC1CDB">
        <w:rPr>
          <w:rFonts w:ascii="Times New Roman" w:eastAsia="Times New Roman" w:hAnsi="Times New Roman" w:cs="Times New Roman"/>
          <w:spacing w:val="25"/>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6"/>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27"/>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pacing w:val="-1"/>
          <w:sz w:val="24"/>
          <w:szCs w:val="24"/>
        </w:rPr>
        <w:t>Е-70</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из</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правца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хрватске</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границе</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pacing w:val="-1"/>
          <w:sz w:val="24"/>
          <w:szCs w:val="24"/>
        </w:rPr>
        <w:t>Е-75</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обилазнице</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z w:val="24"/>
          <w:szCs w:val="24"/>
        </w:rPr>
        <w:t>из</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правца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Новог</w:t>
      </w:r>
      <w:proofErr w:type="spellEnd"/>
      <w:r w:rsidRPr="00AC1CDB">
        <w:rPr>
          <w:rFonts w:ascii="Times New Roman" w:eastAsia="Times New Roman" w:hAnsi="Times New Roman" w:cs="Times New Roman"/>
          <w:spacing w:val="71"/>
          <w:sz w:val="24"/>
          <w:szCs w:val="24"/>
        </w:rPr>
        <w:t xml:space="preserve"> </w:t>
      </w:r>
      <w:proofErr w:type="spellStart"/>
      <w:r w:rsidRPr="00AC1CDB">
        <w:rPr>
          <w:rFonts w:ascii="Times New Roman" w:eastAsia="Times New Roman" w:hAnsi="Times New Roman" w:cs="Times New Roman"/>
          <w:spacing w:val="-1"/>
          <w:sz w:val="24"/>
          <w:szCs w:val="24"/>
        </w:rPr>
        <w:t>Сада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0"/>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рачвања</w:t>
      </w:r>
      <w:proofErr w:type="spellEnd"/>
      <w:r w:rsidRPr="00AC1CDB">
        <w:rPr>
          <w:rFonts w:ascii="Times New Roman" w:eastAsia="Times New Roman" w:hAnsi="Times New Roman" w:cs="Times New Roman"/>
          <w:spacing w:val="20"/>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pacing w:val="-1"/>
          <w:sz w:val="24"/>
          <w:szCs w:val="24"/>
        </w:rPr>
        <w:t>правце</w:t>
      </w:r>
      <w:proofErr w:type="spellEnd"/>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z w:val="24"/>
          <w:szCs w:val="24"/>
        </w:rPr>
        <w:t>кроз</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град</w:t>
      </w:r>
      <w:proofErr w:type="spellEnd"/>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pacing w:val="-1"/>
          <w:sz w:val="24"/>
          <w:szCs w:val="24"/>
        </w:rPr>
        <w:t>Београд</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1"/>
          <w:sz w:val="24"/>
          <w:szCs w:val="24"/>
        </w:rPr>
        <w:t xml:space="preserve"> </w:t>
      </w:r>
      <w:proofErr w:type="spellStart"/>
      <w:r w:rsidRPr="00AC1CDB">
        <w:rPr>
          <w:rFonts w:ascii="Times New Roman" w:eastAsia="Times New Roman" w:hAnsi="Times New Roman" w:cs="Times New Roman"/>
          <w:spacing w:val="-1"/>
          <w:sz w:val="24"/>
          <w:szCs w:val="24"/>
        </w:rPr>
        <w:t>правац</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pacing w:val="-1"/>
          <w:sz w:val="24"/>
          <w:szCs w:val="24"/>
        </w:rPr>
        <w:t>обилазнице</w:t>
      </w:r>
      <w:proofErr w:type="spellEnd"/>
      <w:r w:rsidRPr="00AC1CDB">
        <w:rPr>
          <w:rFonts w:ascii="Times New Roman" w:eastAsia="Times New Roman" w:hAnsi="Times New Roman" w:cs="Times New Roman"/>
          <w:spacing w:val="20"/>
          <w:sz w:val="24"/>
          <w:szCs w:val="24"/>
        </w:rPr>
        <w:t xml:space="preserve"> </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30"/>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9"/>
          <w:sz w:val="24"/>
          <w:szCs w:val="24"/>
        </w:rPr>
        <w:t xml:space="preserve"> </w:t>
      </w:r>
      <w:proofErr w:type="spellStart"/>
      <w:r w:rsidRPr="00AC1CDB">
        <w:rPr>
          <w:rFonts w:ascii="Times New Roman" w:eastAsia="Times New Roman" w:hAnsi="Times New Roman" w:cs="Times New Roman"/>
          <w:spacing w:val="-1"/>
          <w:sz w:val="24"/>
          <w:szCs w:val="24"/>
        </w:rPr>
        <w:t>Бубањ</w:t>
      </w:r>
      <w:proofErr w:type="spellEnd"/>
      <w:r w:rsidRPr="00AC1CDB">
        <w:rPr>
          <w:rFonts w:ascii="Times New Roman" w:eastAsia="Times New Roman" w:hAnsi="Times New Roman" w:cs="Times New Roman"/>
          <w:spacing w:val="73"/>
          <w:sz w:val="24"/>
          <w:szCs w:val="24"/>
        </w:rPr>
        <w:t xml:space="preserve"> </w:t>
      </w:r>
      <w:proofErr w:type="spellStart"/>
      <w:r w:rsidRPr="00AC1CDB">
        <w:rPr>
          <w:rFonts w:ascii="Times New Roman" w:eastAsia="Times New Roman" w:hAnsi="Times New Roman" w:cs="Times New Roman"/>
          <w:sz w:val="24"/>
          <w:szCs w:val="24"/>
        </w:rPr>
        <w:t>Поток</w:t>
      </w:r>
      <w:proofErr w:type="spellEnd"/>
      <w:r w:rsidRPr="00AC1CDB">
        <w:rPr>
          <w:rFonts w:ascii="Times New Roman" w:eastAsia="Times New Roman" w:hAnsi="Times New Roman" w:cs="Times New Roman"/>
          <w:sz w:val="24"/>
          <w:szCs w:val="24"/>
        </w:rPr>
        <w:t xml:space="preserve"> и </w:t>
      </w:r>
      <w:proofErr w:type="spellStart"/>
      <w:r w:rsidRPr="00AC1CDB">
        <w:rPr>
          <w:rFonts w:ascii="Times New Roman" w:eastAsia="Times New Roman" w:hAnsi="Times New Roman" w:cs="Times New Roman"/>
          <w:spacing w:val="-1"/>
          <w:sz w:val="24"/>
          <w:szCs w:val="24"/>
        </w:rPr>
        <w:t>даље</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Нишу</w:t>
      </w:r>
      <w:proofErr w:type="spellEnd"/>
      <w:r w:rsidRPr="00AC1CDB">
        <w:rPr>
          <w:rFonts w:ascii="Times New Roman" w:eastAsia="Times New Roman" w:hAnsi="Times New Roman" w:cs="Times New Roman"/>
          <w:sz w:val="24"/>
          <w:szCs w:val="24"/>
        </w:rPr>
        <w:t>;</w:t>
      </w:r>
    </w:p>
    <w:p w14:paraId="18BB5D1A" w14:textId="77777777" w:rsidR="00C40CA6" w:rsidRPr="00AC1CDB" w:rsidRDefault="00C40CA6" w:rsidP="00032764">
      <w:pPr>
        <w:widowControl w:val="0"/>
        <w:numPr>
          <w:ilvl w:val="0"/>
          <w:numId w:val="36"/>
        </w:numPr>
        <w:tabs>
          <w:tab w:val="left" w:pos="396"/>
        </w:tabs>
        <w:spacing w:before="152" w:after="0" w:line="240" w:lineRule="auto"/>
        <w:ind w:left="270" w:right="115"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34"/>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34"/>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4"/>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5"/>
          <w:sz w:val="24"/>
          <w:szCs w:val="24"/>
        </w:rPr>
        <w:t xml:space="preserve"> </w:t>
      </w:r>
      <w:r w:rsidRPr="00AC1CDB">
        <w:rPr>
          <w:rFonts w:ascii="Times New Roman" w:eastAsia="Times New Roman" w:hAnsi="Times New Roman" w:cs="Times New Roman"/>
          <w:spacing w:val="-1"/>
          <w:sz w:val="24"/>
          <w:szCs w:val="24"/>
        </w:rPr>
        <w:t>560+768/</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pacing w:val="-1"/>
          <w:sz w:val="24"/>
          <w:szCs w:val="24"/>
        </w:rPr>
        <w:t>92+190)</w:t>
      </w:r>
      <w:r w:rsidRPr="00AC1CDB">
        <w:rPr>
          <w:rFonts w:ascii="Times New Roman" w:eastAsia="Times New Roman" w:hAnsi="Times New Roman" w:cs="Times New Roman"/>
          <w:spacing w:val="35"/>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35"/>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34"/>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75"/>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pacing w:val="-1"/>
          <w:sz w:val="24"/>
          <w:szCs w:val="24"/>
        </w:rPr>
        <w:t>Е-70</w:t>
      </w:r>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општинским</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путем</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Сурчин</w:t>
      </w:r>
      <w:proofErr w:type="spellEnd"/>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Добановци</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Батајница</w:t>
      </w:r>
      <w:proofErr w:type="spellEnd"/>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рачвање</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према</w:t>
      </w:r>
      <w:proofErr w:type="spellEnd"/>
      <w:r w:rsidRPr="00AC1CDB">
        <w:rPr>
          <w:rFonts w:ascii="Times New Roman" w:eastAsia="Times New Roman" w:hAnsi="Times New Roman" w:cs="Times New Roman"/>
          <w:spacing w:val="55"/>
          <w:sz w:val="24"/>
          <w:szCs w:val="24"/>
        </w:rPr>
        <w:t xml:space="preserve"> </w:t>
      </w:r>
      <w:proofErr w:type="spellStart"/>
      <w:r w:rsidRPr="00AC1CDB">
        <w:rPr>
          <w:rFonts w:ascii="Times New Roman" w:eastAsia="Times New Roman" w:hAnsi="Times New Roman" w:cs="Times New Roman"/>
          <w:spacing w:val="-1"/>
          <w:sz w:val="24"/>
          <w:szCs w:val="24"/>
        </w:rPr>
        <w:t>Угриновцима</w:t>
      </w:r>
      <w:proofErr w:type="spellEnd"/>
      <w:r w:rsidRPr="00AC1CDB">
        <w:rPr>
          <w:rFonts w:ascii="Times New Roman" w:eastAsia="Times New Roman" w:hAnsi="Times New Roman" w:cs="Times New Roman"/>
          <w:spacing w:val="-1"/>
          <w:sz w:val="24"/>
          <w:szCs w:val="24"/>
        </w:rPr>
        <w:t>;</w:t>
      </w:r>
    </w:p>
    <w:p w14:paraId="66EF6D29" w14:textId="77777777" w:rsidR="00C40CA6" w:rsidRPr="00AC1CDB" w:rsidRDefault="00C40CA6" w:rsidP="00032764">
      <w:pPr>
        <w:widowControl w:val="0"/>
        <w:numPr>
          <w:ilvl w:val="0"/>
          <w:numId w:val="36"/>
        </w:numPr>
        <w:tabs>
          <w:tab w:val="left" w:pos="384"/>
        </w:tabs>
        <w:spacing w:before="149" w:after="0" w:line="264" w:lineRule="auto"/>
        <w:ind w:left="270" w:right="120"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22"/>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22"/>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Шимановци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22"/>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23"/>
          <w:sz w:val="24"/>
          <w:szCs w:val="24"/>
        </w:rPr>
        <w:t xml:space="preserve"> </w:t>
      </w:r>
      <w:r w:rsidRPr="00AC1CDB">
        <w:rPr>
          <w:rFonts w:ascii="Times New Roman" w:eastAsia="Times New Roman" w:hAnsi="Times New Roman" w:cs="Times New Roman"/>
          <w:sz w:val="24"/>
          <w:szCs w:val="24"/>
        </w:rPr>
        <w:t>552+951/</w:t>
      </w:r>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pacing w:val="-1"/>
          <w:sz w:val="24"/>
          <w:szCs w:val="24"/>
        </w:rPr>
        <w:t>84+358)</w:t>
      </w:r>
      <w:r w:rsidRPr="00AC1CDB">
        <w:rPr>
          <w:rFonts w:ascii="Times New Roman" w:eastAsia="Times New Roman" w:hAnsi="Times New Roman" w:cs="Times New Roman"/>
          <w:spacing w:val="23"/>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24"/>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25"/>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73"/>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Е-70</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Р-103.4</w:t>
      </w:r>
      <w:r w:rsidRPr="00AC1CDB">
        <w:rPr>
          <w:rFonts w:ascii="Times New Roman" w:eastAsia="Times New Roman" w:hAnsi="Times New Roman" w:cs="Times New Roman"/>
          <w:position w:val="9"/>
          <w:sz w:val="16"/>
          <w:szCs w:val="16"/>
        </w:rPr>
        <w:t>12</w:t>
      </w:r>
      <w:r w:rsidRPr="00AC1CDB">
        <w:rPr>
          <w:rFonts w:ascii="Times New Roman" w:eastAsia="Times New Roman" w:hAnsi="Times New Roman" w:cs="Times New Roman"/>
          <w:spacing w:val="18"/>
          <w:position w:val="9"/>
          <w:sz w:val="16"/>
          <w:szCs w:val="16"/>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Пећинцима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z w:val="24"/>
          <w:szCs w:val="24"/>
        </w:rPr>
        <w:t>општинског</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пута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Крњешевце</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z w:val="24"/>
          <w:szCs w:val="24"/>
        </w:rPr>
        <w:t>Војку</w:t>
      </w:r>
      <w:proofErr w:type="spellEnd"/>
      <w:r w:rsidRPr="00AC1CDB">
        <w:rPr>
          <w:rFonts w:ascii="Times New Roman" w:eastAsia="Times New Roman" w:hAnsi="Times New Roman" w:cs="Times New Roman"/>
          <w:sz w:val="24"/>
          <w:szCs w:val="24"/>
        </w:rPr>
        <w:t>;</w:t>
      </w:r>
    </w:p>
    <w:p w14:paraId="0A3B9903" w14:textId="09725B2E" w:rsidR="00C40CA6" w:rsidRPr="00AC1CDB" w:rsidRDefault="00C40CA6" w:rsidP="00032764">
      <w:pPr>
        <w:widowControl w:val="0"/>
        <w:numPr>
          <w:ilvl w:val="0"/>
          <w:numId w:val="36"/>
        </w:numPr>
        <w:tabs>
          <w:tab w:val="left" w:pos="348"/>
        </w:tabs>
        <w:spacing w:before="161" w:after="0" w:line="240" w:lineRule="auto"/>
        <w:ind w:left="270" w:right="112"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13"/>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Пећинци</w:t>
      </w:r>
      <w:proofErr w:type="spellEnd"/>
      <w:r w:rsidR="00BA30BA">
        <w:rPr>
          <w:rFonts w:ascii="Times New Roman" w:eastAsia="Times New Roman" w:hAnsi="Times New Roman" w:cs="Times New Roman"/>
          <w:spacing w:val="-1"/>
          <w:sz w:val="24"/>
          <w:szCs w:val="24"/>
          <w:lang w:val="sr-Cyrl-RS"/>
        </w:rPr>
        <w:t>-Просине</w:t>
      </w:r>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2"/>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3"/>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14"/>
          <w:sz w:val="24"/>
          <w:szCs w:val="24"/>
        </w:rPr>
        <w:t xml:space="preserve"> </w:t>
      </w:r>
      <w:r w:rsidRPr="00AC1CDB">
        <w:rPr>
          <w:rFonts w:ascii="Times New Roman" w:eastAsia="Times New Roman" w:hAnsi="Times New Roman" w:cs="Times New Roman"/>
          <w:spacing w:val="-1"/>
          <w:sz w:val="24"/>
          <w:szCs w:val="24"/>
        </w:rPr>
        <w:t>74+460</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3"/>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pacing w:val="-1"/>
          <w:sz w:val="24"/>
          <w:szCs w:val="24"/>
        </w:rPr>
        <w:t>обезбеђење</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z w:val="24"/>
          <w:szCs w:val="24"/>
        </w:rPr>
        <w:t>веза</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z w:val="24"/>
          <w:szCs w:val="24"/>
        </w:rPr>
        <w:t>аутопутем</w:t>
      </w:r>
      <w:proofErr w:type="spellEnd"/>
      <w:r w:rsidRPr="00AC1CDB">
        <w:rPr>
          <w:rFonts w:ascii="Times New Roman" w:eastAsia="Times New Roman" w:hAnsi="Times New Roman" w:cs="Times New Roman"/>
          <w:spacing w:val="-13"/>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1"/>
          <w:sz w:val="24"/>
          <w:szCs w:val="24"/>
        </w:rPr>
        <w:t xml:space="preserve"> </w:t>
      </w:r>
      <w:proofErr w:type="spellStart"/>
      <w:r w:rsidRPr="00AC1CDB">
        <w:rPr>
          <w:rFonts w:ascii="Times New Roman" w:eastAsia="Times New Roman" w:hAnsi="Times New Roman" w:cs="Times New Roman"/>
          <w:spacing w:val="-1"/>
          <w:sz w:val="24"/>
          <w:szCs w:val="24"/>
        </w:rPr>
        <w:t>подручја</w:t>
      </w:r>
      <w:proofErr w:type="spellEnd"/>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pacing w:val="-1"/>
          <w:sz w:val="24"/>
          <w:szCs w:val="24"/>
        </w:rPr>
        <w:t>развој</w:t>
      </w:r>
      <w:proofErr w:type="spellEnd"/>
      <w:r w:rsidRPr="00AC1CDB">
        <w:rPr>
          <w:rFonts w:ascii="Times New Roman" w:eastAsia="Times New Roman" w:hAnsi="Times New Roman" w:cs="Times New Roman"/>
          <w:spacing w:val="50"/>
          <w:sz w:val="24"/>
          <w:szCs w:val="24"/>
        </w:rPr>
        <w:t xml:space="preserve"> </w:t>
      </w:r>
      <w:proofErr w:type="spellStart"/>
      <w:r w:rsidRPr="00AC1CDB">
        <w:rPr>
          <w:rFonts w:ascii="Times New Roman" w:eastAsia="Times New Roman" w:hAnsi="Times New Roman" w:cs="Times New Roman"/>
          <w:sz w:val="24"/>
          <w:szCs w:val="24"/>
        </w:rPr>
        <w:t>туризма</w:t>
      </w:r>
      <w:proofErr w:type="spellEnd"/>
      <w:r w:rsidRPr="00AC1CDB">
        <w:rPr>
          <w:rFonts w:ascii="Times New Roman" w:eastAsia="Times New Roman" w:hAnsi="Times New Roman" w:cs="Times New Roman"/>
          <w:spacing w:val="49"/>
          <w:sz w:val="24"/>
          <w:szCs w:val="24"/>
        </w:rPr>
        <w:t xml:space="preserve"> </w:t>
      </w:r>
      <w:r w:rsidRPr="00AC1CDB">
        <w:rPr>
          <w:rFonts w:ascii="Times New Roman" w:eastAsia="Times New Roman" w:hAnsi="Times New Roman" w:cs="Times New Roman"/>
          <w:sz w:val="24"/>
          <w:szCs w:val="24"/>
        </w:rPr>
        <w:t>и</w:t>
      </w:r>
      <w:r w:rsidRPr="00AC1CDB">
        <w:rPr>
          <w:rFonts w:ascii="Times New Roman" w:eastAsia="Times New Roman" w:hAnsi="Times New Roman" w:cs="Times New Roman"/>
          <w:spacing w:val="51"/>
          <w:sz w:val="24"/>
          <w:szCs w:val="24"/>
        </w:rPr>
        <w:t xml:space="preserve"> </w:t>
      </w:r>
      <w:proofErr w:type="spellStart"/>
      <w:r w:rsidRPr="00AC1CDB">
        <w:rPr>
          <w:rFonts w:ascii="Times New Roman" w:eastAsia="Times New Roman" w:hAnsi="Times New Roman" w:cs="Times New Roman"/>
          <w:spacing w:val="-1"/>
          <w:sz w:val="24"/>
          <w:szCs w:val="24"/>
        </w:rPr>
        <w:t>значајне</w:t>
      </w:r>
      <w:proofErr w:type="spellEnd"/>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z w:val="24"/>
          <w:szCs w:val="24"/>
        </w:rPr>
        <w:t>послове</w:t>
      </w:r>
      <w:proofErr w:type="spellEnd"/>
      <w:r w:rsidRPr="00AC1CDB">
        <w:rPr>
          <w:rFonts w:ascii="Times New Roman" w:eastAsia="Times New Roman" w:hAnsi="Times New Roman" w:cs="Times New Roman"/>
          <w:spacing w:val="48"/>
          <w:sz w:val="24"/>
          <w:szCs w:val="24"/>
        </w:rPr>
        <w:t xml:space="preserve"> </w:t>
      </w:r>
      <w:proofErr w:type="spellStart"/>
      <w:r w:rsidRPr="00AC1CDB">
        <w:rPr>
          <w:rFonts w:ascii="Times New Roman" w:eastAsia="Times New Roman" w:hAnsi="Times New Roman" w:cs="Times New Roman"/>
          <w:spacing w:val="-1"/>
          <w:sz w:val="24"/>
          <w:szCs w:val="24"/>
        </w:rPr>
        <w:t>развоја</w:t>
      </w:r>
      <w:proofErr w:type="spellEnd"/>
      <w:r w:rsidRPr="00AC1CDB">
        <w:rPr>
          <w:rFonts w:ascii="Times New Roman" w:eastAsia="Times New Roman" w:hAnsi="Times New Roman" w:cs="Times New Roman"/>
          <w:spacing w:val="51"/>
          <w:sz w:val="24"/>
          <w:szCs w:val="24"/>
        </w:rPr>
        <w:t xml:space="preserve"> </w:t>
      </w:r>
      <w:r w:rsidRPr="00AC1CDB">
        <w:rPr>
          <w:rFonts w:ascii="Times New Roman" w:eastAsia="Times New Roman" w:hAnsi="Times New Roman" w:cs="Times New Roman"/>
          <w:sz w:val="24"/>
          <w:szCs w:val="24"/>
        </w:rPr>
        <w:t>(</w:t>
      </w:r>
      <w:proofErr w:type="spellStart"/>
      <w:r w:rsidRPr="00AC1CDB">
        <w:rPr>
          <w:rFonts w:ascii="Times New Roman" w:eastAsia="Times New Roman" w:hAnsi="Times New Roman" w:cs="Times New Roman"/>
          <w:sz w:val="24"/>
          <w:szCs w:val="24"/>
        </w:rPr>
        <w:t>индустрија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49"/>
          <w:sz w:val="24"/>
          <w:szCs w:val="24"/>
        </w:rPr>
        <w:t xml:space="preserve"> </w:t>
      </w:r>
      <w:proofErr w:type="spellStart"/>
      <w:r w:rsidRPr="00AC1CDB">
        <w:rPr>
          <w:rFonts w:ascii="Times New Roman" w:eastAsia="Times New Roman" w:hAnsi="Times New Roman" w:cs="Times New Roman"/>
          <w:sz w:val="24"/>
          <w:szCs w:val="24"/>
        </w:rPr>
        <w:t>робно</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65"/>
          <w:sz w:val="24"/>
          <w:szCs w:val="24"/>
        </w:rPr>
        <w:t xml:space="preserve"> </w:t>
      </w:r>
      <w:proofErr w:type="spellStart"/>
      <w:r w:rsidRPr="00AC1CDB">
        <w:rPr>
          <w:rFonts w:ascii="Times New Roman" w:eastAsia="Times New Roman" w:hAnsi="Times New Roman" w:cs="Times New Roman"/>
          <w:spacing w:val="-1"/>
          <w:sz w:val="24"/>
          <w:szCs w:val="24"/>
        </w:rPr>
        <w:t>транспортни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центри</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и </w:t>
      </w:r>
      <w:proofErr w:type="spellStart"/>
      <w:r w:rsidRPr="00AC1CDB">
        <w:rPr>
          <w:rFonts w:ascii="Times New Roman" w:eastAsia="Times New Roman" w:hAnsi="Times New Roman" w:cs="Times New Roman"/>
          <w:spacing w:val="-1"/>
          <w:sz w:val="24"/>
          <w:szCs w:val="24"/>
        </w:rPr>
        <w:t>друго</w:t>
      </w:r>
      <w:proofErr w:type="spellEnd"/>
      <w:r w:rsidRPr="00AC1CDB">
        <w:rPr>
          <w:rFonts w:ascii="Times New Roman" w:eastAsia="Times New Roman" w:hAnsi="Times New Roman" w:cs="Times New Roman"/>
          <w:spacing w:val="-1"/>
          <w:sz w:val="24"/>
          <w:szCs w:val="24"/>
        </w:rPr>
        <w:t>).</w:t>
      </w:r>
    </w:p>
    <w:p w14:paraId="2B69B6C6" w14:textId="77777777" w:rsidR="00C40CA6" w:rsidRPr="00AC1CDB" w:rsidRDefault="00C40CA6" w:rsidP="00032764">
      <w:pPr>
        <w:widowControl w:val="0"/>
        <w:numPr>
          <w:ilvl w:val="0"/>
          <w:numId w:val="36"/>
        </w:numPr>
        <w:tabs>
          <w:tab w:val="left" w:pos="398"/>
        </w:tabs>
        <w:spacing w:before="151" w:after="0" w:line="262" w:lineRule="auto"/>
        <w:ind w:left="270" w:right="113"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постојећа</w:t>
      </w:r>
      <w:proofErr w:type="spellEnd"/>
      <w:r w:rsidRPr="00AC1CDB">
        <w:rPr>
          <w:rFonts w:ascii="Times New Roman" w:eastAsia="Times New Roman" w:hAnsi="Times New Roman" w:cs="Times New Roman"/>
          <w:spacing w:val="36"/>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Пећинци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538+191/</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8"/>
          <w:sz w:val="24"/>
          <w:szCs w:val="24"/>
        </w:rPr>
        <w:t xml:space="preserve"> </w:t>
      </w:r>
      <w:r w:rsidRPr="00AC1CDB">
        <w:rPr>
          <w:rFonts w:ascii="Times New Roman" w:eastAsia="Times New Roman" w:hAnsi="Times New Roman" w:cs="Times New Roman"/>
          <w:spacing w:val="-1"/>
          <w:sz w:val="24"/>
          <w:szCs w:val="24"/>
        </w:rPr>
        <w:t>69+595</w:t>
      </w:r>
      <w:r w:rsidRPr="00AC1CDB">
        <w:rPr>
          <w:rFonts w:ascii="Times New Roman" w:eastAsia="Times New Roman" w:hAnsi="Times New Roman" w:cs="Times New Roman"/>
          <w:spacing w:val="17"/>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6"/>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38"/>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37"/>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39"/>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Е-70</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Р-103</w:t>
      </w:r>
      <w:r w:rsidRPr="00AC1CDB">
        <w:rPr>
          <w:rFonts w:ascii="Times New Roman" w:eastAsia="Times New Roman" w:hAnsi="Times New Roman" w:cs="Times New Roman"/>
          <w:position w:val="9"/>
          <w:sz w:val="16"/>
          <w:szCs w:val="16"/>
        </w:rPr>
        <w:t>11</w:t>
      </w:r>
      <w:r w:rsidRPr="00AC1CDB">
        <w:rPr>
          <w:rFonts w:ascii="Times New Roman" w:eastAsia="Times New Roman" w:hAnsi="Times New Roman" w:cs="Times New Roman"/>
          <w:spacing w:val="21"/>
          <w:position w:val="9"/>
          <w:sz w:val="16"/>
          <w:szCs w:val="16"/>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Шимановци</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и </w:t>
      </w:r>
      <w:r w:rsidRPr="00AC1CDB">
        <w:rPr>
          <w:rFonts w:ascii="Times New Roman" w:eastAsia="Times New Roman" w:hAnsi="Times New Roman" w:cs="Times New Roman"/>
          <w:spacing w:val="-1"/>
          <w:sz w:val="24"/>
          <w:szCs w:val="24"/>
        </w:rPr>
        <w:t>Р-121</w:t>
      </w:r>
      <w:r w:rsidRPr="00AC1CDB">
        <w:rPr>
          <w:rFonts w:ascii="Times New Roman" w:eastAsia="Times New Roman" w:hAnsi="Times New Roman" w:cs="Times New Roman"/>
          <w:spacing w:val="-1"/>
          <w:position w:val="9"/>
          <w:sz w:val="16"/>
          <w:szCs w:val="16"/>
        </w:rPr>
        <w:t>11</w:t>
      </w:r>
      <w:r w:rsidRPr="00AC1CDB">
        <w:rPr>
          <w:rFonts w:ascii="Times New Roman" w:eastAsia="Times New Roman" w:hAnsi="Times New Roman" w:cs="Times New Roman"/>
          <w:spacing w:val="21"/>
          <w:position w:val="9"/>
          <w:sz w:val="16"/>
          <w:szCs w:val="16"/>
        </w:rPr>
        <w:t xml:space="preserve"> </w:t>
      </w:r>
      <w:r w:rsidRPr="00AC1CDB">
        <w:rPr>
          <w:rFonts w:ascii="Times New Roman" w:eastAsia="Times New Roman" w:hAnsi="Times New Roman" w:cs="Times New Roman"/>
          <w:sz w:val="24"/>
          <w:szCs w:val="24"/>
        </w:rPr>
        <w:t>(</w:t>
      </w: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pacing w:val="-2"/>
          <w:sz w:val="24"/>
          <w:szCs w:val="24"/>
        </w:rPr>
        <w:t xml:space="preserve"> </w:t>
      </w:r>
      <w:proofErr w:type="spellStart"/>
      <w:r w:rsidRPr="00AC1CDB">
        <w:rPr>
          <w:rFonts w:ascii="Times New Roman" w:eastAsia="Times New Roman" w:hAnsi="Times New Roman" w:cs="Times New Roman"/>
          <w:spacing w:val="-1"/>
          <w:sz w:val="24"/>
          <w:szCs w:val="24"/>
        </w:rPr>
        <w:t>Пазова</w:t>
      </w:r>
      <w:proofErr w:type="spellEnd"/>
      <w:r w:rsidRPr="00AC1CDB">
        <w:rPr>
          <w:rFonts w:ascii="Times New Roman" w:eastAsia="Times New Roman" w:hAnsi="Times New Roman" w:cs="Times New Roman"/>
          <w:spacing w:val="-2"/>
          <w:sz w:val="24"/>
          <w:szCs w:val="24"/>
        </w:rPr>
        <w:t xml:space="preserve"> </w:t>
      </w:r>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Обедска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Бара</w:t>
      </w:r>
      <w:proofErr w:type="spellEnd"/>
      <w:r w:rsidRPr="00AC1CDB">
        <w:rPr>
          <w:rFonts w:ascii="Times New Roman" w:eastAsia="Times New Roman" w:hAnsi="Times New Roman" w:cs="Times New Roman"/>
          <w:spacing w:val="-1"/>
          <w:sz w:val="24"/>
          <w:szCs w:val="24"/>
        </w:rPr>
        <w:t>);</w:t>
      </w:r>
    </w:p>
    <w:p w14:paraId="119583A1" w14:textId="04936B83" w:rsidR="00C40CA6" w:rsidRPr="00AC1CDB" w:rsidRDefault="00C40CA6" w:rsidP="00032764">
      <w:pPr>
        <w:widowControl w:val="0"/>
        <w:numPr>
          <w:ilvl w:val="0"/>
          <w:numId w:val="36"/>
        </w:numPr>
        <w:tabs>
          <w:tab w:val="left" w:pos="370"/>
        </w:tabs>
        <w:spacing w:before="166" w:after="0" w:line="262" w:lineRule="auto"/>
        <w:ind w:left="270" w:right="112"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Рума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pacing w:val="-1"/>
          <w:sz w:val="24"/>
          <w:szCs w:val="24"/>
        </w:rPr>
        <w:t>526+440</w:t>
      </w:r>
      <w:r w:rsidR="00910EAB" w:rsidRPr="00AC1CDB">
        <w:rPr>
          <w:rFonts w:ascii="Times New Roman" w:eastAsia="Times New Roman" w:hAnsi="Times New Roman" w:cs="Times New Roman"/>
          <w:spacing w:val="-1"/>
          <w:sz w:val="24"/>
          <w:szCs w:val="24"/>
          <w:lang w:val="sr-Cyrl-RS"/>
        </w:rPr>
        <w:t>/ км 57+844</w:t>
      </w:r>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1"/>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10"/>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9"/>
          <w:sz w:val="24"/>
          <w:szCs w:val="24"/>
        </w:rPr>
        <w:t xml:space="preserve"> </w:t>
      </w:r>
      <w:r w:rsidRPr="00AC1CDB">
        <w:rPr>
          <w:rFonts w:ascii="Times New Roman" w:eastAsia="Times New Roman" w:hAnsi="Times New Roman" w:cs="Times New Roman"/>
          <w:sz w:val="24"/>
          <w:szCs w:val="24"/>
        </w:rPr>
        <w:t>Е-70</w:t>
      </w:r>
      <w:r w:rsidRPr="00AC1CDB">
        <w:rPr>
          <w:rFonts w:ascii="Times New Roman" w:eastAsia="Times New Roman" w:hAnsi="Times New Roman" w:cs="Times New Roman"/>
          <w:spacing w:val="9"/>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М-</w:t>
      </w:r>
      <w:r w:rsidRPr="00AC1CDB">
        <w:rPr>
          <w:rFonts w:ascii="Times New Roman" w:eastAsia="Times New Roman" w:hAnsi="Times New Roman" w:cs="Times New Roman"/>
          <w:spacing w:val="51"/>
          <w:sz w:val="24"/>
          <w:szCs w:val="24"/>
        </w:rPr>
        <w:t xml:space="preserve"> </w:t>
      </w:r>
      <w:r w:rsidRPr="00AC1CDB">
        <w:rPr>
          <w:rFonts w:ascii="Times New Roman" w:eastAsia="Times New Roman" w:hAnsi="Times New Roman" w:cs="Times New Roman"/>
          <w:sz w:val="24"/>
          <w:szCs w:val="24"/>
        </w:rPr>
        <w:t>21</w:t>
      </w:r>
      <w:r w:rsidRPr="00AC1CDB">
        <w:rPr>
          <w:rFonts w:ascii="Times New Roman" w:eastAsia="Times New Roman" w:hAnsi="Times New Roman" w:cs="Times New Roman"/>
          <w:position w:val="9"/>
          <w:sz w:val="16"/>
          <w:szCs w:val="16"/>
        </w:rPr>
        <w:t>11</w:t>
      </w:r>
      <w:r w:rsidRPr="00AC1CDB">
        <w:rPr>
          <w:rFonts w:ascii="Times New Roman" w:eastAsia="Times New Roman" w:hAnsi="Times New Roman" w:cs="Times New Roman"/>
          <w:spacing w:val="21"/>
          <w:position w:val="9"/>
          <w:sz w:val="16"/>
          <w:szCs w:val="16"/>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Нови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Сад</w:t>
      </w:r>
      <w:proofErr w:type="spellEnd"/>
      <w:r w:rsidRPr="00AC1CDB">
        <w:rPr>
          <w:rFonts w:ascii="Times New Roman" w:eastAsia="Times New Roman" w:hAnsi="Times New Roman" w:cs="Times New Roman"/>
          <w:sz w:val="24"/>
          <w:szCs w:val="24"/>
        </w:rPr>
        <w:t xml:space="preserve"> – </w:t>
      </w:r>
      <w:proofErr w:type="spellStart"/>
      <w:r w:rsidRPr="00AC1CDB">
        <w:rPr>
          <w:rFonts w:ascii="Times New Roman" w:eastAsia="Times New Roman" w:hAnsi="Times New Roman" w:cs="Times New Roman"/>
          <w:spacing w:val="-1"/>
          <w:sz w:val="24"/>
          <w:szCs w:val="24"/>
        </w:rPr>
        <w:t>Шабац</w:t>
      </w:r>
      <w:proofErr w:type="spellEnd"/>
      <w:r w:rsidRPr="00AC1CDB">
        <w:rPr>
          <w:rFonts w:ascii="Times New Roman" w:eastAsia="Times New Roman" w:hAnsi="Times New Roman" w:cs="Times New Roman"/>
          <w:spacing w:val="-1"/>
          <w:sz w:val="24"/>
          <w:szCs w:val="24"/>
        </w:rPr>
        <w:t>);</w:t>
      </w:r>
    </w:p>
    <w:p w14:paraId="2FE765B8" w14:textId="5AD33B24" w:rsidR="00C40CA6" w:rsidRPr="00AC1CDB" w:rsidRDefault="00C40CA6" w:rsidP="00032764">
      <w:pPr>
        <w:widowControl w:val="0"/>
        <w:numPr>
          <w:ilvl w:val="0"/>
          <w:numId w:val="36"/>
        </w:numPr>
        <w:tabs>
          <w:tab w:val="left" w:pos="425"/>
        </w:tabs>
        <w:spacing w:before="163" w:after="0" w:line="269" w:lineRule="auto"/>
        <w:ind w:left="270" w:right="117" w:hanging="27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3"/>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512+814</w:t>
      </w:r>
      <w:r w:rsidR="00910EAB" w:rsidRPr="00AC1CDB">
        <w:rPr>
          <w:rFonts w:ascii="Times New Roman" w:eastAsia="Times New Roman" w:hAnsi="Times New Roman" w:cs="Times New Roman"/>
          <w:sz w:val="24"/>
          <w:szCs w:val="24"/>
          <w:lang w:val="sr-Cyrl-RS"/>
        </w:rPr>
        <w:t xml:space="preserve"> /км 44+219</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4"/>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7"/>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pacing w:val="-1"/>
          <w:sz w:val="24"/>
          <w:szCs w:val="24"/>
        </w:rPr>
        <w:t>Е-70</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Р-103</w:t>
      </w:r>
      <w:r w:rsidRPr="00AC1CDB">
        <w:rPr>
          <w:rFonts w:ascii="Times New Roman" w:eastAsia="Times New Roman" w:hAnsi="Times New Roman" w:cs="Times New Roman"/>
          <w:position w:val="9"/>
          <w:sz w:val="16"/>
          <w:szCs w:val="16"/>
        </w:rPr>
        <w:t>11</w:t>
      </w:r>
      <w:r w:rsidRPr="00AC1CDB">
        <w:rPr>
          <w:rFonts w:ascii="Times New Roman" w:eastAsia="Times New Roman" w:hAnsi="Times New Roman" w:cs="Times New Roman"/>
          <w:spacing w:val="21"/>
          <w:position w:val="9"/>
          <w:sz w:val="16"/>
          <w:szCs w:val="16"/>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југу</w:t>
      </w:r>
      <w:proofErr w:type="spellEnd"/>
      <w:r w:rsidRPr="00AC1CDB">
        <w:rPr>
          <w:rFonts w:ascii="Times New Roman" w:eastAsia="Times New Roman" w:hAnsi="Times New Roman" w:cs="Times New Roman"/>
          <w:spacing w:val="-7"/>
          <w:sz w:val="24"/>
          <w:szCs w:val="24"/>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Сремској</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Митровици</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8"/>
          <w:sz w:val="24"/>
          <w:szCs w:val="24"/>
        </w:rPr>
        <w:t xml:space="preserve"> </w:t>
      </w:r>
      <w:r w:rsidRPr="00AC1CDB">
        <w:rPr>
          <w:rFonts w:ascii="Times New Roman" w:eastAsia="Times New Roman" w:hAnsi="Times New Roman" w:cs="Times New Roman"/>
          <w:sz w:val="24"/>
          <w:szCs w:val="24"/>
        </w:rPr>
        <w:t>а</w:t>
      </w:r>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северу</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Великим</w:t>
      </w:r>
      <w:proofErr w:type="spellEnd"/>
      <w:r w:rsidRPr="00AC1CDB">
        <w:rPr>
          <w:rFonts w:ascii="Times New Roman" w:eastAsia="Times New Roman" w:hAnsi="Times New Roman" w:cs="Times New Roman"/>
          <w:spacing w:val="63"/>
          <w:sz w:val="24"/>
          <w:szCs w:val="24"/>
        </w:rPr>
        <w:t xml:space="preserve"> </w:t>
      </w:r>
      <w:proofErr w:type="spellStart"/>
      <w:r w:rsidRPr="00AC1CDB">
        <w:rPr>
          <w:rFonts w:ascii="Times New Roman" w:eastAsia="Times New Roman" w:hAnsi="Times New Roman" w:cs="Times New Roman"/>
          <w:spacing w:val="-1"/>
          <w:sz w:val="24"/>
          <w:szCs w:val="24"/>
        </w:rPr>
        <w:t>Радинцима</w:t>
      </w:r>
      <w:proofErr w:type="spellEnd"/>
      <w:r w:rsidRPr="00AC1CDB">
        <w:rPr>
          <w:rFonts w:ascii="Times New Roman" w:eastAsia="Times New Roman" w:hAnsi="Times New Roman" w:cs="Times New Roman"/>
          <w:spacing w:val="-1"/>
          <w:sz w:val="24"/>
          <w:szCs w:val="24"/>
        </w:rPr>
        <w:t>;</w:t>
      </w:r>
    </w:p>
    <w:p w14:paraId="4687EF76" w14:textId="609F6D40" w:rsidR="00C40CA6" w:rsidRPr="00AC1CDB" w:rsidRDefault="00C40CA6" w:rsidP="00032764">
      <w:pPr>
        <w:widowControl w:val="0"/>
        <w:numPr>
          <w:ilvl w:val="0"/>
          <w:numId w:val="36"/>
        </w:numPr>
        <w:tabs>
          <w:tab w:val="left" w:pos="377"/>
        </w:tabs>
        <w:spacing w:before="136" w:after="0" w:line="261" w:lineRule="auto"/>
        <w:ind w:left="360" w:right="115" w:hanging="36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15"/>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5"/>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16"/>
          <w:sz w:val="24"/>
          <w:szCs w:val="24"/>
        </w:rPr>
        <w:t xml:space="preserve"> </w:t>
      </w:r>
      <w:r w:rsidRPr="00AC1CDB">
        <w:rPr>
          <w:rFonts w:ascii="Times New Roman" w:eastAsia="Times New Roman" w:hAnsi="Times New Roman" w:cs="Times New Roman"/>
          <w:spacing w:val="-1"/>
          <w:sz w:val="24"/>
          <w:szCs w:val="24"/>
        </w:rPr>
        <w:t>491+151</w:t>
      </w:r>
      <w:r w:rsidR="00910EAB" w:rsidRPr="00AC1CDB">
        <w:rPr>
          <w:rFonts w:ascii="Times New Roman" w:eastAsia="Times New Roman" w:hAnsi="Times New Roman" w:cs="Times New Roman"/>
          <w:spacing w:val="-1"/>
          <w:sz w:val="24"/>
          <w:szCs w:val="24"/>
          <w:lang w:val="sr-Cyrl-RS"/>
        </w:rPr>
        <w:t xml:space="preserve"> / км 22+556</w:t>
      </w:r>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19"/>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4"/>
          <w:sz w:val="24"/>
          <w:szCs w:val="24"/>
        </w:rPr>
        <w:t xml:space="preserve"> </w:t>
      </w:r>
      <w:r w:rsidRPr="00AC1CDB">
        <w:rPr>
          <w:rFonts w:ascii="Times New Roman" w:eastAsia="Times New Roman" w:hAnsi="Times New Roman" w:cs="Times New Roman"/>
          <w:sz w:val="24"/>
          <w:szCs w:val="24"/>
        </w:rPr>
        <w:t>у</w:t>
      </w:r>
      <w:r w:rsidRPr="00AC1CDB">
        <w:rPr>
          <w:rFonts w:ascii="Times New Roman" w:eastAsia="Times New Roman" w:hAnsi="Times New Roman" w:cs="Times New Roman"/>
          <w:spacing w:val="16"/>
          <w:sz w:val="24"/>
          <w:szCs w:val="24"/>
        </w:rPr>
        <w:t xml:space="preserve">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15"/>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pacing w:val="16"/>
          <w:sz w:val="24"/>
          <w:szCs w:val="24"/>
        </w:rPr>
        <w:t xml:space="preserve"> </w:t>
      </w:r>
      <w:r w:rsidRPr="00AC1CDB">
        <w:rPr>
          <w:rFonts w:ascii="Times New Roman" w:eastAsia="Times New Roman" w:hAnsi="Times New Roman" w:cs="Times New Roman"/>
          <w:sz w:val="24"/>
          <w:szCs w:val="24"/>
        </w:rPr>
        <w:t>Е-70</w:t>
      </w:r>
      <w:r w:rsidRPr="00AC1CDB">
        <w:rPr>
          <w:rFonts w:ascii="Times New Roman" w:eastAsia="Times New Roman" w:hAnsi="Times New Roman" w:cs="Times New Roman"/>
          <w:spacing w:val="16"/>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61"/>
          <w:sz w:val="24"/>
          <w:szCs w:val="24"/>
        </w:rPr>
        <w:t xml:space="preserve"> </w:t>
      </w:r>
      <w:proofErr w:type="spellStart"/>
      <w:r w:rsidRPr="00AC1CDB">
        <w:rPr>
          <w:rFonts w:ascii="Times New Roman" w:eastAsia="Times New Roman" w:hAnsi="Times New Roman" w:cs="Times New Roman"/>
          <w:sz w:val="24"/>
          <w:szCs w:val="24"/>
        </w:rPr>
        <w:t>регионалним</w:t>
      </w:r>
      <w:proofErr w:type="spellEnd"/>
      <w:r w:rsidRPr="00AC1CDB">
        <w:rPr>
          <w:rFonts w:ascii="Times New Roman" w:eastAsia="Times New Roman" w:hAnsi="Times New Roman" w:cs="Times New Roman"/>
          <w:spacing w:val="-8"/>
          <w:sz w:val="24"/>
          <w:szCs w:val="24"/>
        </w:rPr>
        <w:t xml:space="preserve"> </w:t>
      </w:r>
      <w:proofErr w:type="spellStart"/>
      <w:r w:rsidRPr="00AC1CDB">
        <w:rPr>
          <w:rFonts w:ascii="Times New Roman" w:eastAsia="Times New Roman" w:hAnsi="Times New Roman" w:cs="Times New Roman"/>
          <w:spacing w:val="-1"/>
          <w:sz w:val="24"/>
          <w:szCs w:val="24"/>
        </w:rPr>
        <w:t>путeвима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Р-10311,</w:t>
      </w:r>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pacing w:val="-1"/>
          <w:sz w:val="24"/>
          <w:szCs w:val="24"/>
        </w:rPr>
        <w:t>преко</w:t>
      </w:r>
      <w:proofErr w:type="spellEnd"/>
      <w:r w:rsidRPr="00AC1CDB">
        <w:rPr>
          <w:rFonts w:ascii="Times New Roman" w:eastAsia="Times New Roman" w:hAnsi="Times New Roman" w:cs="Times New Roman"/>
          <w:spacing w:val="-5"/>
          <w:sz w:val="24"/>
          <w:szCs w:val="24"/>
        </w:rPr>
        <w:t xml:space="preserve"> </w:t>
      </w:r>
      <w:proofErr w:type="spellStart"/>
      <w:r w:rsidRPr="00AC1CDB">
        <w:rPr>
          <w:rFonts w:ascii="Times New Roman" w:eastAsia="Times New Roman" w:hAnsi="Times New Roman" w:cs="Times New Roman"/>
          <w:sz w:val="24"/>
          <w:szCs w:val="24"/>
        </w:rPr>
        <w:t>кога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је</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остварена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z w:val="24"/>
          <w:szCs w:val="24"/>
        </w:rPr>
        <w:t>веза</w:t>
      </w:r>
      <w:proofErr w:type="spellEnd"/>
      <w:r w:rsidRPr="00AC1CDB">
        <w:rPr>
          <w:rFonts w:ascii="Times New Roman" w:eastAsia="Times New Roman" w:hAnsi="Times New Roman" w:cs="Times New Roman"/>
          <w:spacing w:val="-6"/>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6"/>
          <w:sz w:val="24"/>
          <w:szCs w:val="24"/>
        </w:rPr>
        <w:t xml:space="preserve"> </w:t>
      </w:r>
      <w:r w:rsidRPr="00AC1CDB">
        <w:rPr>
          <w:rFonts w:ascii="Times New Roman" w:eastAsia="Times New Roman" w:hAnsi="Times New Roman" w:cs="Times New Roman"/>
          <w:sz w:val="24"/>
          <w:szCs w:val="24"/>
        </w:rPr>
        <w:t>М-18</w:t>
      </w:r>
      <w:r w:rsidRPr="00AC1CDB">
        <w:rPr>
          <w:rFonts w:ascii="Times New Roman" w:eastAsia="Times New Roman" w:hAnsi="Times New Roman" w:cs="Times New Roman"/>
          <w:position w:val="9"/>
          <w:sz w:val="16"/>
          <w:szCs w:val="16"/>
        </w:rPr>
        <w:t>11</w:t>
      </w:r>
      <w:r w:rsidRPr="00AC1CDB">
        <w:rPr>
          <w:rFonts w:ascii="Times New Roman" w:eastAsia="Times New Roman" w:hAnsi="Times New Roman" w:cs="Times New Roman"/>
          <w:spacing w:val="21"/>
          <w:position w:val="9"/>
          <w:sz w:val="16"/>
          <w:szCs w:val="16"/>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Бачка</w:t>
      </w:r>
      <w:proofErr w:type="spellEnd"/>
      <w:r w:rsidRPr="00AC1CDB">
        <w:rPr>
          <w:rFonts w:ascii="Times New Roman" w:eastAsia="Times New Roman" w:hAnsi="Times New Roman" w:cs="Times New Roman"/>
          <w:spacing w:val="-4"/>
          <w:sz w:val="24"/>
          <w:szCs w:val="24"/>
        </w:rPr>
        <w:t xml:space="preserve"> </w:t>
      </w:r>
      <w:proofErr w:type="spellStart"/>
      <w:r w:rsidRPr="00AC1CDB">
        <w:rPr>
          <w:rFonts w:ascii="Times New Roman" w:eastAsia="Times New Roman" w:hAnsi="Times New Roman" w:cs="Times New Roman"/>
          <w:spacing w:val="-1"/>
          <w:sz w:val="24"/>
          <w:szCs w:val="24"/>
        </w:rPr>
        <w:t>Паланка</w:t>
      </w:r>
      <w:proofErr w:type="spellEnd"/>
      <w:r w:rsidRPr="00AC1CDB">
        <w:rPr>
          <w:rFonts w:ascii="Times New Roman" w:eastAsia="Times New Roman" w:hAnsi="Times New Roman" w:cs="Times New Roman"/>
          <w:spacing w:val="-5"/>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45"/>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Рача</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и Р-103.1</w:t>
      </w:r>
      <w:r w:rsidRPr="00AC1CDB">
        <w:rPr>
          <w:rFonts w:ascii="Times New Roman" w:eastAsia="Times New Roman" w:hAnsi="Times New Roman" w:cs="Times New Roman"/>
          <w:position w:val="9"/>
          <w:sz w:val="16"/>
          <w:szCs w:val="16"/>
        </w:rPr>
        <w:t>11</w:t>
      </w:r>
      <w:r w:rsidRPr="00AC1CDB">
        <w:rPr>
          <w:rFonts w:ascii="Times New Roman" w:eastAsia="Times New Roman" w:hAnsi="Times New Roman" w:cs="Times New Roman"/>
          <w:sz w:val="24"/>
          <w:szCs w:val="24"/>
        </w:rPr>
        <w:t>;</w:t>
      </w:r>
    </w:p>
    <w:p w14:paraId="67FA5C3B" w14:textId="77777777" w:rsidR="00C40CA6" w:rsidRPr="00AC1CDB" w:rsidRDefault="00C40CA6" w:rsidP="00032764">
      <w:pPr>
        <w:widowControl w:val="0"/>
        <w:numPr>
          <w:ilvl w:val="0"/>
          <w:numId w:val="36"/>
        </w:numPr>
        <w:tabs>
          <w:tab w:val="left" w:pos="360"/>
        </w:tabs>
        <w:spacing w:before="166" w:after="0" w:line="275" w:lineRule="auto"/>
        <w:ind w:left="360" w:right="275" w:hanging="36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Кузмин</w:t>
      </w:r>
      <w:proofErr w:type="spellEnd"/>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z w:val="24"/>
          <w:szCs w:val="24"/>
        </w:rPr>
        <w:t xml:space="preserve"> (km</w:t>
      </w:r>
      <w:r w:rsidRPr="00AC1CDB">
        <w:rPr>
          <w:rFonts w:ascii="Times New Roman" w:eastAsia="Times New Roman" w:hAnsi="Times New Roman" w:cs="Times New Roman"/>
          <w:spacing w:val="-1"/>
          <w:sz w:val="24"/>
          <w:szCs w:val="24"/>
        </w:rPr>
        <w:t xml:space="preserve"> 20+586) </w:t>
      </w:r>
      <w:r w:rsidRPr="00AC1CDB">
        <w:rPr>
          <w:rFonts w:ascii="Times New Roman" w:eastAsia="Times New Roman" w:hAnsi="Times New Roman" w:cs="Times New Roman"/>
          <w:sz w:val="24"/>
          <w:szCs w:val="24"/>
        </w:rPr>
        <w:t xml:space="preserve">– у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z w:val="24"/>
          <w:szCs w:val="24"/>
        </w:rPr>
        <w:t xml:space="preserve"> Е-70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59"/>
          <w:sz w:val="24"/>
          <w:szCs w:val="24"/>
        </w:rPr>
        <w:t xml:space="preserve"> </w:t>
      </w:r>
      <w:proofErr w:type="spellStart"/>
      <w:r w:rsidRPr="00AC1CDB">
        <w:rPr>
          <w:rFonts w:ascii="Times New Roman" w:eastAsia="Times New Roman" w:hAnsi="Times New Roman" w:cs="Times New Roman"/>
          <w:sz w:val="24"/>
          <w:szCs w:val="24"/>
        </w:rPr>
        <w:t>аутопутем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Кузмин-Сремска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Рача</w:t>
      </w:r>
      <w:proofErr w:type="spellEnd"/>
    </w:p>
    <w:p w14:paraId="0AB11F86" w14:textId="77777777" w:rsidR="00C40CA6" w:rsidRPr="00AC1CDB" w:rsidRDefault="00C40CA6" w:rsidP="00032764">
      <w:pPr>
        <w:widowControl w:val="0"/>
        <w:numPr>
          <w:ilvl w:val="0"/>
          <w:numId w:val="36"/>
        </w:numPr>
        <w:tabs>
          <w:tab w:val="left" w:pos="481"/>
        </w:tabs>
        <w:spacing w:before="152" w:after="0" w:line="275" w:lineRule="auto"/>
        <w:ind w:left="360" w:right="321" w:hanging="36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z w:val="24"/>
          <w:szCs w:val="24"/>
        </w:rPr>
        <w:t xml:space="preserve"> </w:t>
      </w:r>
      <w:r w:rsidRPr="00AC1CDB">
        <w:rPr>
          <w:rFonts w:ascii="Times New Roman" w:eastAsia="Times New Roman" w:hAnsi="Times New Roman" w:cs="Times New Roman"/>
          <w:spacing w:val="-1"/>
          <w:sz w:val="24"/>
          <w:szCs w:val="24"/>
        </w:rPr>
        <w:t>„</w:t>
      </w:r>
      <w:proofErr w:type="spellStart"/>
      <w:r w:rsidRPr="00AC1CDB">
        <w:rPr>
          <w:rFonts w:ascii="Times New Roman" w:eastAsia="Times New Roman" w:hAnsi="Times New Roman" w:cs="Times New Roman"/>
          <w:spacing w:val="-1"/>
          <w:sz w:val="24"/>
          <w:szCs w:val="24"/>
        </w:rPr>
        <w:t>Босут</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(км </w:t>
      </w:r>
      <w:r w:rsidRPr="00AC1CDB">
        <w:rPr>
          <w:rFonts w:ascii="Times New Roman" w:eastAsia="Times New Roman" w:hAnsi="Times New Roman" w:cs="Times New Roman"/>
          <w:spacing w:val="-1"/>
          <w:sz w:val="24"/>
          <w:szCs w:val="24"/>
        </w:rPr>
        <w:t xml:space="preserve">10+362) </w:t>
      </w:r>
      <w:r w:rsidRPr="00AC1CDB">
        <w:rPr>
          <w:rFonts w:ascii="Times New Roman" w:eastAsia="Times New Roman" w:hAnsi="Times New Roman" w:cs="Times New Roman"/>
          <w:sz w:val="24"/>
          <w:szCs w:val="24"/>
        </w:rPr>
        <w:t xml:space="preserve">– у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Кузмин</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57"/>
          <w:sz w:val="24"/>
          <w:szCs w:val="24"/>
        </w:rPr>
        <w:t xml:space="preserve"> </w:t>
      </w:r>
      <w:proofErr w:type="spellStart"/>
      <w:r w:rsidRPr="00AC1CDB">
        <w:rPr>
          <w:rFonts w:ascii="Times New Roman" w:eastAsia="Times New Roman" w:hAnsi="Times New Roman" w:cs="Times New Roman"/>
          <w:spacing w:val="-1"/>
          <w:sz w:val="24"/>
          <w:szCs w:val="24"/>
        </w:rPr>
        <w:t>Сремска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Рача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локалним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путем</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pacing w:val="-1"/>
          <w:sz w:val="24"/>
          <w:szCs w:val="24"/>
        </w:rPr>
        <w:t>Босут-Вишњићево</w:t>
      </w:r>
      <w:proofErr w:type="spellEnd"/>
      <w:r w:rsidRPr="00AC1CDB">
        <w:rPr>
          <w:rFonts w:ascii="Times New Roman" w:eastAsia="Times New Roman" w:hAnsi="Times New Roman" w:cs="Times New Roman"/>
          <w:spacing w:val="-1"/>
          <w:sz w:val="24"/>
          <w:szCs w:val="24"/>
        </w:rPr>
        <w:t>;</w:t>
      </w:r>
    </w:p>
    <w:p w14:paraId="1EFB9F8F" w14:textId="57FB0BAB" w:rsidR="00C40CA6" w:rsidRPr="00AC1CDB" w:rsidRDefault="00C40CA6" w:rsidP="00910EAB">
      <w:pPr>
        <w:widowControl w:val="0"/>
        <w:numPr>
          <w:ilvl w:val="0"/>
          <w:numId w:val="36"/>
        </w:numPr>
        <w:tabs>
          <w:tab w:val="left" w:pos="481"/>
        </w:tabs>
        <w:spacing w:before="152" w:after="0" w:line="240" w:lineRule="auto"/>
        <w:ind w:left="360" w:hanging="36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постојећа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w:t>
      </w:r>
      <w:proofErr w:type="spellStart"/>
      <w:r w:rsidRPr="00AC1CDB">
        <w:rPr>
          <w:rFonts w:ascii="Times New Roman" w:eastAsia="Times New Roman" w:hAnsi="Times New Roman" w:cs="Times New Roman"/>
          <w:sz w:val="24"/>
          <w:szCs w:val="24"/>
        </w:rPr>
        <w:t>Шид</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 xml:space="preserve">(km </w:t>
      </w:r>
      <w:r w:rsidRPr="00AC1CDB">
        <w:rPr>
          <w:rFonts w:ascii="Times New Roman" w:eastAsia="Times New Roman" w:hAnsi="Times New Roman" w:cs="Times New Roman"/>
          <w:spacing w:val="-1"/>
          <w:sz w:val="24"/>
          <w:szCs w:val="24"/>
        </w:rPr>
        <w:t>477+305</w:t>
      </w:r>
      <w:r w:rsidR="00910EAB" w:rsidRPr="00AC1CDB">
        <w:rPr>
          <w:rFonts w:ascii="Times New Roman" w:eastAsia="Times New Roman" w:hAnsi="Times New Roman" w:cs="Times New Roman"/>
          <w:spacing w:val="-1"/>
          <w:sz w:val="24"/>
          <w:szCs w:val="24"/>
          <w:lang w:val="sr-Cyrl-RS"/>
        </w:rPr>
        <w:t xml:space="preserve"> / км 8+711</w:t>
      </w:r>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
          <w:sz w:val="24"/>
          <w:szCs w:val="24"/>
        </w:rPr>
        <w:t xml:space="preserve"> </w:t>
      </w:r>
      <w:r w:rsidRPr="00AC1CDB">
        <w:rPr>
          <w:rFonts w:ascii="Times New Roman" w:eastAsia="Times New Roman" w:hAnsi="Times New Roman" w:cs="Times New Roman"/>
          <w:sz w:val="24"/>
          <w:szCs w:val="24"/>
        </w:rPr>
        <w:t xml:space="preserve">– у </w:t>
      </w:r>
      <w:proofErr w:type="spellStart"/>
      <w:r w:rsidRPr="00AC1CDB">
        <w:rPr>
          <w:rFonts w:ascii="Times New Roman" w:eastAsia="Times New Roman" w:hAnsi="Times New Roman" w:cs="Times New Roman"/>
          <w:spacing w:val="-1"/>
          <w:sz w:val="24"/>
          <w:szCs w:val="24"/>
        </w:rPr>
        <w:t>функцији</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pacing w:val="-1"/>
          <w:sz w:val="24"/>
          <w:szCs w:val="24"/>
        </w:rPr>
        <w:t>повезивања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аутопута</w:t>
      </w:r>
      <w:proofErr w:type="spellEnd"/>
      <w:r w:rsidRPr="00AC1CDB">
        <w:rPr>
          <w:rFonts w:ascii="Times New Roman" w:eastAsia="Times New Roman" w:hAnsi="Times New Roman" w:cs="Times New Roman"/>
          <w:sz w:val="24"/>
          <w:szCs w:val="24"/>
        </w:rPr>
        <w:t xml:space="preserve"> Е-70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z w:val="24"/>
          <w:szCs w:val="24"/>
        </w:rPr>
        <w:t>М-</w:t>
      </w:r>
      <w:r w:rsidR="00910EAB" w:rsidRPr="00AC1CDB">
        <w:rPr>
          <w:rFonts w:ascii="Times New Roman" w:eastAsia="Times New Roman" w:hAnsi="Times New Roman" w:cs="Times New Roman"/>
          <w:sz w:val="24"/>
          <w:szCs w:val="24"/>
          <w:lang w:val="sr-Cyrl-RS"/>
        </w:rPr>
        <w:t xml:space="preserve"> </w:t>
      </w:r>
      <w:r w:rsidRPr="00AC1CDB">
        <w:rPr>
          <w:rFonts w:ascii="Times New Roman" w:eastAsia="Times New Roman" w:hAnsi="Times New Roman" w:cs="Times New Roman"/>
          <w:sz w:val="24"/>
          <w:szCs w:val="24"/>
        </w:rPr>
        <w:t>18.1</w:t>
      </w:r>
      <w:r w:rsidRPr="00AC1CDB">
        <w:rPr>
          <w:rFonts w:ascii="Times New Roman" w:eastAsia="Times New Roman" w:hAnsi="Times New Roman" w:cs="Times New Roman"/>
          <w:position w:val="9"/>
          <w:sz w:val="16"/>
          <w:szCs w:val="24"/>
        </w:rPr>
        <w:t>11</w:t>
      </w:r>
      <w:r w:rsidRPr="00AC1CDB">
        <w:rPr>
          <w:rFonts w:ascii="Times New Roman" w:eastAsia="Times New Roman" w:hAnsi="Times New Roman" w:cs="Times New Roman"/>
          <w:spacing w:val="18"/>
          <w:position w:val="9"/>
          <w:sz w:val="16"/>
          <w:szCs w:val="24"/>
        </w:rPr>
        <w:t xml:space="preserve"> </w:t>
      </w:r>
      <w:proofErr w:type="spellStart"/>
      <w:r w:rsidRPr="00AC1CDB">
        <w:rPr>
          <w:rFonts w:ascii="Times New Roman" w:eastAsia="Times New Roman" w:hAnsi="Times New Roman" w:cs="Times New Roman"/>
          <w:spacing w:val="-1"/>
          <w:sz w:val="24"/>
          <w:szCs w:val="24"/>
        </w:rPr>
        <w:t>према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Шиду</w:t>
      </w:r>
      <w:proofErr w:type="spellEnd"/>
      <w:r w:rsidRPr="00AC1CDB">
        <w:rPr>
          <w:rFonts w:ascii="Times New Roman" w:eastAsia="Times New Roman" w:hAnsi="Times New Roman" w:cs="Times New Roman"/>
          <w:sz w:val="24"/>
          <w:szCs w:val="24"/>
        </w:rPr>
        <w:t xml:space="preserve"> и</w:t>
      </w:r>
      <w:r w:rsidRPr="00AC1CDB">
        <w:rPr>
          <w:rFonts w:ascii="Times New Roman" w:eastAsia="Times New Roman" w:hAnsi="Times New Roman" w:cs="Times New Roman"/>
          <w:spacing w:val="1"/>
          <w:sz w:val="24"/>
          <w:szCs w:val="24"/>
        </w:rPr>
        <w:t xml:space="preserve"> </w:t>
      </w:r>
      <w:r w:rsidRPr="00AC1CDB">
        <w:rPr>
          <w:rFonts w:ascii="Times New Roman" w:eastAsia="Times New Roman" w:hAnsi="Times New Roman" w:cs="Times New Roman"/>
          <w:spacing w:val="-1"/>
          <w:sz w:val="24"/>
          <w:szCs w:val="24"/>
        </w:rPr>
        <w:t>Р-128</w:t>
      </w:r>
      <w:r w:rsidRPr="00AC1CDB">
        <w:rPr>
          <w:rFonts w:ascii="Times New Roman" w:eastAsia="Times New Roman" w:hAnsi="Times New Roman" w:cs="Times New Roman"/>
          <w:spacing w:val="-1"/>
          <w:position w:val="9"/>
          <w:sz w:val="16"/>
          <w:szCs w:val="24"/>
        </w:rPr>
        <w:t>11</w:t>
      </w:r>
      <w:r w:rsidRPr="00AC1CDB">
        <w:rPr>
          <w:rFonts w:ascii="Times New Roman" w:eastAsia="Times New Roman" w:hAnsi="Times New Roman" w:cs="Times New Roman"/>
          <w:spacing w:val="18"/>
          <w:position w:val="9"/>
          <w:sz w:val="16"/>
          <w:szCs w:val="24"/>
        </w:rPr>
        <w:t xml:space="preserve"> </w:t>
      </w:r>
      <w:proofErr w:type="spellStart"/>
      <w:r w:rsidRPr="00AC1CDB">
        <w:rPr>
          <w:rFonts w:ascii="Times New Roman" w:eastAsia="Times New Roman" w:hAnsi="Times New Roman" w:cs="Times New Roman"/>
          <w:sz w:val="24"/>
          <w:szCs w:val="24"/>
        </w:rPr>
        <w:t>за</w:t>
      </w:r>
      <w:proofErr w:type="spellEnd"/>
      <w:r w:rsidRPr="00AC1CDB">
        <w:rPr>
          <w:rFonts w:ascii="Times New Roman" w:eastAsia="Times New Roman" w:hAnsi="Times New Roman" w:cs="Times New Roman"/>
          <w:spacing w:val="-1"/>
          <w:sz w:val="24"/>
          <w:szCs w:val="24"/>
        </w:rPr>
        <w:t xml:space="preserve"> </w:t>
      </w:r>
      <w:proofErr w:type="spellStart"/>
      <w:r w:rsidRPr="00AC1CDB">
        <w:rPr>
          <w:rFonts w:ascii="Times New Roman" w:eastAsia="Times New Roman" w:hAnsi="Times New Roman" w:cs="Times New Roman"/>
          <w:sz w:val="24"/>
          <w:szCs w:val="24"/>
        </w:rPr>
        <w:t>Моровић</w:t>
      </w:r>
      <w:proofErr w:type="spellEnd"/>
      <w:r w:rsidRPr="00AC1CDB">
        <w:rPr>
          <w:rFonts w:ascii="Times New Roman" w:eastAsia="Times New Roman" w:hAnsi="Times New Roman" w:cs="Times New Roman"/>
          <w:sz w:val="24"/>
          <w:szCs w:val="24"/>
        </w:rPr>
        <w:t>;</w:t>
      </w:r>
    </w:p>
    <w:p w14:paraId="3624E40D" w14:textId="319DE8A0" w:rsidR="00C40CA6" w:rsidRPr="00AC1CDB" w:rsidRDefault="00C40CA6" w:rsidP="00032764">
      <w:pPr>
        <w:widowControl w:val="0"/>
        <w:numPr>
          <w:ilvl w:val="0"/>
          <w:numId w:val="36"/>
        </w:numPr>
        <w:tabs>
          <w:tab w:val="left" w:pos="518"/>
        </w:tabs>
        <w:spacing w:before="192" w:after="0" w:line="275" w:lineRule="auto"/>
        <w:ind w:left="360" w:right="117" w:hanging="360"/>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pacing w:val="-1"/>
          <w:sz w:val="24"/>
          <w:szCs w:val="24"/>
        </w:rPr>
        <w:t>планирана</w:t>
      </w:r>
      <w:proofErr w:type="spellEnd"/>
      <w:r w:rsidRPr="00AC1CDB">
        <w:rPr>
          <w:rFonts w:ascii="Times New Roman" w:eastAsia="Times New Roman" w:hAnsi="Times New Roman" w:cs="Times New Roman"/>
          <w:spacing w:val="34"/>
          <w:sz w:val="24"/>
          <w:szCs w:val="24"/>
        </w:rPr>
        <w:t xml:space="preserve"> </w:t>
      </w:r>
      <w:proofErr w:type="spellStart"/>
      <w:r w:rsidRPr="00AC1CDB">
        <w:rPr>
          <w:rFonts w:ascii="Times New Roman" w:eastAsia="Times New Roman" w:hAnsi="Times New Roman" w:cs="Times New Roman"/>
          <w:sz w:val="24"/>
          <w:szCs w:val="24"/>
        </w:rPr>
        <w:t>петља</w:t>
      </w:r>
      <w:proofErr w:type="spellEnd"/>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w:t>
      </w:r>
      <w:proofErr w:type="spellStart"/>
      <w:r w:rsidRPr="00AC1CDB">
        <w:rPr>
          <w:rFonts w:ascii="Times New Roman" w:eastAsia="Times New Roman" w:hAnsi="Times New Roman" w:cs="Times New Roman"/>
          <w:sz w:val="24"/>
          <w:szCs w:val="24"/>
        </w:rPr>
        <w:t>Батровци</w:t>
      </w:r>
      <w:proofErr w:type="spellEnd"/>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pacing w:val="-1"/>
          <w:sz w:val="24"/>
          <w:szCs w:val="24"/>
        </w:rPr>
        <w:t>470+700</w:t>
      </w:r>
      <w:r w:rsidR="00910EAB" w:rsidRPr="00AC1CDB">
        <w:rPr>
          <w:rFonts w:ascii="Times New Roman" w:eastAsia="Times New Roman" w:hAnsi="Times New Roman" w:cs="Times New Roman"/>
          <w:spacing w:val="-1"/>
          <w:sz w:val="24"/>
          <w:szCs w:val="24"/>
          <w:lang w:val="sr-Cyrl-RS"/>
        </w:rPr>
        <w:t xml:space="preserve"> / км 2+104</w:t>
      </w:r>
      <w:r w:rsidRPr="00AC1CDB">
        <w:rPr>
          <w:rFonts w:ascii="Times New Roman" w:eastAsia="Times New Roman" w:hAnsi="Times New Roman" w:cs="Times New Roman"/>
          <w:spacing w:val="-1"/>
          <w:sz w:val="24"/>
          <w:szCs w:val="24"/>
        </w:rPr>
        <w:t>)</w:t>
      </w:r>
      <w:r w:rsidRPr="00AC1CDB">
        <w:rPr>
          <w:rFonts w:ascii="Times New Roman" w:eastAsia="Times New Roman" w:hAnsi="Times New Roman" w:cs="Times New Roman"/>
          <w:spacing w:val="38"/>
          <w:sz w:val="24"/>
          <w:szCs w:val="24"/>
        </w:rPr>
        <w:t xml:space="preserve"> </w:t>
      </w:r>
      <w:r w:rsidRPr="00AC1CDB">
        <w:rPr>
          <w:rFonts w:ascii="Times New Roman" w:eastAsia="Times New Roman" w:hAnsi="Times New Roman" w:cs="Times New Roman"/>
          <w:sz w:val="24"/>
          <w:szCs w:val="24"/>
        </w:rPr>
        <w:t>–</w:t>
      </w:r>
      <w:r w:rsidRPr="00AC1CDB">
        <w:rPr>
          <w:rFonts w:ascii="Times New Roman" w:eastAsia="Times New Roman" w:hAnsi="Times New Roman" w:cs="Times New Roman"/>
          <w:spacing w:val="38"/>
          <w:sz w:val="24"/>
          <w:szCs w:val="24"/>
        </w:rPr>
        <w:t xml:space="preserve"> </w:t>
      </w:r>
      <w:r w:rsidRPr="00AC1CDB">
        <w:rPr>
          <w:rFonts w:ascii="Times New Roman" w:eastAsia="Times New Roman" w:hAnsi="Times New Roman" w:cs="Times New Roman"/>
          <w:sz w:val="24"/>
          <w:szCs w:val="24"/>
        </w:rPr>
        <w:t>на</w:t>
      </w:r>
      <w:r w:rsidRPr="00AC1CDB">
        <w:rPr>
          <w:rFonts w:ascii="Times New Roman" w:eastAsia="Times New Roman" w:hAnsi="Times New Roman" w:cs="Times New Roman"/>
          <w:spacing w:val="37"/>
          <w:sz w:val="24"/>
          <w:szCs w:val="24"/>
        </w:rPr>
        <w:t xml:space="preserve"> </w:t>
      </w:r>
      <w:r w:rsidRPr="00AC1CDB">
        <w:rPr>
          <w:rFonts w:ascii="Times New Roman" w:eastAsia="Times New Roman" w:hAnsi="Times New Roman" w:cs="Times New Roman"/>
          <w:sz w:val="24"/>
          <w:szCs w:val="24"/>
        </w:rPr>
        <w:t>2,1</w:t>
      </w:r>
      <w:r w:rsidRPr="00AC1CDB">
        <w:rPr>
          <w:rFonts w:ascii="Times New Roman" w:eastAsia="Times New Roman" w:hAnsi="Times New Roman" w:cs="Times New Roman"/>
          <w:spacing w:val="38"/>
          <w:sz w:val="24"/>
          <w:szCs w:val="24"/>
        </w:rPr>
        <w:t xml:space="preserve">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pacing w:val="38"/>
          <w:sz w:val="24"/>
          <w:szCs w:val="24"/>
        </w:rPr>
        <w:t xml:space="preserve"> </w:t>
      </w:r>
      <w:proofErr w:type="spellStart"/>
      <w:r w:rsidRPr="00AC1CDB">
        <w:rPr>
          <w:rFonts w:ascii="Times New Roman" w:eastAsia="Times New Roman" w:hAnsi="Times New Roman" w:cs="Times New Roman"/>
          <w:spacing w:val="-2"/>
          <w:sz w:val="24"/>
          <w:szCs w:val="24"/>
        </w:rPr>
        <w:t>од</w:t>
      </w:r>
      <w:proofErr w:type="spellEnd"/>
      <w:r w:rsidRPr="00AC1CDB">
        <w:rPr>
          <w:rFonts w:ascii="Times New Roman" w:eastAsia="Times New Roman" w:hAnsi="Times New Roman" w:cs="Times New Roman"/>
          <w:spacing w:val="38"/>
          <w:sz w:val="24"/>
          <w:szCs w:val="24"/>
        </w:rPr>
        <w:t xml:space="preserve"> </w:t>
      </w:r>
      <w:proofErr w:type="spellStart"/>
      <w:r w:rsidRPr="00AC1CDB">
        <w:rPr>
          <w:rFonts w:ascii="Times New Roman" w:eastAsia="Times New Roman" w:hAnsi="Times New Roman" w:cs="Times New Roman"/>
          <w:spacing w:val="-1"/>
          <w:sz w:val="24"/>
          <w:szCs w:val="24"/>
        </w:rPr>
        <w:t>граничног</w:t>
      </w:r>
      <w:proofErr w:type="spellEnd"/>
      <w:r w:rsidRPr="00AC1CDB">
        <w:rPr>
          <w:rFonts w:ascii="Times New Roman" w:eastAsia="Times New Roman" w:hAnsi="Times New Roman" w:cs="Times New Roman"/>
          <w:spacing w:val="38"/>
          <w:sz w:val="24"/>
          <w:szCs w:val="24"/>
        </w:rPr>
        <w:t xml:space="preserve"> </w:t>
      </w:r>
      <w:proofErr w:type="spellStart"/>
      <w:r w:rsidRPr="00AC1CDB">
        <w:rPr>
          <w:rFonts w:ascii="Times New Roman" w:eastAsia="Times New Roman" w:hAnsi="Times New Roman" w:cs="Times New Roman"/>
          <w:spacing w:val="-1"/>
          <w:sz w:val="24"/>
          <w:szCs w:val="24"/>
        </w:rPr>
        <w:t>прелаза</w:t>
      </w:r>
      <w:proofErr w:type="spellEnd"/>
      <w:r w:rsidRPr="00AC1CDB">
        <w:rPr>
          <w:rFonts w:ascii="Times New Roman" w:eastAsia="Times New Roman" w:hAnsi="Times New Roman" w:cs="Times New Roman"/>
          <w:spacing w:val="37"/>
          <w:sz w:val="24"/>
          <w:szCs w:val="24"/>
        </w:rPr>
        <w:t xml:space="preserve"> </w:t>
      </w:r>
      <w:proofErr w:type="spellStart"/>
      <w:r w:rsidRPr="00AC1CDB">
        <w:rPr>
          <w:rFonts w:ascii="Times New Roman" w:eastAsia="Times New Roman" w:hAnsi="Times New Roman" w:cs="Times New Roman"/>
          <w:spacing w:val="-1"/>
          <w:sz w:val="24"/>
          <w:szCs w:val="24"/>
        </w:rPr>
        <w:t>са</w:t>
      </w:r>
      <w:proofErr w:type="spellEnd"/>
      <w:r w:rsidRPr="00AC1CDB">
        <w:rPr>
          <w:rFonts w:ascii="Times New Roman" w:eastAsia="Times New Roman" w:hAnsi="Times New Roman" w:cs="Times New Roman"/>
          <w:spacing w:val="55"/>
          <w:sz w:val="24"/>
          <w:szCs w:val="24"/>
        </w:rPr>
        <w:t xml:space="preserve"> </w:t>
      </w:r>
      <w:proofErr w:type="spellStart"/>
      <w:r w:rsidRPr="00AC1CDB">
        <w:rPr>
          <w:rFonts w:ascii="Times New Roman" w:eastAsia="Times New Roman" w:hAnsi="Times New Roman" w:cs="Times New Roman"/>
          <w:spacing w:val="-1"/>
          <w:sz w:val="24"/>
          <w:szCs w:val="24"/>
        </w:rPr>
        <w:t>Хрватском</w:t>
      </w:r>
      <w:proofErr w:type="spellEnd"/>
      <w:r w:rsidRPr="00AC1CDB">
        <w:rPr>
          <w:rFonts w:ascii="Times New Roman" w:eastAsia="Times New Roman" w:hAnsi="Times New Roman" w:cs="Times New Roman"/>
          <w:spacing w:val="-1"/>
          <w:sz w:val="24"/>
          <w:szCs w:val="24"/>
        </w:rPr>
        <w:t>.</w:t>
      </w:r>
    </w:p>
    <w:p w14:paraId="404D9BEB" w14:textId="77777777" w:rsidR="00C40CA6" w:rsidRPr="00AC1CDB" w:rsidRDefault="00C40CA6" w:rsidP="00C40CA6">
      <w:pPr>
        <w:widowControl w:val="0"/>
        <w:spacing w:after="0" w:line="240" w:lineRule="auto"/>
        <w:rPr>
          <w:rFonts w:ascii="Times New Roman" w:eastAsia="Times New Roman" w:hAnsi="Times New Roman" w:cs="Times New Roman"/>
          <w:sz w:val="24"/>
          <w:szCs w:val="24"/>
        </w:rPr>
      </w:pPr>
    </w:p>
    <w:p w14:paraId="4636A752" w14:textId="3FB20E73" w:rsidR="009D7575" w:rsidRPr="00AC1CDB" w:rsidRDefault="009D7575" w:rsidP="00054279">
      <w:pPr>
        <w:widowControl w:val="0"/>
        <w:spacing w:before="11" w:after="0" w:line="240" w:lineRule="auto"/>
        <w:jc w:val="both"/>
        <w:rPr>
          <w:rFonts w:ascii="Times New Roman" w:eastAsia="Times New Roman" w:hAnsi="Times New Roman" w:cs="Times New Roman"/>
          <w:b/>
          <w:iCs/>
          <w:sz w:val="24"/>
          <w:szCs w:val="24"/>
        </w:rPr>
      </w:pPr>
      <w:r w:rsidRPr="00AC1CDB">
        <w:rPr>
          <w:rFonts w:ascii="Times New Roman" w:eastAsia="Times New Roman" w:hAnsi="Times New Roman" w:cs="Times New Roman"/>
          <w:b/>
          <w:iCs/>
          <w:sz w:val="24"/>
          <w:szCs w:val="24"/>
        </w:rPr>
        <w:t>У</w:t>
      </w:r>
      <w:r w:rsidR="00054279" w:rsidRPr="00AC1CDB">
        <w:rPr>
          <w:rFonts w:ascii="Times New Roman" w:eastAsia="Calibri" w:hAnsi="Times New Roman" w:cs="Times New Roman"/>
          <w:b/>
          <w:bCs/>
          <w:iCs/>
          <w:sz w:val="24"/>
          <w:lang w:val="sr-Cyrl-RS"/>
        </w:rPr>
        <w:t xml:space="preserve"> </w:t>
      </w:r>
      <w:r w:rsidR="00054279" w:rsidRPr="00AC1CDB">
        <w:rPr>
          <w:rFonts w:ascii="Times New Roman" w:eastAsia="Times New Roman" w:hAnsi="Times New Roman" w:cs="Times New Roman"/>
          <w:b/>
          <w:bCs/>
          <w:iCs/>
          <w:sz w:val="24"/>
          <w:szCs w:val="24"/>
          <w:lang w:val="sr-Cyrl-RS"/>
        </w:rPr>
        <w:t xml:space="preserve">поглављу </w:t>
      </w:r>
      <w:r w:rsidR="00054279" w:rsidRPr="00AC1CDB">
        <w:rPr>
          <w:rFonts w:ascii="Times New Roman" w:eastAsia="Times New Roman" w:hAnsi="Times New Roman" w:cs="Times New Roman"/>
          <w:b/>
          <w:bCs/>
          <w:iCs/>
          <w:sz w:val="24"/>
          <w:szCs w:val="24"/>
        </w:rPr>
        <w:t>IV. ПОЛОЖАЈ МАГИСТРАЛНИХ ИНФРАСТРУКТУРНИХ СИСТЕМА У ИНФРАСТРУКТУРНОМ КОРИДОРУ</w:t>
      </w:r>
      <w:r w:rsidR="00054279" w:rsidRPr="00AC1CDB">
        <w:rPr>
          <w:rFonts w:ascii="Times New Roman" w:eastAsia="Times New Roman" w:hAnsi="Times New Roman" w:cs="Times New Roman"/>
          <w:b/>
          <w:bCs/>
          <w:iCs/>
          <w:sz w:val="24"/>
          <w:szCs w:val="24"/>
          <w:lang w:val="sr-Cyrl-RS"/>
        </w:rPr>
        <w:t xml:space="preserve">, </w:t>
      </w:r>
      <w:r w:rsidR="00054279" w:rsidRPr="00AC1CDB">
        <w:rPr>
          <w:rFonts w:ascii="Times New Roman" w:eastAsia="Times New Roman" w:hAnsi="Times New Roman" w:cs="Times New Roman"/>
          <w:b/>
          <w:iCs/>
          <w:sz w:val="24"/>
          <w:szCs w:val="24"/>
          <w:lang w:val="sr-Cyrl-RS"/>
        </w:rPr>
        <w:t xml:space="preserve">одељак 2. План веза инфрструктурних система са окружењем, </w:t>
      </w:r>
      <w:r w:rsidR="00054279" w:rsidRPr="00AC1CDB">
        <w:rPr>
          <w:rFonts w:ascii="Times New Roman" w:eastAsia="Times New Roman" w:hAnsi="Times New Roman" w:cs="Times New Roman"/>
          <w:b/>
          <w:iCs/>
          <w:sz w:val="24"/>
          <w:szCs w:val="24"/>
        </w:rPr>
        <w:t xml:space="preserve"> </w:t>
      </w:r>
      <w:r w:rsidR="00054279" w:rsidRPr="00AC1CDB">
        <w:rPr>
          <w:rFonts w:ascii="Times New Roman" w:eastAsia="Times New Roman" w:hAnsi="Times New Roman" w:cs="Times New Roman"/>
          <w:b/>
          <w:iCs/>
          <w:sz w:val="24"/>
          <w:szCs w:val="24"/>
          <w:lang w:val="sr-Cyrl-RS"/>
        </w:rPr>
        <w:t xml:space="preserve">пододељак </w:t>
      </w:r>
      <w:r w:rsidR="00054279" w:rsidRPr="00AC1CDB">
        <w:rPr>
          <w:rFonts w:ascii="Times New Roman" w:eastAsia="Times New Roman" w:hAnsi="Times New Roman" w:cs="Times New Roman"/>
          <w:b/>
          <w:iCs/>
          <w:sz w:val="24"/>
          <w:szCs w:val="24"/>
        </w:rPr>
        <w:t xml:space="preserve">2.1. </w:t>
      </w:r>
      <w:proofErr w:type="spellStart"/>
      <w:r w:rsidR="00054279" w:rsidRPr="00AC1CDB">
        <w:rPr>
          <w:rFonts w:ascii="Times New Roman" w:eastAsia="Times New Roman" w:hAnsi="Times New Roman" w:cs="Times New Roman"/>
          <w:b/>
          <w:iCs/>
          <w:sz w:val="24"/>
          <w:szCs w:val="24"/>
        </w:rPr>
        <w:t>План</w:t>
      </w:r>
      <w:proofErr w:type="spellEnd"/>
      <w:r w:rsidR="00054279" w:rsidRPr="00AC1CDB">
        <w:rPr>
          <w:rFonts w:ascii="Times New Roman" w:eastAsia="Times New Roman" w:hAnsi="Times New Roman" w:cs="Times New Roman"/>
          <w:b/>
          <w:iCs/>
          <w:sz w:val="24"/>
          <w:szCs w:val="24"/>
        </w:rPr>
        <w:t xml:space="preserve"> </w:t>
      </w:r>
      <w:proofErr w:type="spellStart"/>
      <w:r w:rsidR="00054279" w:rsidRPr="00AC1CDB">
        <w:rPr>
          <w:rFonts w:ascii="Times New Roman" w:eastAsia="Times New Roman" w:hAnsi="Times New Roman" w:cs="Times New Roman"/>
          <w:b/>
          <w:iCs/>
          <w:sz w:val="24"/>
          <w:szCs w:val="24"/>
        </w:rPr>
        <w:t>веза</w:t>
      </w:r>
      <w:proofErr w:type="spellEnd"/>
      <w:r w:rsidR="00054279" w:rsidRPr="00AC1CDB">
        <w:rPr>
          <w:rFonts w:ascii="Times New Roman" w:eastAsia="Times New Roman" w:hAnsi="Times New Roman" w:cs="Times New Roman"/>
          <w:b/>
          <w:iCs/>
          <w:sz w:val="24"/>
          <w:szCs w:val="24"/>
        </w:rPr>
        <w:t xml:space="preserve"> </w:t>
      </w:r>
      <w:proofErr w:type="spellStart"/>
      <w:r w:rsidR="00054279" w:rsidRPr="00AC1CDB">
        <w:rPr>
          <w:rFonts w:ascii="Times New Roman" w:eastAsia="Times New Roman" w:hAnsi="Times New Roman" w:cs="Times New Roman"/>
          <w:b/>
          <w:iCs/>
          <w:sz w:val="24"/>
          <w:szCs w:val="24"/>
        </w:rPr>
        <w:t>аутопута</w:t>
      </w:r>
      <w:proofErr w:type="spellEnd"/>
      <w:r w:rsidR="00054279" w:rsidRPr="00AC1CDB">
        <w:rPr>
          <w:rFonts w:ascii="Times New Roman" w:eastAsia="Times New Roman" w:hAnsi="Times New Roman" w:cs="Times New Roman"/>
          <w:b/>
          <w:iCs/>
          <w:sz w:val="24"/>
          <w:szCs w:val="24"/>
        </w:rPr>
        <w:t xml:space="preserve"> E-70 </w:t>
      </w:r>
      <w:proofErr w:type="spellStart"/>
      <w:r w:rsidR="00054279" w:rsidRPr="00AC1CDB">
        <w:rPr>
          <w:rFonts w:ascii="Times New Roman" w:eastAsia="Times New Roman" w:hAnsi="Times New Roman" w:cs="Times New Roman"/>
          <w:b/>
          <w:iCs/>
          <w:sz w:val="24"/>
          <w:szCs w:val="24"/>
        </w:rPr>
        <w:t>са</w:t>
      </w:r>
      <w:proofErr w:type="spellEnd"/>
      <w:r w:rsidR="00054279" w:rsidRPr="00AC1CDB">
        <w:rPr>
          <w:rFonts w:ascii="Times New Roman" w:eastAsia="Times New Roman" w:hAnsi="Times New Roman" w:cs="Times New Roman"/>
          <w:b/>
          <w:iCs/>
          <w:sz w:val="24"/>
          <w:szCs w:val="24"/>
        </w:rPr>
        <w:t xml:space="preserve"> </w:t>
      </w:r>
      <w:proofErr w:type="spellStart"/>
      <w:r w:rsidR="00054279" w:rsidRPr="00AC1CDB">
        <w:rPr>
          <w:rFonts w:ascii="Times New Roman" w:eastAsia="Times New Roman" w:hAnsi="Times New Roman" w:cs="Times New Roman"/>
          <w:b/>
          <w:iCs/>
          <w:sz w:val="24"/>
          <w:szCs w:val="24"/>
        </w:rPr>
        <w:t>окружењем</w:t>
      </w:r>
      <w:proofErr w:type="spellEnd"/>
      <w:r w:rsidR="00054279" w:rsidRPr="00AC1CDB">
        <w:rPr>
          <w:rFonts w:ascii="Times New Roman" w:eastAsia="Times New Roman" w:hAnsi="Times New Roman" w:cs="Times New Roman"/>
          <w:b/>
          <w:iCs/>
          <w:sz w:val="24"/>
          <w:szCs w:val="24"/>
        </w:rPr>
        <w:t xml:space="preserve">, </w:t>
      </w:r>
      <w:proofErr w:type="spellStart"/>
      <w:r w:rsidR="00054279" w:rsidRPr="00AC1CDB">
        <w:rPr>
          <w:rFonts w:ascii="Times New Roman" w:eastAsia="Times New Roman" w:hAnsi="Times New Roman" w:cs="Times New Roman"/>
          <w:b/>
          <w:iCs/>
          <w:sz w:val="24"/>
          <w:szCs w:val="24"/>
        </w:rPr>
        <w:t>мења</w:t>
      </w:r>
      <w:proofErr w:type="spellEnd"/>
      <w:r w:rsidR="00054279" w:rsidRPr="00AC1CDB">
        <w:rPr>
          <w:rFonts w:ascii="Times New Roman" w:eastAsia="Times New Roman" w:hAnsi="Times New Roman" w:cs="Times New Roman"/>
          <w:b/>
          <w:iCs/>
          <w:sz w:val="24"/>
          <w:szCs w:val="24"/>
        </w:rPr>
        <w:t xml:space="preserve"> се </w:t>
      </w:r>
      <w:proofErr w:type="spellStart"/>
      <w:r w:rsidR="00054279" w:rsidRPr="00AC1CDB">
        <w:rPr>
          <w:rFonts w:ascii="Times New Roman" w:eastAsia="Times New Roman" w:hAnsi="Times New Roman" w:cs="Times New Roman"/>
          <w:b/>
          <w:iCs/>
          <w:sz w:val="24"/>
          <w:szCs w:val="24"/>
        </w:rPr>
        <w:t>табела</w:t>
      </w:r>
      <w:proofErr w:type="spellEnd"/>
      <w:r w:rsidR="00054279" w:rsidRPr="00AC1CDB">
        <w:rPr>
          <w:rFonts w:ascii="Times New Roman" w:eastAsia="Times New Roman" w:hAnsi="Times New Roman" w:cs="Times New Roman"/>
          <w:b/>
          <w:iCs/>
          <w:sz w:val="24"/>
          <w:szCs w:val="24"/>
          <w:lang w:val="sr-Cyrl-RS"/>
        </w:rPr>
        <w:t xml:space="preserve">: </w:t>
      </w:r>
      <w:proofErr w:type="spellStart"/>
      <w:r w:rsidRPr="00AC1CDB">
        <w:rPr>
          <w:rFonts w:ascii="Times New Roman" w:eastAsia="Times New Roman" w:hAnsi="Times New Roman" w:cs="Times New Roman"/>
          <w:b/>
          <w:bCs/>
          <w:iCs/>
          <w:sz w:val="24"/>
          <w:szCs w:val="24"/>
        </w:rPr>
        <w:t>План</w:t>
      </w:r>
      <w:proofErr w:type="spellEnd"/>
      <w:r w:rsidRPr="00AC1CDB">
        <w:rPr>
          <w:rFonts w:ascii="Times New Roman" w:eastAsia="Times New Roman" w:hAnsi="Times New Roman" w:cs="Times New Roman"/>
          <w:b/>
          <w:bCs/>
          <w:iCs/>
          <w:sz w:val="24"/>
          <w:szCs w:val="24"/>
        </w:rPr>
        <w:t xml:space="preserve"> </w:t>
      </w:r>
      <w:proofErr w:type="spellStart"/>
      <w:r w:rsidRPr="00AC1CDB">
        <w:rPr>
          <w:rFonts w:ascii="Times New Roman" w:eastAsia="Times New Roman" w:hAnsi="Times New Roman" w:cs="Times New Roman"/>
          <w:b/>
          <w:bCs/>
          <w:iCs/>
          <w:sz w:val="24"/>
          <w:szCs w:val="24"/>
        </w:rPr>
        <w:t>денивелисаних</w:t>
      </w:r>
      <w:proofErr w:type="spellEnd"/>
      <w:r w:rsidRPr="00AC1CDB">
        <w:rPr>
          <w:rFonts w:ascii="Times New Roman" w:eastAsia="Times New Roman" w:hAnsi="Times New Roman" w:cs="Times New Roman"/>
          <w:b/>
          <w:bCs/>
          <w:iCs/>
          <w:sz w:val="24"/>
          <w:szCs w:val="24"/>
        </w:rPr>
        <w:t xml:space="preserve"> </w:t>
      </w:r>
      <w:proofErr w:type="spellStart"/>
      <w:r w:rsidRPr="00AC1CDB">
        <w:rPr>
          <w:rFonts w:ascii="Times New Roman" w:eastAsia="Times New Roman" w:hAnsi="Times New Roman" w:cs="Times New Roman"/>
          <w:b/>
          <w:bCs/>
          <w:iCs/>
          <w:sz w:val="24"/>
          <w:szCs w:val="24"/>
        </w:rPr>
        <w:t>укрштања</w:t>
      </w:r>
      <w:proofErr w:type="spellEnd"/>
      <w:r w:rsidRPr="00AC1CDB">
        <w:rPr>
          <w:rFonts w:ascii="Times New Roman" w:eastAsia="Times New Roman" w:hAnsi="Times New Roman" w:cs="Times New Roman"/>
          <w:b/>
          <w:bCs/>
          <w:iCs/>
          <w:sz w:val="24"/>
          <w:szCs w:val="24"/>
        </w:rPr>
        <w:t xml:space="preserve"> и </w:t>
      </w:r>
      <w:proofErr w:type="spellStart"/>
      <w:r w:rsidRPr="00AC1CDB">
        <w:rPr>
          <w:rFonts w:ascii="Times New Roman" w:eastAsia="Times New Roman" w:hAnsi="Times New Roman" w:cs="Times New Roman"/>
          <w:b/>
          <w:bCs/>
          <w:iCs/>
          <w:sz w:val="24"/>
          <w:szCs w:val="24"/>
        </w:rPr>
        <w:t>њихове</w:t>
      </w:r>
      <w:proofErr w:type="spellEnd"/>
      <w:r w:rsidRPr="00AC1CDB">
        <w:rPr>
          <w:rFonts w:ascii="Times New Roman" w:eastAsia="Times New Roman" w:hAnsi="Times New Roman" w:cs="Times New Roman"/>
          <w:b/>
          <w:bCs/>
          <w:iCs/>
          <w:sz w:val="24"/>
          <w:szCs w:val="24"/>
        </w:rPr>
        <w:t xml:space="preserve"> </w:t>
      </w:r>
      <w:proofErr w:type="spellStart"/>
      <w:r w:rsidRPr="00AC1CDB">
        <w:rPr>
          <w:rFonts w:ascii="Times New Roman" w:eastAsia="Times New Roman" w:hAnsi="Times New Roman" w:cs="Times New Roman"/>
          <w:b/>
          <w:bCs/>
          <w:iCs/>
          <w:sz w:val="24"/>
          <w:szCs w:val="24"/>
        </w:rPr>
        <w:t>стационаже</w:t>
      </w:r>
      <w:proofErr w:type="spellEnd"/>
      <w:r w:rsidRPr="00AC1CDB">
        <w:rPr>
          <w:rFonts w:ascii="Times New Roman" w:eastAsia="Times New Roman" w:hAnsi="Times New Roman" w:cs="Times New Roman"/>
          <w:b/>
          <w:bCs/>
          <w:iCs/>
          <w:sz w:val="24"/>
          <w:szCs w:val="24"/>
        </w:rPr>
        <w:t xml:space="preserve"> на </w:t>
      </w:r>
      <w:proofErr w:type="spellStart"/>
      <w:r w:rsidRPr="00AC1CDB">
        <w:rPr>
          <w:rFonts w:ascii="Times New Roman" w:eastAsia="Times New Roman" w:hAnsi="Times New Roman" w:cs="Times New Roman"/>
          <w:b/>
          <w:bCs/>
          <w:iCs/>
          <w:sz w:val="24"/>
          <w:szCs w:val="24"/>
        </w:rPr>
        <w:t>аутопуту</w:t>
      </w:r>
      <w:proofErr w:type="spellEnd"/>
      <w:r w:rsidRPr="00AC1CDB">
        <w:rPr>
          <w:rFonts w:ascii="Times New Roman" w:eastAsia="Times New Roman" w:hAnsi="Times New Roman" w:cs="Times New Roman"/>
          <w:b/>
          <w:bCs/>
          <w:iCs/>
          <w:sz w:val="24"/>
          <w:szCs w:val="24"/>
        </w:rPr>
        <w:t xml:space="preserve"> Е-70</w:t>
      </w:r>
      <w:r w:rsidRPr="00AC1CDB">
        <w:rPr>
          <w:rFonts w:ascii="Times New Roman" w:eastAsia="Times New Roman" w:hAnsi="Times New Roman" w:cs="Times New Roman"/>
          <w:b/>
          <w:bCs/>
          <w:iCs/>
          <w:sz w:val="24"/>
          <w:szCs w:val="24"/>
          <w:lang w:val="sr-Cyrl-RS"/>
        </w:rPr>
        <w:t>:</w:t>
      </w:r>
    </w:p>
    <w:p w14:paraId="7C634E00" w14:textId="77777777" w:rsidR="00C40CA6" w:rsidRPr="00AC1CDB" w:rsidRDefault="00C40CA6" w:rsidP="00C40CA6">
      <w:pPr>
        <w:widowControl w:val="0"/>
        <w:spacing w:before="11" w:after="0" w:line="240" w:lineRule="auto"/>
        <w:rPr>
          <w:rFonts w:ascii="Times New Roman" w:eastAsia="Times New Roman" w:hAnsi="Times New Roman" w:cs="Times New Roman"/>
          <w:sz w:val="29"/>
          <w:szCs w:val="29"/>
        </w:rPr>
      </w:pPr>
    </w:p>
    <w:p w14:paraId="426E9810" w14:textId="6C71A58D" w:rsidR="00A473FB" w:rsidRPr="00AC1CDB" w:rsidRDefault="007F0349" w:rsidP="00C40CA6">
      <w:pPr>
        <w:widowControl w:val="0"/>
        <w:spacing w:after="0" w:line="240" w:lineRule="auto"/>
        <w:jc w:val="both"/>
        <w:rPr>
          <w:rFonts w:ascii="Times New Roman" w:eastAsia="Times New Roman" w:hAnsi="Times New Roman" w:cs="Times New Roman"/>
          <w:b/>
          <w:bCs/>
          <w:sz w:val="24"/>
          <w:szCs w:val="24"/>
        </w:rPr>
      </w:pPr>
      <w:r w:rsidRPr="00AC1CDB">
        <w:rPr>
          <w:rFonts w:ascii="Times New Roman" w:eastAsia="Times New Roman" w:hAnsi="Times New Roman" w:cs="Times New Roman"/>
          <w:b/>
          <w:bCs/>
          <w:spacing w:val="-1"/>
          <w:sz w:val="24"/>
          <w:szCs w:val="24"/>
          <w:lang w:val="sr-Cyrl-RS"/>
        </w:rPr>
        <w:t>Табела</w:t>
      </w:r>
      <w:r w:rsidR="006F5B04">
        <w:rPr>
          <w:rFonts w:ascii="Times New Roman" w:eastAsia="Times New Roman" w:hAnsi="Times New Roman" w:cs="Times New Roman"/>
          <w:b/>
          <w:bCs/>
          <w:spacing w:val="-1"/>
          <w:sz w:val="24"/>
          <w:szCs w:val="24"/>
          <w:lang w:val="sr-Cyrl-RS"/>
        </w:rPr>
        <w:t xml:space="preserve"> 9</w:t>
      </w:r>
      <w:r w:rsidRPr="00AC1CDB">
        <w:rPr>
          <w:rFonts w:ascii="Times New Roman" w:eastAsia="Times New Roman" w:hAnsi="Times New Roman" w:cs="Times New Roman"/>
          <w:b/>
          <w:bCs/>
          <w:spacing w:val="-1"/>
          <w:sz w:val="24"/>
          <w:szCs w:val="24"/>
          <w:lang w:val="sr-Cyrl-RS"/>
        </w:rPr>
        <w:t xml:space="preserve">: </w:t>
      </w:r>
      <w:proofErr w:type="spellStart"/>
      <w:r w:rsidR="00C40CA6" w:rsidRPr="00AC1CDB">
        <w:rPr>
          <w:rFonts w:ascii="Times New Roman" w:eastAsia="Times New Roman" w:hAnsi="Times New Roman" w:cs="Times New Roman"/>
          <w:b/>
          <w:bCs/>
          <w:spacing w:val="-1"/>
          <w:sz w:val="24"/>
          <w:szCs w:val="24"/>
        </w:rPr>
        <w:t>План</w:t>
      </w:r>
      <w:proofErr w:type="spellEnd"/>
      <w:r w:rsidR="00C40CA6" w:rsidRPr="00AC1CDB">
        <w:rPr>
          <w:rFonts w:ascii="Times New Roman" w:eastAsia="Times New Roman" w:hAnsi="Times New Roman" w:cs="Times New Roman"/>
          <w:b/>
          <w:bCs/>
          <w:sz w:val="24"/>
          <w:szCs w:val="24"/>
        </w:rPr>
        <w:t xml:space="preserve"> </w:t>
      </w:r>
      <w:proofErr w:type="spellStart"/>
      <w:r w:rsidR="00C40CA6" w:rsidRPr="00AC1CDB">
        <w:rPr>
          <w:rFonts w:ascii="Times New Roman" w:eastAsia="Times New Roman" w:hAnsi="Times New Roman" w:cs="Times New Roman"/>
          <w:b/>
          <w:bCs/>
          <w:spacing w:val="-1"/>
          <w:sz w:val="24"/>
          <w:szCs w:val="24"/>
        </w:rPr>
        <w:t>денивелисаних</w:t>
      </w:r>
      <w:proofErr w:type="spellEnd"/>
      <w:r w:rsidR="00C40CA6" w:rsidRPr="00AC1CDB">
        <w:rPr>
          <w:rFonts w:ascii="Times New Roman" w:eastAsia="Times New Roman" w:hAnsi="Times New Roman" w:cs="Times New Roman"/>
          <w:b/>
          <w:bCs/>
          <w:sz w:val="24"/>
          <w:szCs w:val="24"/>
        </w:rPr>
        <w:t xml:space="preserve"> </w:t>
      </w:r>
      <w:proofErr w:type="spellStart"/>
      <w:r w:rsidR="00C40CA6" w:rsidRPr="00AC1CDB">
        <w:rPr>
          <w:rFonts w:ascii="Times New Roman" w:eastAsia="Times New Roman" w:hAnsi="Times New Roman" w:cs="Times New Roman"/>
          <w:b/>
          <w:bCs/>
          <w:spacing w:val="-1"/>
          <w:sz w:val="24"/>
          <w:szCs w:val="24"/>
        </w:rPr>
        <w:t>укрштања</w:t>
      </w:r>
      <w:proofErr w:type="spellEnd"/>
      <w:r w:rsidR="00C40CA6" w:rsidRPr="00AC1CDB">
        <w:rPr>
          <w:rFonts w:ascii="Times New Roman" w:eastAsia="Times New Roman" w:hAnsi="Times New Roman" w:cs="Times New Roman"/>
          <w:b/>
          <w:bCs/>
          <w:spacing w:val="-1"/>
          <w:sz w:val="24"/>
          <w:szCs w:val="24"/>
        </w:rPr>
        <w:t xml:space="preserve"> </w:t>
      </w:r>
      <w:r w:rsidR="00C40CA6" w:rsidRPr="00AC1CDB">
        <w:rPr>
          <w:rFonts w:ascii="Times New Roman" w:eastAsia="Times New Roman" w:hAnsi="Times New Roman" w:cs="Times New Roman"/>
          <w:b/>
          <w:bCs/>
          <w:sz w:val="24"/>
          <w:szCs w:val="24"/>
        </w:rPr>
        <w:t xml:space="preserve">и </w:t>
      </w:r>
      <w:proofErr w:type="spellStart"/>
      <w:r w:rsidR="00C40CA6" w:rsidRPr="00AC1CDB">
        <w:rPr>
          <w:rFonts w:ascii="Times New Roman" w:eastAsia="Times New Roman" w:hAnsi="Times New Roman" w:cs="Times New Roman"/>
          <w:b/>
          <w:bCs/>
          <w:spacing w:val="-1"/>
          <w:sz w:val="24"/>
          <w:szCs w:val="24"/>
        </w:rPr>
        <w:t>њихове</w:t>
      </w:r>
      <w:proofErr w:type="spellEnd"/>
      <w:r w:rsidR="00C40CA6" w:rsidRPr="00AC1CDB">
        <w:rPr>
          <w:rFonts w:ascii="Times New Roman" w:eastAsia="Times New Roman" w:hAnsi="Times New Roman" w:cs="Times New Roman"/>
          <w:b/>
          <w:bCs/>
          <w:spacing w:val="-2"/>
          <w:sz w:val="24"/>
          <w:szCs w:val="24"/>
        </w:rPr>
        <w:t xml:space="preserve"> </w:t>
      </w:r>
      <w:proofErr w:type="spellStart"/>
      <w:r w:rsidR="00C40CA6" w:rsidRPr="00AC1CDB">
        <w:rPr>
          <w:rFonts w:ascii="Times New Roman" w:eastAsia="Times New Roman" w:hAnsi="Times New Roman" w:cs="Times New Roman"/>
          <w:b/>
          <w:bCs/>
          <w:spacing w:val="-1"/>
          <w:sz w:val="24"/>
          <w:szCs w:val="24"/>
        </w:rPr>
        <w:t>стационаже</w:t>
      </w:r>
      <w:proofErr w:type="spellEnd"/>
      <w:r w:rsidR="00C40CA6" w:rsidRPr="00AC1CDB">
        <w:rPr>
          <w:rFonts w:ascii="Times New Roman" w:eastAsia="Times New Roman" w:hAnsi="Times New Roman" w:cs="Times New Roman"/>
          <w:b/>
          <w:bCs/>
          <w:spacing w:val="-2"/>
          <w:sz w:val="24"/>
          <w:szCs w:val="24"/>
        </w:rPr>
        <w:t xml:space="preserve"> </w:t>
      </w:r>
      <w:r w:rsidR="00C40CA6" w:rsidRPr="00AC1CDB">
        <w:rPr>
          <w:rFonts w:ascii="Times New Roman" w:eastAsia="Times New Roman" w:hAnsi="Times New Roman" w:cs="Times New Roman"/>
          <w:b/>
          <w:bCs/>
          <w:sz w:val="24"/>
          <w:szCs w:val="24"/>
        </w:rPr>
        <w:t>на</w:t>
      </w:r>
      <w:r w:rsidR="00C40CA6" w:rsidRPr="00AC1CDB">
        <w:rPr>
          <w:rFonts w:ascii="Times New Roman" w:eastAsia="Times New Roman" w:hAnsi="Times New Roman" w:cs="Times New Roman"/>
          <w:b/>
          <w:bCs/>
          <w:spacing w:val="-1"/>
          <w:sz w:val="24"/>
          <w:szCs w:val="24"/>
        </w:rPr>
        <w:t xml:space="preserve"> </w:t>
      </w:r>
      <w:proofErr w:type="spellStart"/>
      <w:r w:rsidR="00C40CA6" w:rsidRPr="00AC1CDB">
        <w:rPr>
          <w:rFonts w:ascii="Times New Roman" w:eastAsia="Times New Roman" w:hAnsi="Times New Roman" w:cs="Times New Roman"/>
          <w:b/>
          <w:bCs/>
          <w:sz w:val="24"/>
          <w:szCs w:val="24"/>
        </w:rPr>
        <w:t>аутопуту</w:t>
      </w:r>
      <w:proofErr w:type="spellEnd"/>
      <w:r w:rsidR="00C40CA6" w:rsidRPr="00AC1CDB">
        <w:rPr>
          <w:rFonts w:ascii="Times New Roman" w:eastAsia="Times New Roman" w:hAnsi="Times New Roman" w:cs="Times New Roman"/>
          <w:b/>
          <w:bCs/>
          <w:sz w:val="24"/>
          <w:szCs w:val="24"/>
        </w:rPr>
        <w:t xml:space="preserve"> Е-70:</w:t>
      </w:r>
    </w:p>
    <w:tbl>
      <w:tblPr>
        <w:tblW w:w="0" w:type="auto"/>
        <w:tblCellSpacing w:w="0" w:type="auto"/>
        <w:tblInd w:w="89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72"/>
        <w:gridCol w:w="1825"/>
        <w:gridCol w:w="2799"/>
        <w:gridCol w:w="2621"/>
      </w:tblGrid>
      <w:tr w:rsidR="00BA30BA" w:rsidRPr="00AC1CDB" w14:paraId="7875267A"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766EDD01" w14:textId="48ECD3C7"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Редни број</w:t>
            </w:r>
          </w:p>
        </w:tc>
        <w:tc>
          <w:tcPr>
            <w:tcW w:w="1825" w:type="dxa"/>
            <w:tcBorders>
              <w:top w:val="single" w:sz="8" w:space="0" w:color="000000"/>
              <w:left w:val="single" w:sz="8" w:space="0" w:color="000000"/>
              <w:bottom w:val="single" w:sz="8" w:space="0" w:color="000000"/>
              <w:right w:val="single" w:sz="8" w:space="0" w:color="000000"/>
            </w:tcBorders>
            <w:vAlign w:val="center"/>
          </w:tcPr>
          <w:p w14:paraId="6CE94793" w14:textId="55173591"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подвожњак</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мост</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4C6BC6D7"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Стационажа</w:t>
            </w:r>
            <w:proofErr w:type="spellEnd"/>
          </w:p>
        </w:tc>
        <w:tc>
          <w:tcPr>
            <w:tcW w:w="2621" w:type="dxa"/>
            <w:tcBorders>
              <w:top w:val="single" w:sz="8" w:space="0" w:color="000000"/>
              <w:left w:val="single" w:sz="8" w:space="0" w:color="000000"/>
              <w:bottom w:val="single" w:sz="8" w:space="0" w:color="000000"/>
              <w:right w:val="single" w:sz="8" w:space="0" w:color="000000"/>
            </w:tcBorders>
            <w:vAlign w:val="center"/>
          </w:tcPr>
          <w:p w14:paraId="5DB80A6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град</w:t>
            </w:r>
            <w:proofErr w:type="spellEnd"/>
            <w:r w:rsidRPr="00AC1CDB">
              <w:rPr>
                <w:rFonts w:ascii="Times New Roman" w:eastAsia="Times New Roman" w:hAnsi="Times New Roman" w:cs="Times New Roman"/>
                <w:sz w:val="24"/>
                <w:szCs w:val="24"/>
              </w:rPr>
              <w:t>/</w:t>
            </w:r>
            <w:proofErr w:type="spellStart"/>
            <w:r w:rsidRPr="00AC1CDB">
              <w:rPr>
                <w:rFonts w:ascii="Times New Roman" w:eastAsia="Times New Roman" w:hAnsi="Times New Roman" w:cs="Times New Roman"/>
                <w:sz w:val="24"/>
                <w:szCs w:val="24"/>
              </w:rPr>
              <w:t>општина</w:t>
            </w:r>
            <w:proofErr w:type="spellEnd"/>
          </w:p>
        </w:tc>
      </w:tr>
      <w:tr w:rsidR="00BA30BA" w:rsidRPr="00AC1CDB" w14:paraId="2F58A0D6"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1B7A02BC" w14:textId="552978A7"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p>
        </w:tc>
        <w:tc>
          <w:tcPr>
            <w:tcW w:w="1825" w:type="dxa"/>
            <w:tcBorders>
              <w:top w:val="single" w:sz="8" w:space="0" w:color="000000"/>
              <w:left w:val="single" w:sz="8" w:space="0" w:color="000000"/>
              <w:bottom w:val="single" w:sz="8" w:space="0" w:color="000000"/>
              <w:right w:val="single" w:sz="8" w:space="0" w:color="000000"/>
            </w:tcBorders>
            <w:vAlign w:val="center"/>
          </w:tcPr>
          <w:p w14:paraId="41521493" w14:textId="16216DB2"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4EC27CB"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469+994</w:t>
            </w:r>
            <w:r w:rsidRPr="00AC1CDB">
              <w:rPr>
                <w:rFonts w:ascii="Times New Roman" w:eastAsia="Times New Roman" w:hAnsi="Times New Roman" w:cs="Times New Roman"/>
                <w:sz w:val="24"/>
                <w:szCs w:val="24"/>
                <w:vertAlign w:val="superscript"/>
              </w:rPr>
              <w:t>7</w:t>
            </w:r>
            <w:r w:rsidRPr="00AC1CDB">
              <w:rPr>
                <w:rFonts w:ascii="Times New Roman" w:eastAsia="Times New Roman" w:hAnsi="Times New Roman" w:cs="Times New Roman"/>
                <w:sz w:val="24"/>
                <w:szCs w:val="24"/>
                <w:vertAlign w:val="superscript"/>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1+398</w:t>
            </w:r>
          </w:p>
        </w:tc>
        <w:tc>
          <w:tcPr>
            <w:tcW w:w="2621" w:type="dxa"/>
            <w:tcBorders>
              <w:top w:val="single" w:sz="8" w:space="0" w:color="000000"/>
              <w:left w:val="single" w:sz="8" w:space="0" w:color="000000"/>
              <w:bottom w:val="single" w:sz="8" w:space="0" w:color="000000"/>
              <w:right w:val="single" w:sz="8" w:space="0" w:color="000000"/>
            </w:tcBorders>
            <w:vAlign w:val="center"/>
          </w:tcPr>
          <w:p w14:paraId="72BF48CC"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226EA080"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2E99B025" w14:textId="1C29EF4E"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p>
        </w:tc>
        <w:tc>
          <w:tcPr>
            <w:tcW w:w="1825" w:type="dxa"/>
            <w:tcBorders>
              <w:top w:val="single" w:sz="8" w:space="0" w:color="000000"/>
              <w:left w:val="single" w:sz="8" w:space="0" w:color="000000"/>
              <w:bottom w:val="single" w:sz="8" w:space="0" w:color="000000"/>
              <w:right w:val="single" w:sz="8" w:space="0" w:color="000000"/>
            </w:tcBorders>
            <w:vAlign w:val="center"/>
          </w:tcPr>
          <w:p w14:paraId="761F0CC7" w14:textId="32C79B33"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мост</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преко</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Босута</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03A22BC"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474+246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5+650</w:t>
            </w:r>
          </w:p>
        </w:tc>
        <w:tc>
          <w:tcPr>
            <w:tcW w:w="2621" w:type="dxa"/>
            <w:tcBorders>
              <w:top w:val="single" w:sz="8" w:space="0" w:color="000000"/>
              <w:left w:val="single" w:sz="8" w:space="0" w:color="000000"/>
              <w:bottom w:val="single" w:sz="8" w:space="0" w:color="000000"/>
              <w:right w:val="single" w:sz="8" w:space="0" w:color="000000"/>
            </w:tcBorders>
            <w:vAlign w:val="center"/>
          </w:tcPr>
          <w:p w14:paraId="71534443"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0EEF109F"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911E053" w14:textId="75617800"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w:t>
            </w:r>
          </w:p>
        </w:tc>
        <w:tc>
          <w:tcPr>
            <w:tcW w:w="1825" w:type="dxa"/>
            <w:tcBorders>
              <w:top w:val="single" w:sz="8" w:space="0" w:color="000000"/>
              <w:left w:val="single" w:sz="8" w:space="0" w:color="000000"/>
              <w:bottom w:val="single" w:sz="8" w:space="0" w:color="000000"/>
              <w:right w:val="single" w:sz="8" w:space="0" w:color="000000"/>
            </w:tcBorders>
            <w:vAlign w:val="center"/>
          </w:tcPr>
          <w:p w14:paraId="0910002E" w14:textId="59075342"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надвожњак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45E3A899"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477+316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8+720</w:t>
            </w:r>
          </w:p>
        </w:tc>
        <w:tc>
          <w:tcPr>
            <w:tcW w:w="2621" w:type="dxa"/>
            <w:tcBorders>
              <w:top w:val="single" w:sz="8" w:space="0" w:color="000000"/>
              <w:left w:val="single" w:sz="8" w:space="0" w:color="000000"/>
              <w:bottom w:val="single" w:sz="8" w:space="0" w:color="000000"/>
              <w:right w:val="single" w:sz="8" w:space="0" w:color="000000"/>
            </w:tcBorders>
            <w:vAlign w:val="center"/>
          </w:tcPr>
          <w:p w14:paraId="49C7BEC9"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066446C3"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1F3DB089" w14:textId="7FEAA2E1"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p>
        </w:tc>
        <w:tc>
          <w:tcPr>
            <w:tcW w:w="1825" w:type="dxa"/>
            <w:tcBorders>
              <w:top w:val="single" w:sz="8" w:space="0" w:color="000000"/>
              <w:left w:val="single" w:sz="8" w:space="0" w:color="000000"/>
              <w:bottom w:val="single" w:sz="8" w:space="0" w:color="000000"/>
              <w:right w:val="single" w:sz="8" w:space="0" w:color="000000"/>
            </w:tcBorders>
            <w:vAlign w:val="center"/>
          </w:tcPr>
          <w:p w14:paraId="045D50F3" w14:textId="0DD77F5C"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AF71BB3"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479+800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11+204</w:t>
            </w:r>
          </w:p>
        </w:tc>
        <w:tc>
          <w:tcPr>
            <w:tcW w:w="2621" w:type="dxa"/>
            <w:tcBorders>
              <w:top w:val="single" w:sz="8" w:space="0" w:color="000000"/>
              <w:left w:val="single" w:sz="8" w:space="0" w:color="000000"/>
              <w:bottom w:val="single" w:sz="8" w:space="0" w:color="000000"/>
              <w:right w:val="single" w:sz="8" w:space="0" w:color="000000"/>
            </w:tcBorders>
            <w:vAlign w:val="center"/>
          </w:tcPr>
          <w:p w14:paraId="44EE55F4"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45DF6AF2"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47EDBA30" w14:textId="6F6ED028"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w:t>
            </w:r>
          </w:p>
        </w:tc>
        <w:tc>
          <w:tcPr>
            <w:tcW w:w="1825" w:type="dxa"/>
            <w:tcBorders>
              <w:top w:val="single" w:sz="8" w:space="0" w:color="000000"/>
              <w:left w:val="single" w:sz="8" w:space="0" w:color="000000"/>
              <w:bottom w:val="single" w:sz="8" w:space="0" w:color="000000"/>
              <w:right w:val="single" w:sz="8" w:space="0" w:color="000000"/>
            </w:tcBorders>
            <w:vAlign w:val="center"/>
          </w:tcPr>
          <w:p w14:paraId="4FFB6781" w14:textId="1CAA2F85"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7ABE9055"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484+036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15+440</w:t>
            </w:r>
          </w:p>
        </w:tc>
        <w:tc>
          <w:tcPr>
            <w:tcW w:w="2621" w:type="dxa"/>
            <w:tcBorders>
              <w:top w:val="single" w:sz="8" w:space="0" w:color="000000"/>
              <w:left w:val="single" w:sz="8" w:space="0" w:color="000000"/>
              <w:bottom w:val="single" w:sz="8" w:space="0" w:color="000000"/>
              <w:right w:val="single" w:sz="8" w:space="0" w:color="000000"/>
            </w:tcBorders>
            <w:vAlign w:val="center"/>
          </w:tcPr>
          <w:p w14:paraId="7BB4103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40A19F17"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2C342764" w14:textId="3F1B4237"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p>
        </w:tc>
        <w:tc>
          <w:tcPr>
            <w:tcW w:w="1825" w:type="dxa"/>
            <w:tcBorders>
              <w:top w:val="single" w:sz="8" w:space="0" w:color="000000"/>
              <w:left w:val="single" w:sz="8" w:space="0" w:color="000000"/>
              <w:bottom w:val="single" w:sz="8" w:space="0" w:color="000000"/>
              <w:right w:val="single" w:sz="8" w:space="0" w:color="000000"/>
            </w:tcBorders>
            <w:vAlign w:val="center"/>
          </w:tcPr>
          <w:p w14:paraId="271692B8" w14:textId="060C981C"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807574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487+200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18+604</w:t>
            </w:r>
          </w:p>
        </w:tc>
        <w:tc>
          <w:tcPr>
            <w:tcW w:w="2621" w:type="dxa"/>
            <w:tcBorders>
              <w:top w:val="single" w:sz="8" w:space="0" w:color="000000"/>
              <w:left w:val="single" w:sz="8" w:space="0" w:color="000000"/>
              <w:bottom w:val="single" w:sz="8" w:space="0" w:color="000000"/>
              <w:right w:val="single" w:sz="8" w:space="0" w:color="000000"/>
            </w:tcBorders>
            <w:vAlign w:val="center"/>
          </w:tcPr>
          <w:p w14:paraId="3CAC7F6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Шид</w:t>
            </w:r>
            <w:proofErr w:type="spellEnd"/>
          </w:p>
        </w:tc>
      </w:tr>
      <w:tr w:rsidR="00BA30BA" w:rsidRPr="00AC1CDB" w14:paraId="4EF04E9E"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613F27FF" w14:textId="7DB992F3"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w:t>
            </w:r>
          </w:p>
        </w:tc>
        <w:tc>
          <w:tcPr>
            <w:tcW w:w="1825" w:type="dxa"/>
            <w:tcBorders>
              <w:top w:val="single" w:sz="8" w:space="0" w:color="000000"/>
              <w:left w:val="single" w:sz="8" w:space="0" w:color="000000"/>
              <w:bottom w:val="single" w:sz="8" w:space="0" w:color="000000"/>
              <w:right w:val="single" w:sz="8" w:space="0" w:color="000000"/>
            </w:tcBorders>
            <w:vAlign w:val="center"/>
          </w:tcPr>
          <w:p w14:paraId="13610010" w14:textId="67D7EA29"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B4C1CF7"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490+802</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22+206</w:t>
            </w:r>
          </w:p>
        </w:tc>
        <w:tc>
          <w:tcPr>
            <w:tcW w:w="2621" w:type="dxa"/>
            <w:tcBorders>
              <w:top w:val="single" w:sz="8" w:space="0" w:color="000000"/>
              <w:left w:val="single" w:sz="8" w:space="0" w:color="000000"/>
              <w:bottom w:val="single" w:sz="8" w:space="0" w:color="000000"/>
              <w:right w:val="single" w:sz="8" w:space="0" w:color="000000"/>
            </w:tcBorders>
            <w:vAlign w:val="center"/>
          </w:tcPr>
          <w:p w14:paraId="01FFD739"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03AC446C"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243BAB31" w14:textId="75555AFC"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tc>
        <w:tc>
          <w:tcPr>
            <w:tcW w:w="1825" w:type="dxa"/>
            <w:tcBorders>
              <w:top w:val="single" w:sz="8" w:space="0" w:color="000000"/>
              <w:left w:val="single" w:sz="8" w:space="0" w:color="000000"/>
              <w:bottom w:val="single" w:sz="8" w:space="0" w:color="000000"/>
              <w:right w:val="single" w:sz="8" w:space="0" w:color="000000"/>
            </w:tcBorders>
            <w:vAlign w:val="center"/>
          </w:tcPr>
          <w:p w14:paraId="7404E3FB" w14:textId="4EEE3A34"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надвожњак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7AAB0A31"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492+560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23+964</w:t>
            </w:r>
          </w:p>
        </w:tc>
        <w:tc>
          <w:tcPr>
            <w:tcW w:w="2621" w:type="dxa"/>
            <w:tcBorders>
              <w:top w:val="single" w:sz="8" w:space="0" w:color="000000"/>
              <w:left w:val="single" w:sz="8" w:space="0" w:color="000000"/>
              <w:bottom w:val="single" w:sz="8" w:space="0" w:color="000000"/>
              <w:right w:val="single" w:sz="8" w:space="0" w:color="000000"/>
            </w:tcBorders>
            <w:vAlign w:val="center"/>
          </w:tcPr>
          <w:p w14:paraId="0EB2FD4E"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0E88922E"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4C8618A" w14:textId="4DC8C6AB"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9.</w:t>
            </w:r>
          </w:p>
        </w:tc>
        <w:tc>
          <w:tcPr>
            <w:tcW w:w="1825" w:type="dxa"/>
            <w:tcBorders>
              <w:top w:val="single" w:sz="8" w:space="0" w:color="000000"/>
              <w:left w:val="single" w:sz="8" w:space="0" w:color="000000"/>
              <w:bottom w:val="single" w:sz="8" w:space="0" w:color="000000"/>
              <w:right w:val="single" w:sz="8" w:space="0" w:color="000000"/>
            </w:tcBorders>
            <w:vAlign w:val="center"/>
          </w:tcPr>
          <w:p w14:paraId="02C9A7B9" w14:textId="20234986"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D34186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492+672</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24+076</w:t>
            </w:r>
          </w:p>
        </w:tc>
        <w:tc>
          <w:tcPr>
            <w:tcW w:w="2621" w:type="dxa"/>
            <w:tcBorders>
              <w:top w:val="single" w:sz="8" w:space="0" w:color="000000"/>
              <w:left w:val="single" w:sz="8" w:space="0" w:color="000000"/>
              <w:bottom w:val="single" w:sz="8" w:space="0" w:color="000000"/>
              <w:right w:val="single" w:sz="8" w:space="0" w:color="000000"/>
            </w:tcBorders>
            <w:vAlign w:val="center"/>
          </w:tcPr>
          <w:p w14:paraId="229A24F5"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3C59BF44"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7BB82B8A" w14:textId="47C19DA2"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1825" w:type="dxa"/>
            <w:tcBorders>
              <w:top w:val="single" w:sz="8" w:space="0" w:color="000000"/>
              <w:left w:val="single" w:sz="8" w:space="0" w:color="000000"/>
              <w:bottom w:val="single" w:sz="8" w:space="0" w:color="000000"/>
              <w:right w:val="single" w:sz="8" w:space="0" w:color="000000"/>
            </w:tcBorders>
            <w:vAlign w:val="center"/>
          </w:tcPr>
          <w:p w14:paraId="285CA85F" w14:textId="1652A608"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5B40272"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494+609</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26+013</w:t>
            </w:r>
          </w:p>
        </w:tc>
        <w:tc>
          <w:tcPr>
            <w:tcW w:w="2621" w:type="dxa"/>
            <w:tcBorders>
              <w:top w:val="single" w:sz="8" w:space="0" w:color="000000"/>
              <w:left w:val="single" w:sz="8" w:space="0" w:color="000000"/>
              <w:bottom w:val="single" w:sz="8" w:space="0" w:color="000000"/>
              <w:right w:val="single" w:sz="8" w:space="0" w:color="000000"/>
            </w:tcBorders>
            <w:vAlign w:val="center"/>
          </w:tcPr>
          <w:p w14:paraId="65CE748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39C9AD9A"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22CB38B9" w14:textId="789CF5D8"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p>
        </w:tc>
        <w:tc>
          <w:tcPr>
            <w:tcW w:w="1825" w:type="dxa"/>
            <w:tcBorders>
              <w:top w:val="single" w:sz="8" w:space="0" w:color="000000"/>
              <w:left w:val="single" w:sz="8" w:space="0" w:color="000000"/>
              <w:bottom w:val="single" w:sz="8" w:space="0" w:color="000000"/>
              <w:right w:val="single" w:sz="8" w:space="0" w:color="000000"/>
            </w:tcBorders>
            <w:vAlign w:val="center"/>
          </w:tcPr>
          <w:p w14:paraId="5A0B6FDD" w14:textId="636B3488"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3CF5B2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498+014</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29+418</w:t>
            </w:r>
          </w:p>
        </w:tc>
        <w:tc>
          <w:tcPr>
            <w:tcW w:w="2621" w:type="dxa"/>
            <w:tcBorders>
              <w:top w:val="single" w:sz="8" w:space="0" w:color="000000"/>
              <w:left w:val="single" w:sz="8" w:space="0" w:color="000000"/>
              <w:bottom w:val="single" w:sz="8" w:space="0" w:color="000000"/>
              <w:right w:val="single" w:sz="8" w:space="0" w:color="000000"/>
            </w:tcBorders>
            <w:vAlign w:val="center"/>
          </w:tcPr>
          <w:p w14:paraId="44E9009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6313FF6C"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1DE73B2B" w14:textId="4E8389DE"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w:t>
            </w:r>
          </w:p>
        </w:tc>
        <w:tc>
          <w:tcPr>
            <w:tcW w:w="1825" w:type="dxa"/>
            <w:tcBorders>
              <w:top w:val="single" w:sz="8" w:space="0" w:color="000000"/>
              <w:left w:val="single" w:sz="8" w:space="0" w:color="000000"/>
              <w:bottom w:val="single" w:sz="8" w:space="0" w:color="000000"/>
              <w:right w:val="single" w:sz="8" w:space="0" w:color="000000"/>
            </w:tcBorders>
            <w:vAlign w:val="center"/>
          </w:tcPr>
          <w:p w14:paraId="0915BE9F" w14:textId="694BD996"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23E8CC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504+150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35+554</w:t>
            </w:r>
          </w:p>
        </w:tc>
        <w:tc>
          <w:tcPr>
            <w:tcW w:w="2621" w:type="dxa"/>
            <w:tcBorders>
              <w:top w:val="single" w:sz="8" w:space="0" w:color="000000"/>
              <w:left w:val="single" w:sz="8" w:space="0" w:color="000000"/>
              <w:bottom w:val="single" w:sz="8" w:space="0" w:color="000000"/>
              <w:right w:val="single" w:sz="8" w:space="0" w:color="000000"/>
            </w:tcBorders>
            <w:vAlign w:val="center"/>
          </w:tcPr>
          <w:p w14:paraId="54ABEF9B"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70E4E246"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7EB93396" w14:textId="1E4454BE"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w:t>
            </w:r>
          </w:p>
        </w:tc>
        <w:tc>
          <w:tcPr>
            <w:tcW w:w="1825" w:type="dxa"/>
            <w:tcBorders>
              <w:top w:val="single" w:sz="8" w:space="0" w:color="000000"/>
              <w:left w:val="single" w:sz="8" w:space="0" w:color="000000"/>
              <w:bottom w:val="single" w:sz="8" w:space="0" w:color="000000"/>
              <w:right w:val="single" w:sz="8" w:space="0" w:color="000000"/>
            </w:tcBorders>
            <w:vAlign w:val="center"/>
          </w:tcPr>
          <w:p w14:paraId="113AC494" w14:textId="4AD594C5"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16941C4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506+800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38+204</w:t>
            </w:r>
          </w:p>
        </w:tc>
        <w:tc>
          <w:tcPr>
            <w:tcW w:w="2621" w:type="dxa"/>
            <w:tcBorders>
              <w:top w:val="single" w:sz="8" w:space="0" w:color="000000"/>
              <w:left w:val="single" w:sz="8" w:space="0" w:color="000000"/>
              <w:bottom w:val="single" w:sz="8" w:space="0" w:color="000000"/>
              <w:right w:val="single" w:sz="8" w:space="0" w:color="000000"/>
            </w:tcBorders>
            <w:vAlign w:val="center"/>
          </w:tcPr>
          <w:p w14:paraId="4B0DF10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30ECDD9A"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2567A11" w14:textId="281CECEF"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14.</w:t>
            </w:r>
          </w:p>
        </w:tc>
        <w:tc>
          <w:tcPr>
            <w:tcW w:w="1825" w:type="dxa"/>
            <w:tcBorders>
              <w:top w:val="single" w:sz="8" w:space="0" w:color="000000"/>
              <w:left w:val="single" w:sz="8" w:space="0" w:color="000000"/>
              <w:bottom w:val="single" w:sz="8" w:space="0" w:color="000000"/>
              <w:right w:val="single" w:sz="8" w:space="0" w:color="000000"/>
            </w:tcBorders>
            <w:vAlign w:val="center"/>
          </w:tcPr>
          <w:p w14:paraId="17C988E0" w14:textId="21FD0285"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994AD27"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509+686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41+090</w:t>
            </w:r>
          </w:p>
        </w:tc>
        <w:tc>
          <w:tcPr>
            <w:tcW w:w="2621" w:type="dxa"/>
            <w:tcBorders>
              <w:top w:val="single" w:sz="8" w:space="0" w:color="000000"/>
              <w:left w:val="single" w:sz="8" w:space="0" w:color="000000"/>
              <w:bottom w:val="single" w:sz="8" w:space="0" w:color="000000"/>
              <w:right w:val="single" w:sz="8" w:space="0" w:color="000000"/>
            </w:tcBorders>
            <w:vAlign w:val="center"/>
          </w:tcPr>
          <w:p w14:paraId="47C3785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795E0A4D"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67FB9A17" w14:textId="30E8AF2F"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15.</w:t>
            </w:r>
          </w:p>
        </w:tc>
        <w:tc>
          <w:tcPr>
            <w:tcW w:w="1825" w:type="dxa"/>
            <w:tcBorders>
              <w:top w:val="single" w:sz="8" w:space="0" w:color="000000"/>
              <w:left w:val="single" w:sz="8" w:space="0" w:color="000000"/>
              <w:bottom w:val="single" w:sz="8" w:space="0" w:color="000000"/>
              <w:right w:val="single" w:sz="8" w:space="0" w:color="000000"/>
            </w:tcBorders>
            <w:vAlign w:val="center"/>
          </w:tcPr>
          <w:p w14:paraId="09FE2CAC" w14:textId="4A95982C"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77048026"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512+144</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43+548</w:t>
            </w:r>
          </w:p>
        </w:tc>
        <w:tc>
          <w:tcPr>
            <w:tcW w:w="2621" w:type="dxa"/>
            <w:tcBorders>
              <w:top w:val="single" w:sz="8" w:space="0" w:color="000000"/>
              <w:left w:val="single" w:sz="8" w:space="0" w:color="000000"/>
              <w:bottom w:val="single" w:sz="8" w:space="0" w:color="000000"/>
              <w:right w:val="single" w:sz="8" w:space="0" w:color="000000"/>
            </w:tcBorders>
            <w:vAlign w:val="center"/>
          </w:tcPr>
          <w:p w14:paraId="02B51E74"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58E79756"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27EA45CD" w14:textId="45DF3156" w:rsidR="00BA30BA" w:rsidRPr="00D42A53" w:rsidRDefault="00D42A53"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825" w:type="dxa"/>
            <w:tcBorders>
              <w:top w:val="single" w:sz="8" w:space="0" w:color="000000"/>
              <w:left w:val="single" w:sz="8" w:space="0" w:color="000000"/>
              <w:bottom w:val="single" w:sz="8" w:space="0" w:color="000000"/>
              <w:right w:val="single" w:sz="8" w:space="0" w:color="000000"/>
            </w:tcBorders>
            <w:vAlign w:val="center"/>
          </w:tcPr>
          <w:p w14:paraId="27BE14BA" w14:textId="3A53477C"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надвожњак</w:t>
            </w:r>
            <w:proofErr w:type="spellEnd"/>
            <w:r w:rsidRPr="00AC1CDB">
              <w:rPr>
                <w:rFonts w:ascii="Times New Roman" w:eastAsia="Times New Roman" w:hAnsi="Times New Roman" w:cs="Times New Roman"/>
                <w:sz w:val="24"/>
                <w:szCs w:val="24"/>
              </w:rPr>
              <w:t xml:space="preserve"> / </w:t>
            </w: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422DEB94"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517+835</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49+239</w:t>
            </w:r>
          </w:p>
        </w:tc>
        <w:tc>
          <w:tcPr>
            <w:tcW w:w="2621" w:type="dxa"/>
            <w:tcBorders>
              <w:top w:val="single" w:sz="8" w:space="0" w:color="000000"/>
              <w:left w:val="single" w:sz="8" w:space="0" w:color="000000"/>
              <w:bottom w:val="single" w:sz="8" w:space="0" w:color="000000"/>
              <w:right w:val="single" w:sz="8" w:space="0" w:color="000000"/>
            </w:tcBorders>
            <w:vAlign w:val="center"/>
          </w:tcPr>
          <w:p w14:paraId="76B35598"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69C4C2F0"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36915BB8" w14:textId="793B09C7"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sidR="00D42A53">
              <w:rPr>
                <w:rFonts w:ascii="Times New Roman" w:eastAsia="Times New Roman" w:hAnsi="Times New Roman" w:cs="Times New Roman"/>
                <w:sz w:val="24"/>
                <w:szCs w:val="24"/>
                <w:lang w:val="sr-Cyrl-RS"/>
              </w:rPr>
              <w:t>7</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47A5A678" w14:textId="61849692"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38F01679"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521+279</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52+683</w:t>
            </w:r>
          </w:p>
        </w:tc>
        <w:tc>
          <w:tcPr>
            <w:tcW w:w="2621" w:type="dxa"/>
            <w:tcBorders>
              <w:top w:val="single" w:sz="8" w:space="0" w:color="000000"/>
              <w:left w:val="single" w:sz="8" w:space="0" w:color="000000"/>
              <w:bottom w:val="single" w:sz="8" w:space="0" w:color="000000"/>
              <w:right w:val="single" w:sz="8" w:space="0" w:color="000000"/>
            </w:tcBorders>
            <w:vAlign w:val="center"/>
          </w:tcPr>
          <w:p w14:paraId="6D9AE15E"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Сремска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Митровица</w:t>
            </w:r>
            <w:proofErr w:type="spellEnd"/>
          </w:p>
        </w:tc>
      </w:tr>
      <w:tr w:rsidR="00BA30BA" w:rsidRPr="00AC1CDB" w14:paraId="07B5D35E"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79DA9B2" w14:textId="5168EE6B" w:rsidR="00BA30BA" w:rsidRPr="00BA30BA" w:rsidRDefault="00BA30BA" w:rsidP="00A473FB">
            <w:pPr>
              <w:widowControl w:val="0"/>
              <w:spacing w:after="0" w:line="240" w:lineRule="auto"/>
              <w:jc w:val="both"/>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1</w:t>
            </w:r>
            <w:r w:rsidR="00D42A53">
              <w:rPr>
                <w:rFonts w:ascii="Times New Roman" w:eastAsia="Times New Roman" w:hAnsi="Times New Roman" w:cs="Times New Roman"/>
                <w:b/>
                <w:bCs/>
                <w:sz w:val="24"/>
                <w:szCs w:val="24"/>
                <w:lang w:val="sr-Cyrl-RS"/>
              </w:rPr>
              <w:t>8</w:t>
            </w:r>
            <w:r>
              <w:rPr>
                <w:rFonts w:ascii="Times New Roman" w:eastAsia="Times New Roman" w:hAnsi="Times New Roman" w:cs="Times New Roman"/>
                <w:b/>
                <w:bCs/>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3C7771B1" w14:textId="01788547" w:rsidR="00BA30BA" w:rsidRPr="00AC1CDB" w:rsidRDefault="00BA30BA" w:rsidP="00A473FB">
            <w:pPr>
              <w:widowControl w:val="0"/>
              <w:spacing w:after="0" w:line="240" w:lineRule="auto"/>
              <w:jc w:val="both"/>
              <w:rPr>
                <w:rFonts w:ascii="Times New Roman" w:eastAsia="Times New Roman" w:hAnsi="Times New Roman" w:cs="Times New Roman"/>
                <w:b/>
                <w:bCs/>
                <w:sz w:val="24"/>
                <w:szCs w:val="24"/>
              </w:rPr>
            </w:pPr>
            <w:proofErr w:type="spellStart"/>
            <w:r w:rsidRPr="00AC1CDB">
              <w:rPr>
                <w:rFonts w:ascii="Times New Roman" w:eastAsia="Times New Roman" w:hAnsi="Times New Roman" w:cs="Times New Roman"/>
                <w:b/>
                <w:bCs/>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4D515A7B" w14:textId="77777777" w:rsidR="00BA30BA" w:rsidRPr="00AC1CDB" w:rsidRDefault="00BA30BA" w:rsidP="00A473FB">
            <w:pPr>
              <w:widowControl w:val="0"/>
              <w:spacing w:after="0" w:line="240" w:lineRule="auto"/>
              <w:jc w:val="both"/>
              <w:rPr>
                <w:rFonts w:ascii="Times New Roman" w:eastAsia="Times New Roman" w:hAnsi="Times New Roman" w:cs="Times New Roman"/>
                <w:b/>
                <w:bCs/>
                <w:sz w:val="24"/>
                <w:szCs w:val="24"/>
                <w:lang w:val="sr-Cyrl-RS"/>
              </w:rPr>
            </w:pPr>
            <w:r w:rsidRPr="00AC1CDB">
              <w:rPr>
                <w:rFonts w:ascii="Times New Roman" w:eastAsia="Times New Roman" w:hAnsi="Times New Roman" w:cs="Times New Roman"/>
                <w:b/>
                <w:bCs/>
                <w:sz w:val="24"/>
                <w:szCs w:val="24"/>
              </w:rPr>
              <w:t>km 525+907</w:t>
            </w:r>
            <w:r w:rsidRPr="00AC1CDB">
              <w:rPr>
                <w:rFonts w:ascii="Times New Roman" w:eastAsia="Times New Roman" w:hAnsi="Times New Roman" w:cs="Times New Roman"/>
                <w:b/>
                <w:bCs/>
                <w:sz w:val="24"/>
                <w:szCs w:val="24"/>
                <w:lang w:val="sr-Cyrl-RS"/>
              </w:rPr>
              <w:t xml:space="preserve"> / </w:t>
            </w:r>
            <w:r w:rsidRPr="00AC1CDB">
              <w:rPr>
                <w:rFonts w:ascii="Times New Roman" w:eastAsia="Times New Roman" w:hAnsi="Times New Roman" w:cs="Times New Roman"/>
                <w:b/>
                <w:bCs/>
                <w:sz w:val="24"/>
                <w:szCs w:val="24"/>
              </w:rPr>
              <w:t>km</w:t>
            </w:r>
            <w:r w:rsidRPr="00AC1CDB">
              <w:rPr>
                <w:rFonts w:ascii="Times New Roman" w:eastAsia="Times New Roman" w:hAnsi="Times New Roman" w:cs="Times New Roman"/>
                <w:b/>
                <w:bCs/>
                <w:sz w:val="24"/>
                <w:szCs w:val="24"/>
                <w:lang w:val="sr-Cyrl-RS"/>
              </w:rPr>
              <w:t xml:space="preserve"> 57+311</w:t>
            </w:r>
          </w:p>
        </w:tc>
        <w:tc>
          <w:tcPr>
            <w:tcW w:w="2621" w:type="dxa"/>
            <w:tcBorders>
              <w:top w:val="single" w:sz="8" w:space="0" w:color="000000"/>
              <w:left w:val="single" w:sz="8" w:space="0" w:color="000000"/>
              <w:bottom w:val="single" w:sz="8" w:space="0" w:color="000000"/>
              <w:right w:val="single" w:sz="8" w:space="0" w:color="000000"/>
            </w:tcBorders>
            <w:vAlign w:val="center"/>
          </w:tcPr>
          <w:p w14:paraId="45090FF4" w14:textId="77777777" w:rsidR="00BA30BA" w:rsidRPr="00AC1CDB" w:rsidRDefault="00BA30BA" w:rsidP="00A473FB">
            <w:pPr>
              <w:widowControl w:val="0"/>
              <w:spacing w:after="0" w:line="240" w:lineRule="auto"/>
              <w:jc w:val="both"/>
              <w:rPr>
                <w:rFonts w:ascii="Times New Roman" w:eastAsia="Times New Roman" w:hAnsi="Times New Roman" w:cs="Times New Roman"/>
                <w:b/>
                <w:bCs/>
                <w:sz w:val="24"/>
                <w:szCs w:val="24"/>
              </w:rPr>
            </w:pPr>
            <w:proofErr w:type="spellStart"/>
            <w:r w:rsidRPr="00AC1CDB">
              <w:rPr>
                <w:rFonts w:ascii="Times New Roman" w:eastAsia="Times New Roman" w:hAnsi="Times New Roman" w:cs="Times New Roman"/>
                <w:b/>
                <w:bCs/>
                <w:sz w:val="24"/>
                <w:szCs w:val="24"/>
              </w:rPr>
              <w:t>Рума</w:t>
            </w:r>
            <w:proofErr w:type="spellEnd"/>
          </w:p>
        </w:tc>
      </w:tr>
      <w:tr w:rsidR="00BA30BA" w:rsidRPr="00AC1CDB" w14:paraId="0DF90A4E"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498D8379" w14:textId="3222FD1C"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w:t>
            </w:r>
            <w:r w:rsidR="00D42A53">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657A7AD0" w14:textId="4683CE48"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надвожњак</w:t>
            </w:r>
            <w:proofErr w:type="spellEnd"/>
            <w:r w:rsidRPr="00AC1CDB">
              <w:rPr>
                <w:rFonts w:ascii="Times New Roman" w:eastAsia="Times New Roman" w:hAnsi="Times New Roman" w:cs="Times New Roman"/>
                <w:sz w:val="24"/>
                <w:szCs w:val="24"/>
              </w:rPr>
              <w:t xml:space="preserve"> / </w:t>
            </w: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6C66A36"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529+330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60+734</w:t>
            </w:r>
          </w:p>
        </w:tc>
        <w:tc>
          <w:tcPr>
            <w:tcW w:w="2621" w:type="dxa"/>
            <w:tcBorders>
              <w:top w:val="single" w:sz="8" w:space="0" w:color="000000"/>
              <w:left w:val="single" w:sz="8" w:space="0" w:color="000000"/>
              <w:bottom w:val="single" w:sz="8" w:space="0" w:color="000000"/>
              <w:right w:val="single" w:sz="8" w:space="0" w:color="000000"/>
            </w:tcBorders>
            <w:vAlign w:val="center"/>
          </w:tcPr>
          <w:p w14:paraId="24E55BA2"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Рума</w:t>
            </w:r>
            <w:proofErr w:type="spellEnd"/>
          </w:p>
        </w:tc>
      </w:tr>
      <w:tr w:rsidR="00BA30BA" w:rsidRPr="00AC1CDB" w14:paraId="4610A813"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7057C53" w14:textId="2A164E48" w:rsidR="00BA30BA" w:rsidRPr="00BA30BA" w:rsidRDefault="00D42A53"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20</w:t>
            </w:r>
            <w:r w:rsidR="00BA30BA">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260D0B82" w14:textId="54F99CE9"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5D7F4467"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533+916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65+320</w:t>
            </w:r>
          </w:p>
        </w:tc>
        <w:tc>
          <w:tcPr>
            <w:tcW w:w="2621" w:type="dxa"/>
            <w:tcBorders>
              <w:top w:val="single" w:sz="8" w:space="0" w:color="000000"/>
              <w:left w:val="single" w:sz="8" w:space="0" w:color="000000"/>
              <w:bottom w:val="single" w:sz="8" w:space="0" w:color="000000"/>
              <w:right w:val="single" w:sz="8" w:space="0" w:color="000000"/>
            </w:tcBorders>
            <w:vAlign w:val="center"/>
          </w:tcPr>
          <w:p w14:paraId="76701CE0"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Рума</w:t>
            </w:r>
            <w:proofErr w:type="spellEnd"/>
          </w:p>
        </w:tc>
      </w:tr>
      <w:tr w:rsidR="00BA30BA" w:rsidRPr="00AC1CDB" w14:paraId="7E742D9F"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451EC4F5" w14:textId="27909A48"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080CAD8F" w14:textId="787F4248"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696AF374"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536+788</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68+192</w:t>
            </w:r>
          </w:p>
        </w:tc>
        <w:tc>
          <w:tcPr>
            <w:tcW w:w="2621" w:type="dxa"/>
            <w:tcBorders>
              <w:top w:val="single" w:sz="8" w:space="0" w:color="000000"/>
              <w:left w:val="single" w:sz="8" w:space="0" w:color="000000"/>
              <w:bottom w:val="single" w:sz="8" w:space="0" w:color="000000"/>
              <w:right w:val="single" w:sz="8" w:space="0" w:color="000000"/>
            </w:tcBorders>
            <w:vAlign w:val="center"/>
          </w:tcPr>
          <w:p w14:paraId="470AA54C"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Рума</w:t>
            </w:r>
            <w:proofErr w:type="spellEnd"/>
          </w:p>
        </w:tc>
      </w:tr>
      <w:tr w:rsidR="00BA30BA" w:rsidRPr="00AC1CDB" w14:paraId="111BA86B"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10CED41B" w14:textId="27C1282A"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4A0724DF" w14:textId="4876CE22"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F1E5F73"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538+908</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70+312</w:t>
            </w:r>
          </w:p>
        </w:tc>
        <w:tc>
          <w:tcPr>
            <w:tcW w:w="2621" w:type="dxa"/>
            <w:tcBorders>
              <w:top w:val="single" w:sz="8" w:space="0" w:color="000000"/>
              <w:left w:val="single" w:sz="8" w:space="0" w:color="000000"/>
              <w:bottom w:val="single" w:sz="8" w:space="0" w:color="000000"/>
              <w:right w:val="single" w:sz="8" w:space="0" w:color="000000"/>
            </w:tcBorders>
            <w:vAlign w:val="center"/>
          </w:tcPr>
          <w:p w14:paraId="1B40697D"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Пећинци</w:t>
            </w:r>
            <w:proofErr w:type="spellEnd"/>
          </w:p>
        </w:tc>
      </w:tr>
      <w:tr w:rsidR="00BA30BA" w:rsidRPr="00AC1CDB" w14:paraId="7E61C312"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0146ACF7" w14:textId="6D131F09"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6D18D9B3" w14:textId="69ABDCE8"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6D649725"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540+072</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71+476</w:t>
            </w:r>
          </w:p>
        </w:tc>
        <w:tc>
          <w:tcPr>
            <w:tcW w:w="2621" w:type="dxa"/>
            <w:tcBorders>
              <w:top w:val="single" w:sz="8" w:space="0" w:color="000000"/>
              <w:left w:val="single" w:sz="8" w:space="0" w:color="000000"/>
              <w:bottom w:val="single" w:sz="8" w:space="0" w:color="000000"/>
              <w:right w:val="single" w:sz="8" w:space="0" w:color="000000"/>
            </w:tcBorders>
            <w:vAlign w:val="center"/>
          </w:tcPr>
          <w:p w14:paraId="47074EAB"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Пећинци</w:t>
            </w:r>
            <w:proofErr w:type="spellEnd"/>
          </w:p>
        </w:tc>
      </w:tr>
      <w:tr w:rsidR="00BA30BA" w:rsidRPr="00AC1CDB" w14:paraId="1B1730DA"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6037395F" w14:textId="6F1C119F" w:rsidR="00BA30BA" w:rsidRPr="00ED222A"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ED222A">
              <w:rPr>
                <w:rFonts w:ascii="Times New Roman" w:eastAsia="Times New Roman" w:hAnsi="Times New Roman" w:cs="Times New Roman"/>
                <w:sz w:val="24"/>
                <w:szCs w:val="24"/>
                <w:lang w:val="sr-Cyrl-RS"/>
              </w:rPr>
              <w:t>2</w:t>
            </w:r>
            <w:r w:rsidR="00D42A53" w:rsidRPr="00ED222A">
              <w:rPr>
                <w:rFonts w:ascii="Times New Roman" w:eastAsia="Times New Roman" w:hAnsi="Times New Roman" w:cs="Times New Roman"/>
                <w:sz w:val="24"/>
                <w:szCs w:val="24"/>
                <w:lang w:val="sr-Cyrl-RS"/>
              </w:rPr>
              <w:t>4</w:t>
            </w:r>
            <w:r w:rsidRPr="00ED222A">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07857849" w14:textId="0F663CCD" w:rsidR="00BA30BA" w:rsidRPr="00ED222A"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ED222A">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26644DFB" w14:textId="77777777" w:rsidR="00BA30BA" w:rsidRPr="00ED222A"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ED222A">
              <w:rPr>
                <w:rFonts w:ascii="Times New Roman" w:eastAsia="Times New Roman" w:hAnsi="Times New Roman" w:cs="Times New Roman"/>
                <w:sz w:val="24"/>
                <w:szCs w:val="24"/>
              </w:rPr>
              <w:t>km 543+054</w:t>
            </w:r>
            <w:r w:rsidRPr="00ED222A">
              <w:rPr>
                <w:rFonts w:ascii="Times New Roman" w:eastAsia="Times New Roman" w:hAnsi="Times New Roman" w:cs="Times New Roman"/>
                <w:sz w:val="24"/>
                <w:szCs w:val="24"/>
                <w:lang w:val="sr-Cyrl-RS"/>
              </w:rPr>
              <w:t xml:space="preserve"> / </w:t>
            </w:r>
            <w:r w:rsidRPr="00ED222A">
              <w:rPr>
                <w:rFonts w:ascii="Times New Roman" w:eastAsia="Times New Roman" w:hAnsi="Times New Roman" w:cs="Times New Roman"/>
                <w:sz w:val="24"/>
                <w:szCs w:val="24"/>
              </w:rPr>
              <w:t>km</w:t>
            </w:r>
            <w:r w:rsidRPr="00ED222A">
              <w:rPr>
                <w:rFonts w:ascii="Times New Roman" w:eastAsia="Times New Roman" w:hAnsi="Times New Roman" w:cs="Times New Roman"/>
                <w:sz w:val="24"/>
                <w:szCs w:val="24"/>
                <w:lang w:val="sr-Cyrl-RS"/>
              </w:rPr>
              <w:t xml:space="preserve"> 74+458</w:t>
            </w:r>
          </w:p>
        </w:tc>
        <w:tc>
          <w:tcPr>
            <w:tcW w:w="2621" w:type="dxa"/>
            <w:tcBorders>
              <w:top w:val="single" w:sz="8" w:space="0" w:color="000000"/>
              <w:left w:val="single" w:sz="8" w:space="0" w:color="000000"/>
              <w:bottom w:val="single" w:sz="8" w:space="0" w:color="000000"/>
              <w:right w:val="single" w:sz="8" w:space="0" w:color="000000"/>
            </w:tcBorders>
            <w:vAlign w:val="center"/>
          </w:tcPr>
          <w:p w14:paraId="71105845" w14:textId="77777777" w:rsidR="00BA30BA" w:rsidRPr="00ED222A"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ED222A">
              <w:rPr>
                <w:rFonts w:ascii="Times New Roman" w:eastAsia="Times New Roman" w:hAnsi="Times New Roman" w:cs="Times New Roman"/>
                <w:sz w:val="24"/>
                <w:szCs w:val="24"/>
              </w:rPr>
              <w:t>Пећинци</w:t>
            </w:r>
            <w:proofErr w:type="spellEnd"/>
          </w:p>
        </w:tc>
      </w:tr>
      <w:tr w:rsidR="00BA30BA" w:rsidRPr="00AC1CDB" w14:paraId="2297896C"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53BDF9C6" w14:textId="11614D97"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63B9D051" w14:textId="41A0DFFE"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6A79AB4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546+050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77+454</w:t>
            </w:r>
          </w:p>
        </w:tc>
        <w:tc>
          <w:tcPr>
            <w:tcW w:w="2621" w:type="dxa"/>
            <w:tcBorders>
              <w:top w:val="single" w:sz="8" w:space="0" w:color="000000"/>
              <w:left w:val="single" w:sz="8" w:space="0" w:color="000000"/>
              <w:bottom w:val="single" w:sz="8" w:space="0" w:color="000000"/>
              <w:right w:val="single" w:sz="8" w:space="0" w:color="000000"/>
            </w:tcBorders>
            <w:vAlign w:val="center"/>
          </w:tcPr>
          <w:p w14:paraId="58ADE784"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Пећинци</w:t>
            </w:r>
            <w:proofErr w:type="spellEnd"/>
          </w:p>
        </w:tc>
      </w:tr>
      <w:tr w:rsidR="00BA30BA" w:rsidRPr="00AC1CDB" w14:paraId="344E11D4"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1421092B" w14:textId="2415A282"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2A7FBF3D" w14:textId="3A240D5A"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1D85A2F"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548+675</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80+079</w:t>
            </w:r>
          </w:p>
        </w:tc>
        <w:tc>
          <w:tcPr>
            <w:tcW w:w="2621" w:type="dxa"/>
            <w:tcBorders>
              <w:top w:val="single" w:sz="8" w:space="0" w:color="000000"/>
              <w:left w:val="single" w:sz="8" w:space="0" w:color="000000"/>
              <w:bottom w:val="single" w:sz="8" w:space="0" w:color="000000"/>
              <w:right w:val="single" w:sz="8" w:space="0" w:color="000000"/>
            </w:tcBorders>
            <w:vAlign w:val="center"/>
          </w:tcPr>
          <w:p w14:paraId="64087A70"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Пећинци</w:t>
            </w:r>
            <w:proofErr w:type="spellEnd"/>
          </w:p>
        </w:tc>
      </w:tr>
      <w:tr w:rsidR="00BA30BA" w:rsidRPr="00AC1CDB" w14:paraId="41E86197"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3317BBBC" w14:textId="6CDA5E2A"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7</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320EB527" w14:textId="5269776F"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7948696A"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550+000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81+404</w:t>
            </w:r>
          </w:p>
        </w:tc>
        <w:tc>
          <w:tcPr>
            <w:tcW w:w="2621" w:type="dxa"/>
            <w:tcBorders>
              <w:top w:val="single" w:sz="8" w:space="0" w:color="000000"/>
              <w:left w:val="single" w:sz="8" w:space="0" w:color="000000"/>
              <w:bottom w:val="single" w:sz="8" w:space="0" w:color="000000"/>
              <w:right w:val="single" w:sz="8" w:space="0" w:color="000000"/>
            </w:tcBorders>
            <w:vAlign w:val="center"/>
          </w:tcPr>
          <w:p w14:paraId="6A00F5F3"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Пећинци</w:t>
            </w:r>
            <w:proofErr w:type="spellEnd"/>
          </w:p>
        </w:tc>
      </w:tr>
      <w:tr w:rsidR="00BA30BA" w:rsidRPr="00AC1CDB" w14:paraId="3C437E69"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36CA9A2F" w14:textId="1F6D09FF"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0AF4B06E" w14:textId="3089F00B"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682125E1"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554+316</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85+720</w:t>
            </w:r>
          </w:p>
        </w:tc>
        <w:tc>
          <w:tcPr>
            <w:tcW w:w="2621" w:type="dxa"/>
            <w:tcBorders>
              <w:top w:val="single" w:sz="8" w:space="0" w:color="000000"/>
              <w:left w:val="single" w:sz="8" w:space="0" w:color="000000"/>
              <w:bottom w:val="single" w:sz="8" w:space="0" w:color="000000"/>
              <w:right w:val="single" w:sz="8" w:space="0" w:color="000000"/>
            </w:tcBorders>
            <w:vAlign w:val="center"/>
          </w:tcPr>
          <w:p w14:paraId="5AB7123C"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Пазова</w:t>
            </w:r>
            <w:proofErr w:type="spellEnd"/>
          </w:p>
        </w:tc>
      </w:tr>
      <w:tr w:rsidR="00BA30BA" w:rsidRPr="00AC1CDB" w14:paraId="2EC2A778"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5FF60F7E" w14:textId="6F7BD278" w:rsidR="00BA30BA" w:rsidRPr="00BA30BA" w:rsidRDefault="00BA30BA"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w:t>
            </w:r>
            <w:r w:rsidR="00D42A53">
              <w:rPr>
                <w:rFonts w:ascii="Times New Roman" w:eastAsia="Times New Roman" w:hAnsi="Times New Roman" w:cs="Times New Roman"/>
                <w:sz w:val="24"/>
                <w:szCs w:val="24"/>
                <w:lang w:val="sr-Cyrl-RS"/>
              </w:rPr>
              <w:t>9</w:t>
            </w:r>
            <w:r>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04554A3B" w14:textId="1589BBCB"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натпутњак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570D62DE"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557+250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88+654</w:t>
            </w:r>
          </w:p>
        </w:tc>
        <w:tc>
          <w:tcPr>
            <w:tcW w:w="2621" w:type="dxa"/>
            <w:tcBorders>
              <w:top w:val="single" w:sz="8" w:space="0" w:color="000000"/>
              <w:left w:val="single" w:sz="8" w:space="0" w:color="000000"/>
              <w:bottom w:val="single" w:sz="8" w:space="0" w:color="000000"/>
              <w:right w:val="single" w:sz="8" w:space="0" w:color="000000"/>
            </w:tcBorders>
            <w:vAlign w:val="center"/>
          </w:tcPr>
          <w:p w14:paraId="3796C9A6"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Стара</w:t>
            </w:r>
            <w:proofErr w:type="spellEnd"/>
            <w:r w:rsidRPr="00AC1CDB">
              <w:rPr>
                <w:rFonts w:ascii="Times New Roman" w:eastAsia="Times New Roman" w:hAnsi="Times New Roman" w:cs="Times New Roman"/>
                <w:sz w:val="24"/>
                <w:szCs w:val="24"/>
              </w:rPr>
              <w:t xml:space="preserve"> </w:t>
            </w:r>
            <w:proofErr w:type="spellStart"/>
            <w:r w:rsidRPr="00AC1CDB">
              <w:rPr>
                <w:rFonts w:ascii="Times New Roman" w:eastAsia="Times New Roman" w:hAnsi="Times New Roman" w:cs="Times New Roman"/>
                <w:sz w:val="24"/>
                <w:szCs w:val="24"/>
              </w:rPr>
              <w:t>Пазова</w:t>
            </w:r>
            <w:proofErr w:type="spellEnd"/>
          </w:p>
        </w:tc>
      </w:tr>
      <w:tr w:rsidR="00BA30BA" w:rsidRPr="00AC1CDB" w14:paraId="68D3462C" w14:textId="77777777" w:rsidTr="00BA30BA">
        <w:trPr>
          <w:trHeight w:val="45"/>
          <w:tblCellSpacing w:w="0" w:type="auto"/>
        </w:trPr>
        <w:tc>
          <w:tcPr>
            <w:tcW w:w="872" w:type="dxa"/>
            <w:tcBorders>
              <w:top w:val="single" w:sz="8" w:space="0" w:color="000000"/>
              <w:left w:val="single" w:sz="8" w:space="0" w:color="000000"/>
              <w:bottom w:val="single" w:sz="8" w:space="0" w:color="000000"/>
              <w:right w:val="single" w:sz="8" w:space="0" w:color="000000"/>
            </w:tcBorders>
          </w:tcPr>
          <w:p w14:paraId="62B9D4C4" w14:textId="49EA4413" w:rsidR="00BA30BA" w:rsidRPr="00BA30BA" w:rsidRDefault="00D42A53" w:rsidP="00A473FB">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30</w:t>
            </w:r>
            <w:r w:rsidR="00BA30BA">
              <w:rPr>
                <w:rFonts w:ascii="Times New Roman" w:eastAsia="Times New Roman" w:hAnsi="Times New Roman" w:cs="Times New Roman"/>
                <w:sz w:val="24"/>
                <w:szCs w:val="24"/>
                <w:lang w:val="sr-Cyrl-RS"/>
              </w:rPr>
              <w:t>.</w:t>
            </w:r>
          </w:p>
        </w:tc>
        <w:tc>
          <w:tcPr>
            <w:tcW w:w="1825" w:type="dxa"/>
            <w:tcBorders>
              <w:top w:val="single" w:sz="8" w:space="0" w:color="000000"/>
              <w:left w:val="single" w:sz="8" w:space="0" w:color="000000"/>
              <w:bottom w:val="single" w:sz="8" w:space="0" w:color="000000"/>
              <w:right w:val="single" w:sz="8" w:space="0" w:color="000000"/>
            </w:tcBorders>
            <w:vAlign w:val="center"/>
          </w:tcPr>
          <w:p w14:paraId="7C9F68FA" w14:textId="7DBD502D"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надвожњак</w:t>
            </w:r>
            <w:proofErr w:type="spellEnd"/>
          </w:p>
        </w:tc>
        <w:tc>
          <w:tcPr>
            <w:tcW w:w="2799" w:type="dxa"/>
            <w:tcBorders>
              <w:top w:val="single" w:sz="8" w:space="0" w:color="000000"/>
              <w:left w:val="single" w:sz="8" w:space="0" w:color="000000"/>
              <w:bottom w:val="single" w:sz="8" w:space="0" w:color="000000"/>
              <w:right w:val="single" w:sz="8" w:space="0" w:color="000000"/>
            </w:tcBorders>
            <w:vAlign w:val="center"/>
          </w:tcPr>
          <w:p w14:paraId="0A8B3C7B"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lang w:val="sr-Cyrl-RS"/>
              </w:rPr>
            </w:pPr>
            <w:r w:rsidRPr="00AC1CDB">
              <w:rPr>
                <w:rFonts w:ascii="Times New Roman" w:eastAsia="Times New Roman" w:hAnsi="Times New Roman" w:cs="Times New Roman"/>
                <w:sz w:val="24"/>
                <w:szCs w:val="24"/>
              </w:rPr>
              <w:t>km 563+550</w:t>
            </w:r>
            <w:r w:rsidRPr="00AC1CDB">
              <w:rPr>
                <w:rFonts w:ascii="Times New Roman" w:eastAsia="Times New Roman" w:hAnsi="Times New Roman" w:cs="Times New Roman"/>
                <w:sz w:val="24"/>
                <w:szCs w:val="24"/>
                <w:lang w:val="sr-Cyrl-RS"/>
              </w:rPr>
              <w:t xml:space="preserve"> / </w:t>
            </w:r>
            <w:r w:rsidRPr="00AC1CDB">
              <w:rPr>
                <w:rFonts w:ascii="Times New Roman" w:eastAsia="Times New Roman" w:hAnsi="Times New Roman" w:cs="Times New Roman"/>
                <w:sz w:val="24"/>
                <w:szCs w:val="24"/>
              </w:rPr>
              <w:t>km</w:t>
            </w:r>
            <w:r w:rsidRPr="00AC1CDB">
              <w:rPr>
                <w:rFonts w:ascii="Times New Roman" w:eastAsia="Times New Roman" w:hAnsi="Times New Roman" w:cs="Times New Roman"/>
                <w:sz w:val="24"/>
                <w:szCs w:val="24"/>
                <w:lang w:val="sr-Cyrl-RS"/>
              </w:rPr>
              <w:t xml:space="preserve"> 94+954</w:t>
            </w:r>
          </w:p>
        </w:tc>
        <w:tc>
          <w:tcPr>
            <w:tcW w:w="2621" w:type="dxa"/>
            <w:tcBorders>
              <w:top w:val="single" w:sz="8" w:space="0" w:color="000000"/>
              <w:left w:val="single" w:sz="8" w:space="0" w:color="000000"/>
              <w:bottom w:val="single" w:sz="8" w:space="0" w:color="000000"/>
              <w:right w:val="single" w:sz="8" w:space="0" w:color="000000"/>
            </w:tcBorders>
            <w:vAlign w:val="center"/>
          </w:tcPr>
          <w:p w14:paraId="1A9BDF53" w14:textId="77777777" w:rsidR="00BA30BA" w:rsidRPr="00AC1CDB" w:rsidRDefault="00BA30BA" w:rsidP="00A473FB">
            <w:pPr>
              <w:widowControl w:val="0"/>
              <w:spacing w:after="0" w:line="240" w:lineRule="auto"/>
              <w:jc w:val="both"/>
              <w:rPr>
                <w:rFonts w:ascii="Times New Roman" w:eastAsia="Times New Roman" w:hAnsi="Times New Roman" w:cs="Times New Roman"/>
                <w:sz w:val="24"/>
                <w:szCs w:val="24"/>
              </w:rPr>
            </w:pPr>
            <w:proofErr w:type="spellStart"/>
            <w:r w:rsidRPr="00AC1CDB">
              <w:rPr>
                <w:rFonts w:ascii="Times New Roman" w:eastAsia="Times New Roman" w:hAnsi="Times New Roman" w:cs="Times New Roman"/>
                <w:sz w:val="24"/>
                <w:szCs w:val="24"/>
              </w:rPr>
              <w:t>Земун</w:t>
            </w:r>
            <w:proofErr w:type="spellEnd"/>
          </w:p>
        </w:tc>
      </w:tr>
    </w:tbl>
    <w:p w14:paraId="0F1C1E95" w14:textId="77777777" w:rsidR="00D42A53" w:rsidRPr="0058449E" w:rsidRDefault="00D42A53" w:rsidP="00D42A53">
      <w:pPr>
        <w:spacing w:after="150"/>
        <w:jc w:val="both"/>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Напомена: Напутњак км 469+994/км 1+398 се по изградњи петње укида, као и напутњак на стационажи км 543+054/км 74+458 Пећинци-по изградњи планиране петље Пећинци-Просине (на основу иницијативе општине Пећинци, овим Изменама и допунама Плана планира се петља). </w:t>
      </w:r>
    </w:p>
    <w:p w14:paraId="5D946EFA" w14:textId="50A5A9B7" w:rsidR="00A473FB" w:rsidRPr="00AC1CDB" w:rsidRDefault="00A473FB" w:rsidP="00C40CA6">
      <w:pPr>
        <w:widowControl w:val="0"/>
        <w:tabs>
          <w:tab w:val="left" w:pos="1557"/>
          <w:tab w:val="left" w:pos="2154"/>
          <w:tab w:val="left" w:pos="3766"/>
          <w:tab w:val="left" w:pos="5406"/>
          <w:tab w:val="left" w:pos="7011"/>
          <w:tab w:val="left" w:pos="8938"/>
        </w:tabs>
        <w:spacing w:before="136" w:after="0" w:line="240" w:lineRule="auto"/>
        <w:outlineLvl w:val="0"/>
        <w:rPr>
          <w:rFonts w:ascii="Times New Roman" w:eastAsia="Times New Roman" w:hAnsi="Times New Roman" w:cs="Times New Roman"/>
          <w:b/>
          <w:bCs/>
          <w:spacing w:val="-1"/>
          <w:sz w:val="24"/>
          <w:szCs w:val="24"/>
        </w:rPr>
      </w:pPr>
    </w:p>
    <w:p w14:paraId="7E6CC2FE" w14:textId="77777777" w:rsidR="00A473FB" w:rsidRPr="00AC1CDB" w:rsidRDefault="00A473FB" w:rsidP="00C40CA6">
      <w:pPr>
        <w:widowControl w:val="0"/>
        <w:tabs>
          <w:tab w:val="left" w:pos="1557"/>
          <w:tab w:val="left" w:pos="2154"/>
          <w:tab w:val="left" w:pos="3766"/>
          <w:tab w:val="left" w:pos="5406"/>
          <w:tab w:val="left" w:pos="7011"/>
          <w:tab w:val="left" w:pos="8938"/>
        </w:tabs>
        <w:spacing w:before="136" w:after="0" w:line="240" w:lineRule="auto"/>
        <w:outlineLvl w:val="0"/>
        <w:rPr>
          <w:rFonts w:ascii="Times New Roman" w:eastAsia="Times New Roman" w:hAnsi="Times New Roman" w:cs="Times New Roman"/>
          <w:b/>
          <w:bCs/>
          <w:spacing w:val="-1"/>
          <w:sz w:val="24"/>
          <w:szCs w:val="24"/>
        </w:rPr>
      </w:pPr>
    </w:p>
    <w:p w14:paraId="13557B4E" w14:textId="3856D23F" w:rsidR="00E40CF2" w:rsidRPr="00AC1CDB" w:rsidRDefault="00E40CF2" w:rsidP="00E40CF2">
      <w:pPr>
        <w:spacing w:after="150"/>
        <w:jc w:val="both"/>
        <w:rPr>
          <w:rFonts w:ascii="Times New Roman" w:hAnsi="Times New Roman" w:cs="Times New Roman"/>
          <w:b/>
          <w:bCs/>
          <w:sz w:val="24"/>
          <w:szCs w:val="24"/>
          <w:lang w:val="sr-Cyrl-RS"/>
        </w:rPr>
      </w:pPr>
      <w:r w:rsidRPr="00AC1CDB">
        <w:rPr>
          <w:rFonts w:ascii="Times New Roman" w:hAnsi="Times New Roman" w:cs="Times New Roman"/>
          <w:b/>
          <w:bCs/>
          <w:sz w:val="24"/>
          <w:szCs w:val="24"/>
          <w:lang w:val="sr-Cyrl-RS"/>
        </w:rPr>
        <w:t>Поглављ</w:t>
      </w:r>
      <w:r w:rsidR="004A4091" w:rsidRPr="00AC1CDB">
        <w:rPr>
          <w:rFonts w:ascii="Times New Roman" w:hAnsi="Times New Roman" w:cs="Times New Roman"/>
          <w:b/>
          <w:bCs/>
          <w:sz w:val="24"/>
          <w:szCs w:val="24"/>
          <w:lang w:val="sr-Cyrl-RS"/>
        </w:rPr>
        <w:t>е</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b/>
          <w:bCs/>
          <w:sz w:val="24"/>
          <w:szCs w:val="24"/>
        </w:rPr>
        <w:t>V. ЗАШТИТА ЖИВОТНЕ СРЕДИНЕ, ПРИРОДНИХ И НЕПОКРЕТНИХ КУЛТУРНИХ ДОБАРА</w:t>
      </w:r>
      <w:r w:rsidRPr="00AC1CDB">
        <w:rPr>
          <w:rFonts w:ascii="Times New Roman" w:hAnsi="Times New Roman" w:cs="Times New Roman"/>
          <w:b/>
          <w:bCs/>
          <w:sz w:val="24"/>
          <w:szCs w:val="24"/>
          <w:lang w:val="sr-Cyrl-RS"/>
        </w:rPr>
        <w:t xml:space="preserve">, </w:t>
      </w:r>
      <w:r w:rsidR="004A4091" w:rsidRPr="00AC1CDB">
        <w:rPr>
          <w:rFonts w:ascii="Times New Roman" w:hAnsi="Times New Roman" w:cs="Times New Roman"/>
          <w:b/>
          <w:bCs/>
          <w:sz w:val="24"/>
          <w:szCs w:val="24"/>
          <w:lang w:val="sr-Cyrl-RS"/>
        </w:rPr>
        <w:t xml:space="preserve">одељак 1. Утицај инфраструктурног коридора на животну средину, природна и непокретна културна добра, пододељак </w:t>
      </w:r>
      <w:r w:rsidRPr="00AC1CDB">
        <w:rPr>
          <w:rFonts w:ascii="Times New Roman" w:hAnsi="Times New Roman" w:cs="Times New Roman"/>
          <w:b/>
          <w:bCs/>
          <w:sz w:val="24"/>
          <w:szCs w:val="24"/>
          <w:lang w:val="sr-Cyrl-RS"/>
        </w:rPr>
        <w:t xml:space="preserve"> </w:t>
      </w:r>
      <w:r w:rsidRPr="00AC1CDB">
        <w:rPr>
          <w:rFonts w:ascii="Times New Roman" w:hAnsi="Times New Roman" w:cs="Times New Roman"/>
          <w:b/>
          <w:bCs/>
          <w:sz w:val="24"/>
          <w:szCs w:val="24"/>
        </w:rPr>
        <w:t xml:space="preserve">1.3. </w:t>
      </w:r>
      <w:proofErr w:type="spellStart"/>
      <w:r w:rsidRPr="00AC1CDB">
        <w:rPr>
          <w:rFonts w:ascii="Times New Roman" w:hAnsi="Times New Roman" w:cs="Times New Roman"/>
          <w:b/>
          <w:bCs/>
          <w:sz w:val="24"/>
          <w:szCs w:val="24"/>
        </w:rPr>
        <w:t>Утицај</w:t>
      </w:r>
      <w:proofErr w:type="spellEnd"/>
      <w:r w:rsidRPr="00AC1CDB">
        <w:rPr>
          <w:rFonts w:ascii="Times New Roman" w:hAnsi="Times New Roman" w:cs="Times New Roman"/>
          <w:b/>
          <w:bCs/>
          <w:sz w:val="24"/>
          <w:szCs w:val="24"/>
        </w:rPr>
        <w:t xml:space="preserve"> </w:t>
      </w:r>
      <w:proofErr w:type="spellStart"/>
      <w:r w:rsidRPr="00AC1CDB">
        <w:rPr>
          <w:rFonts w:ascii="Times New Roman" w:hAnsi="Times New Roman" w:cs="Times New Roman"/>
          <w:b/>
          <w:bCs/>
          <w:sz w:val="24"/>
          <w:szCs w:val="24"/>
        </w:rPr>
        <w:t>инфраструктурног</w:t>
      </w:r>
      <w:proofErr w:type="spellEnd"/>
      <w:r w:rsidRPr="00AC1CDB">
        <w:rPr>
          <w:rFonts w:ascii="Times New Roman" w:hAnsi="Times New Roman" w:cs="Times New Roman"/>
          <w:b/>
          <w:bCs/>
          <w:sz w:val="24"/>
          <w:szCs w:val="24"/>
        </w:rPr>
        <w:t xml:space="preserve"> </w:t>
      </w:r>
      <w:proofErr w:type="spellStart"/>
      <w:r w:rsidRPr="00AC1CDB">
        <w:rPr>
          <w:rFonts w:ascii="Times New Roman" w:hAnsi="Times New Roman" w:cs="Times New Roman"/>
          <w:b/>
          <w:bCs/>
          <w:sz w:val="24"/>
          <w:szCs w:val="24"/>
        </w:rPr>
        <w:t>коридора</w:t>
      </w:r>
      <w:proofErr w:type="spellEnd"/>
      <w:r w:rsidRPr="00AC1CDB">
        <w:rPr>
          <w:rFonts w:ascii="Times New Roman" w:hAnsi="Times New Roman" w:cs="Times New Roman"/>
          <w:b/>
          <w:bCs/>
          <w:sz w:val="24"/>
          <w:szCs w:val="24"/>
        </w:rPr>
        <w:t xml:space="preserve"> на </w:t>
      </w:r>
      <w:proofErr w:type="spellStart"/>
      <w:r w:rsidRPr="00AC1CDB">
        <w:rPr>
          <w:rFonts w:ascii="Times New Roman" w:hAnsi="Times New Roman" w:cs="Times New Roman"/>
          <w:b/>
          <w:bCs/>
          <w:sz w:val="24"/>
          <w:szCs w:val="24"/>
        </w:rPr>
        <w:t>непокретна</w:t>
      </w:r>
      <w:proofErr w:type="spellEnd"/>
      <w:r w:rsidRPr="00AC1CDB">
        <w:rPr>
          <w:rFonts w:ascii="Times New Roman" w:hAnsi="Times New Roman" w:cs="Times New Roman"/>
          <w:b/>
          <w:bCs/>
          <w:sz w:val="24"/>
          <w:szCs w:val="24"/>
        </w:rPr>
        <w:t xml:space="preserve"> </w:t>
      </w:r>
      <w:proofErr w:type="spellStart"/>
      <w:r w:rsidRPr="00AC1CDB">
        <w:rPr>
          <w:rFonts w:ascii="Times New Roman" w:hAnsi="Times New Roman" w:cs="Times New Roman"/>
          <w:b/>
          <w:bCs/>
          <w:sz w:val="24"/>
          <w:szCs w:val="24"/>
        </w:rPr>
        <w:t>културна</w:t>
      </w:r>
      <w:proofErr w:type="spellEnd"/>
      <w:r w:rsidRPr="00AC1CDB">
        <w:rPr>
          <w:rFonts w:ascii="Times New Roman" w:hAnsi="Times New Roman" w:cs="Times New Roman"/>
          <w:b/>
          <w:bCs/>
          <w:sz w:val="24"/>
          <w:szCs w:val="24"/>
        </w:rPr>
        <w:t xml:space="preserve"> </w:t>
      </w:r>
      <w:proofErr w:type="spellStart"/>
      <w:r w:rsidRPr="00AC1CDB">
        <w:rPr>
          <w:rFonts w:ascii="Times New Roman" w:hAnsi="Times New Roman" w:cs="Times New Roman"/>
          <w:b/>
          <w:bCs/>
          <w:sz w:val="24"/>
          <w:szCs w:val="24"/>
        </w:rPr>
        <w:t>добра</w:t>
      </w:r>
      <w:proofErr w:type="spellEnd"/>
      <w:r w:rsidRPr="00AC1CDB">
        <w:rPr>
          <w:rFonts w:ascii="Times New Roman" w:hAnsi="Times New Roman" w:cs="Times New Roman"/>
          <w:b/>
          <w:bCs/>
          <w:sz w:val="24"/>
          <w:szCs w:val="24"/>
          <w:lang w:val="sr-Cyrl-RS"/>
        </w:rPr>
        <w:t>, мења се</w:t>
      </w:r>
      <w:r w:rsidR="009D7575" w:rsidRPr="00AC1CDB">
        <w:rPr>
          <w:rFonts w:ascii="Times New Roman" w:hAnsi="Times New Roman" w:cs="Times New Roman"/>
          <w:b/>
          <w:bCs/>
          <w:sz w:val="24"/>
          <w:szCs w:val="24"/>
          <w:lang w:val="sr-Cyrl-RS"/>
        </w:rPr>
        <w:t xml:space="preserve"> </w:t>
      </w:r>
      <w:r w:rsidR="00CC1A4E" w:rsidRPr="00AC1CDB">
        <w:rPr>
          <w:rFonts w:ascii="Times New Roman" w:hAnsi="Times New Roman" w:cs="Times New Roman"/>
          <w:b/>
          <w:bCs/>
          <w:sz w:val="24"/>
          <w:szCs w:val="24"/>
          <w:lang w:val="sr-Cyrl-RS"/>
        </w:rPr>
        <w:t xml:space="preserve">у целости </w:t>
      </w:r>
      <w:r w:rsidR="009D7575" w:rsidRPr="00AC1CDB">
        <w:rPr>
          <w:rFonts w:ascii="Times New Roman" w:hAnsi="Times New Roman" w:cs="Times New Roman"/>
          <w:b/>
          <w:bCs/>
          <w:sz w:val="24"/>
          <w:szCs w:val="24"/>
          <w:lang w:val="sr-Cyrl-RS"/>
        </w:rPr>
        <w:t>тако да гласи</w:t>
      </w:r>
      <w:r w:rsidRPr="00AC1CDB">
        <w:rPr>
          <w:rFonts w:ascii="Times New Roman" w:hAnsi="Times New Roman" w:cs="Times New Roman"/>
          <w:b/>
          <w:bCs/>
          <w:sz w:val="24"/>
          <w:szCs w:val="24"/>
          <w:lang w:val="sr-Cyrl-RS"/>
        </w:rPr>
        <w:t>:</w:t>
      </w:r>
    </w:p>
    <w:p w14:paraId="51681A3B" w14:textId="77777777" w:rsidR="00E40CF2" w:rsidRPr="00AC1CDB" w:rsidRDefault="00E40CF2" w:rsidP="00E40CF2">
      <w:pPr>
        <w:ind w:firstLine="720"/>
        <w:jc w:val="both"/>
        <w:rPr>
          <w:rFonts w:ascii="Times New Roman" w:hAnsi="Times New Roman"/>
          <w:sz w:val="24"/>
          <w:szCs w:val="24"/>
          <w:lang w:val="sr-Cyrl-RS"/>
        </w:rPr>
      </w:pPr>
      <w:r w:rsidRPr="00AC1CDB">
        <w:rPr>
          <w:rFonts w:ascii="Times New Roman" w:hAnsi="Times New Roman"/>
          <w:sz w:val="24"/>
          <w:szCs w:val="24"/>
          <w:lang w:val="sr-Cyrl-RS"/>
        </w:rPr>
        <w:t>„</w:t>
      </w:r>
      <w:proofErr w:type="spellStart"/>
      <w:r w:rsidRPr="00AC1CDB">
        <w:rPr>
          <w:rFonts w:ascii="Times New Roman" w:hAnsi="Times New Roman"/>
          <w:sz w:val="24"/>
          <w:szCs w:val="24"/>
        </w:rPr>
        <w:t>Утврђују</w:t>
      </w:r>
      <w:proofErr w:type="spellEnd"/>
      <w:r w:rsidRPr="00AC1CDB">
        <w:rPr>
          <w:rFonts w:ascii="Times New Roman" w:hAnsi="Times New Roman"/>
          <w:sz w:val="24"/>
          <w:szCs w:val="24"/>
        </w:rPr>
        <w:t xml:space="preserve"> се </w:t>
      </w:r>
      <w:proofErr w:type="spellStart"/>
      <w:r w:rsidRPr="00AC1CDB">
        <w:rPr>
          <w:rFonts w:ascii="Times New Roman" w:hAnsi="Times New Roman"/>
          <w:sz w:val="24"/>
          <w:szCs w:val="24"/>
        </w:rPr>
        <w:t>следећи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услови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чувања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одржавања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коришћења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културних</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добара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w:t>
      </w:r>
      <w:r w:rsidRPr="00AC1CDB">
        <w:rPr>
          <w:rFonts w:ascii="Times New Roman" w:hAnsi="Times New Roman"/>
          <w:sz w:val="24"/>
          <w:szCs w:val="24"/>
          <w:lang w:val="sr-Cyrl-RS"/>
        </w:rPr>
        <w:t>великог</w:t>
      </w:r>
      <w:r w:rsidRPr="00AC1CDB">
        <w:rPr>
          <w:rFonts w:ascii="Times New Roman" w:hAnsi="Times New Roman"/>
          <w:sz w:val="24"/>
          <w:szCs w:val="24"/>
        </w:rPr>
        <w:t xml:space="preserve"> </w:t>
      </w:r>
      <w:proofErr w:type="spellStart"/>
      <w:r w:rsidRPr="00AC1CDB">
        <w:rPr>
          <w:rFonts w:ascii="Times New Roman" w:hAnsi="Times New Roman"/>
          <w:sz w:val="24"/>
          <w:szCs w:val="24"/>
        </w:rPr>
        <w:t>значаја</w:t>
      </w:r>
      <w:proofErr w:type="spellEnd"/>
      <w:r w:rsidRPr="00AC1CDB">
        <w:rPr>
          <w:rFonts w:ascii="Times New Roman" w:hAnsi="Times New Roman"/>
          <w:sz w:val="24"/>
          <w:szCs w:val="24"/>
          <w:lang w:val="sr-Cyrl-RS"/>
        </w:rPr>
        <w:t>, од значаја, евидентираних добара и добра под претходном заштитом</w:t>
      </w:r>
      <w:r w:rsidRPr="00AC1CDB">
        <w:rPr>
          <w:rFonts w:ascii="Times New Roman" w:hAnsi="Times New Roman"/>
          <w:sz w:val="24"/>
          <w:szCs w:val="24"/>
        </w:rPr>
        <w:t xml:space="preserve"> и </w:t>
      </w:r>
      <w:proofErr w:type="spellStart"/>
      <w:r w:rsidRPr="00AC1CDB">
        <w:rPr>
          <w:rFonts w:ascii="Times New Roman" w:hAnsi="Times New Roman"/>
          <w:sz w:val="24"/>
          <w:szCs w:val="24"/>
        </w:rPr>
        <w:t>њихове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заштићене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околине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израду</w:t>
      </w:r>
      <w:proofErr w:type="spellEnd"/>
      <w:r w:rsidRPr="00AC1CDB">
        <w:rPr>
          <w:rFonts w:ascii="Times New Roman" w:hAnsi="Times New Roman"/>
          <w:sz w:val="24"/>
          <w:szCs w:val="24"/>
        </w:rPr>
        <w:t xml:space="preserve"> </w:t>
      </w:r>
      <w:r w:rsidRPr="00AC1CDB">
        <w:rPr>
          <w:rFonts w:ascii="Times New Roman" w:hAnsi="Times New Roman"/>
          <w:sz w:val="24"/>
          <w:szCs w:val="24"/>
          <w:lang w:val="sr-Cyrl-RS"/>
        </w:rPr>
        <w:t>Измена и допуна Просторног плана подручја инфраструктурног коридора граница Хрватске-Београд (Добановци)</w:t>
      </w:r>
      <w:r w:rsidRPr="00AC1CDB">
        <w:rPr>
          <w:rFonts w:ascii="Times New Roman" w:hAnsi="Times New Roman"/>
          <w:sz w:val="24"/>
          <w:szCs w:val="24"/>
        </w:rPr>
        <w:t xml:space="preserve">: </w:t>
      </w:r>
    </w:p>
    <w:p w14:paraId="21C31A6F" w14:textId="77777777" w:rsidR="00E40CF2" w:rsidRPr="00AC1CDB" w:rsidRDefault="00E40CF2" w:rsidP="00E40CF2">
      <w:pPr>
        <w:spacing w:after="0" w:line="240" w:lineRule="auto"/>
        <w:ind w:firstLine="720"/>
        <w:jc w:val="both"/>
        <w:rPr>
          <w:rFonts w:ascii="Times New Roman" w:hAnsi="Times New Roman"/>
          <w:sz w:val="24"/>
          <w:szCs w:val="24"/>
          <w:lang w:val="sr-Cyrl-RS"/>
        </w:rPr>
      </w:pPr>
      <w:r w:rsidRPr="00AC1CDB">
        <w:rPr>
          <w:rFonts w:ascii="Times New Roman" w:hAnsi="Times New Roman"/>
          <w:sz w:val="24"/>
          <w:szCs w:val="24"/>
          <w:lang w:val="sr-Cyrl-RS"/>
        </w:rPr>
        <w:t>- Зона обухвата предметног Просторног плана инфраструктурног коридора, а која је у зони територијлане надлежности Завода за заштиту споменика културе Сремска Митровица, налазе се следеће катастраске општине са насељеним местима: КО Батровци са селом Батровци, КО Адашевци са селом Адашевци, КО Бачинци са селом Бачинци, КО Кукујевци са селом Кукујевци, део КО Вишњићево са селом Вишњићево, КО Кузмин са селом Кузмин, КО Мартинци са селом Мартинци, КО Лаћарак и КО Сремска Митровица са делом Града Сремска Митровица који чине насеља Лаћарак и Сремска Митровица, КО Марђелос и КО Вогањ са селом Вогањ (напомена: подаци преузети из јавно доступних електронских података РГЗ-а), КО Шашинци са селом Шашинци, КО Рума са насељем Рума, КО Краљевци са селом Краљевци, КО Добринци са селом Добринци, КО Сибач са селом Сибач, КО Пећинци са насељем Пећинци, КО Попинци са селом Попинци, КО Прхово са селом Прхово, КО Шимановци са селом Шимановци и КО Крњешевци са селом Крњешевци;</w:t>
      </w:r>
    </w:p>
    <w:p w14:paraId="54D9D55C" w14:textId="77777777" w:rsidR="00E40CF2" w:rsidRPr="00AC1CDB" w:rsidRDefault="00E40CF2" w:rsidP="00E40CF2">
      <w:pPr>
        <w:spacing w:after="0"/>
        <w:ind w:firstLine="709"/>
        <w:jc w:val="both"/>
        <w:rPr>
          <w:rFonts w:ascii="Times New Roman" w:hAnsi="Times New Roman"/>
          <w:sz w:val="24"/>
          <w:szCs w:val="24"/>
          <w:lang w:val="sr-Cyrl-RS"/>
        </w:rPr>
      </w:pPr>
      <w:r w:rsidRPr="00AC1CDB">
        <w:rPr>
          <w:rFonts w:ascii="Times New Roman" w:hAnsi="Times New Roman"/>
          <w:sz w:val="24"/>
          <w:szCs w:val="24"/>
          <w:lang w:val="sr-Cyrl-RS"/>
        </w:rPr>
        <w:t>- У зони обухвата предметног Просторног плана изван зоне инфраструктурног коридора са директним спровођењем, обавезно је прибављање посебних услова заштите непокретног културног наслеђа за све интервенције у простору везане за извођење радова обухваћених изградњом и одржавањем инфраструктуре;</w:t>
      </w:r>
    </w:p>
    <w:p w14:paraId="43DB1DBD" w14:textId="77777777" w:rsidR="00E40CF2" w:rsidRPr="00AC1CDB" w:rsidRDefault="00E40CF2" w:rsidP="00E40CF2">
      <w:pPr>
        <w:spacing w:after="0"/>
        <w:jc w:val="both"/>
        <w:rPr>
          <w:rFonts w:ascii="Times New Roman" w:hAnsi="Times New Roman"/>
          <w:sz w:val="24"/>
          <w:szCs w:val="24"/>
          <w:lang w:val="sr-Cyrl-RS"/>
        </w:rPr>
      </w:pPr>
    </w:p>
    <w:p w14:paraId="4810A40A" w14:textId="77777777" w:rsidR="00E40CF2" w:rsidRPr="00AC1CDB" w:rsidRDefault="00E40CF2" w:rsidP="00E40CF2">
      <w:pPr>
        <w:spacing w:after="0"/>
        <w:ind w:firstLine="709"/>
        <w:jc w:val="both"/>
        <w:rPr>
          <w:rFonts w:ascii="Times New Roman" w:hAnsi="Times New Roman"/>
          <w:b/>
          <w:sz w:val="24"/>
          <w:szCs w:val="24"/>
          <w:lang w:val="sr-Cyrl-RS"/>
        </w:rPr>
      </w:pPr>
      <w:r w:rsidRPr="00AC1CDB">
        <w:rPr>
          <w:rFonts w:ascii="Times New Roman" w:hAnsi="Times New Roman"/>
          <w:b/>
          <w:sz w:val="24"/>
          <w:szCs w:val="24"/>
          <w:lang w:val="sr-Cyrl-RS"/>
        </w:rPr>
        <w:t>Археологија</w:t>
      </w:r>
    </w:p>
    <w:p w14:paraId="4171FF4E" w14:textId="77777777" w:rsidR="00E40CF2" w:rsidRPr="00AC1CDB" w:rsidRDefault="00E40CF2" w:rsidP="00E40CF2">
      <w:pPr>
        <w:pStyle w:val="NoSpacing"/>
        <w:ind w:firstLine="709"/>
        <w:jc w:val="both"/>
        <w:rPr>
          <w:rFonts w:ascii="Times New Roman" w:hAnsi="Times New Roman"/>
          <w:sz w:val="24"/>
          <w:szCs w:val="24"/>
          <w:lang w:val="sr-Cyrl-CS"/>
        </w:rPr>
      </w:pPr>
      <w:r w:rsidRPr="00AC1CDB">
        <w:rPr>
          <w:rFonts w:ascii="Times New Roman" w:hAnsi="Times New Roman"/>
          <w:sz w:val="24"/>
          <w:szCs w:val="24"/>
          <w:lang w:val="sr-Cyrl-CS"/>
        </w:rPr>
        <w:t>- У обухвату Плана дефинисали смо три групе археолошких налазишта и локалитетета који су овако подељени на основу следећих критеријума: степена истражености, презентације, њихове правне заштите и категоризације:</w:t>
      </w:r>
    </w:p>
    <w:p w14:paraId="4D5C2DD9" w14:textId="77777777" w:rsidR="00E40CF2" w:rsidRPr="00AC1CDB" w:rsidRDefault="00E40CF2" w:rsidP="00E40CF2">
      <w:pPr>
        <w:pStyle w:val="NoSpacing"/>
        <w:ind w:firstLine="709"/>
        <w:jc w:val="both"/>
        <w:rPr>
          <w:rFonts w:ascii="Times New Roman" w:hAnsi="Times New Roman"/>
          <w:sz w:val="24"/>
          <w:szCs w:val="24"/>
          <w:lang w:val="sr-Cyrl-CS"/>
        </w:rPr>
      </w:pPr>
      <w:r w:rsidRPr="00AC1CDB">
        <w:rPr>
          <w:rFonts w:ascii="Times New Roman" w:hAnsi="Times New Roman"/>
          <w:b/>
          <w:sz w:val="28"/>
          <w:szCs w:val="28"/>
        </w:rPr>
        <w:t>I</w:t>
      </w:r>
      <w:r w:rsidRPr="00AC1CDB">
        <w:rPr>
          <w:rFonts w:ascii="Times New Roman" w:hAnsi="Times New Roman"/>
          <w:b/>
          <w:sz w:val="28"/>
          <w:szCs w:val="28"/>
          <w:lang w:val="sr-Cyrl-CS"/>
        </w:rPr>
        <w:t>. Археолошка налазишта која имају категорију културних добара</w:t>
      </w:r>
      <w:r w:rsidRPr="00AC1CDB">
        <w:rPr>
          <w:rFonts w:ascii="Times New Roman" w:hAnsi="Times New Roman"/>
          <w:sz w:val="24"/>
          <w:szCs w:val="24"/>
          <w:lang w:val="sr-Cyrl-CS"/>
        </w:rPr>
        <w:t xml:space="preserve"> </w:t>
      </w:r>
    </w:p>
    <w:p w14:paraId="6457C7DB" w14:textId="77777777" w:rsidR="00E40CF2" w:rsidRPr="00AC1CDB" w:rsidRDefault="00E40CF2" w:rsidP="00E40CF2">
      <w:pPr>
        <w:pStyle w:val="NoSpacing"/>
        <w:jc w:val="both"/>
        <w:rPr>
          <w:rFonts w:ascii="Times New Roman" w:hAnsi="Times New Roman"/>
          <w:sz w:val="24"/>
          <w:szCs w:val="24"/>
          <w:lang w:val="sr-Cyrl-CS"/>
        </w:rPr>
      </w:pPr>
      <w:r w:rsidRPr="00AC1CDB">
        <w:rPr>
          <w:rFonts w:ascii="Times New Roman" w:hAnsi="Times New Roman"/>
          <w:sz w:val="24"/>
          <w:szCs w:val="24"/>
          <w:lang w:val="sr-Cyrl-CS"/>
        </w:rPr>
        <w:t xml:space="preserve">на којима је забрањена изградња осим за потребе унапређења, ширења научних сазнања и презентације самих добара. Тој категорији припадају: </w:t>
      </w:r>
    </w:p>
    <w:p w14:paraId="169AF73A" w14:textId="77777777" w:rsidR="00E40CF2" w:rsidRPr="00AC1CDB" w:rsidRDefault="00E40CF2" w:rsidP="00E40CF2">
      <w:pPr>
        <w:pStyle w:val="NoSpacing"/>
        <w:ind w:firstLine="720"/>
        <w:jc w:val="both"/>
        <w:rPr>
          <w:rFonts w:ascii="Times New Roman" w:hAnsi="Times New Roman"/>
          <w:sz w:val="24"/>
          <w:szCs w:val="24"/>
          <w:lang w:val="sr-Cyrl-RS"/>
        </w:rPr>
      </w:pPr>
      <w:r w:rsidRPr="00AC1CDB">
        <w:rPr>
          <w:rFonts w:ascii="Times New Roman" w:hAnsi="Times New Roman"/>
          <w:b/>
          <w:sz w:val="24"/>
          <w:szCs w:val="24"/>
        </w:rPr>
        <w:t xml:space="preserve">I.1. </w:t>
      </w:r>
      <w:proofErr w:type="spellStart"/>
      <w:r w:rsidRPr="00AC1CDB">
        <w:rPr>
          <w:rFonts w:ascii="Times New Roman" w:hAnsi="Times New Roman"/>
          <w:b/>
          <w:sz w:val="24"/>
          <w:szCs w:val="24"/>
        </w:rPr>
        <w:t>Антички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град</w:t>
      </w:r>
      <w:proofErr w:type="spellEnd"/>
      <w:r w:rsidRPr="00AC1CDB">
        <w:rPr>
          <w:rFonts w:ascii="Times New Roman" w:hAnsi="Times New Roman"/>
          <w:b/>
          <w:sz w:val="24"/>
          <w:szCs w:val="24"/>
        </w:rPr>
        <w:t xml:space="preserve"> </w:t>
      </w:r>
      <w:r w:rsidRPr="00AC1CDB">
        <w:rPr>
          <w:rFonts w:ascii="Times New Roman" w:hAnsi="Times New Roman"/>
          <w:b/>
          <w:sz w:val="24"/>
          <w:szCs w:val="24"/>
          <w:lang w:val="sr-Cyrl-CS"/>
        </w:rPr>
        <w:t xml:space="preserve">Сирмијум, </w:t>
      </w:r>
      <w:proofErr w:type="spellStart"/>
      <w:r w:rsidRPr="00AC1CDB">
        <w:rPr>
          <w:rFonts w:ascii="Times New Roman" w:hAnsi="Times New Roman"/>
          <w:b/>
          <w:sz w:val="24"/>
          <w:szCs w:val="24"/>
        </w:rPr>
        <w:t>Сремска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Митровица</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карти</w:t>
      </w:r>
      <w:proofErr w:type="spellEnd"/>
      <w:r w:rsidRPr="00AC1CDB">
        <w:rPr>
          <w:rFonts w:ascii="Times New Roman" w:hAnsi="Times New Roman"/>
          <w:b/>
          <w:sz w:val="24"/>
          <w:szCs w:val="24"/>
        </w:rPr>
        <w:t xml:space="preserve"> II.4.1.) </w:t>
      </w:r>
      <w:r w:rsidRPr="00AC1CDB">
        <w:rPr>
          <w:rFonts w:ascii="Times New Roman" w:hAnsi="Times New Roman"/>
          <w:b/>
          <w:sz w:val="24"/>
          <w:szCs w:val="24"/>
          <w:lang w:val="sr-Cyrl-CS"/>
        </w:rPr>
        <w:t>-</w:t>
      </w:r>
      <w:r w:rsidRPr="00AC1CDB">
        <w:rPr>
          <w:rFonts w:ascii="Times New Roman" w:hAnsi="Times New Roman"/>
          <w:sz w:val="24"/>
          <w:szCs w:val="24"/>
          <w:lang w:val="sr-Cyrl-CS"/>
        </w:rPr>
        <w:t xml:space="preserve"> </w:t>
      </w:r>
      <w:proofErr w:type="spellStart"/>
      <w:r w:rsidRPr="00AC1CDB">
        <w:rPr>
          <w:rFonts w:ascii="Times New Roman" w:hAnsi="Times New Roman"/>
          <w:sz w:val="24"/>
          <w:szCs w:val="24"/>
        </w:rPr>
        <w:t>Одлуком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Скупштине</w:t>
      </w:r>
      <w:proofErr w:type="spellEnd"/>
      <w:r w:rsidRPr="00AC1CDB">
        <w:rPr>
          <w:rFonts w:ascii="Times New Roman" w:hAnsi="Times New Roman"/>
          <w:sz w:val="24"/>
          <w:szCs w:val="24"/>
        </w:rPr>
        <w:t xml:space="preserve"> РС </w:t>
      </w:r>
      <w:proofErr w:type="spellStart"/>
      <w:r w:rsidRPr="00AC1CDB">
        <w:rPr>
          <w:rFonts w:ascii="Times New Roman" w:hAnsi="Times New Roman"/>
          <w:sz w:val="24"/>
          <w:szCs w:val="24"/>
        </w:rPr>
        <w:t>број</w:t>
      </w:r>
      <w:proofErr w:type="spellEnd"/>
      <w:r w:rsidRPr="00AC1CDB">
        <w:rPr>
          <w:rFonts w:ascii="Times New Roman" w:hAnsi="Times New Roman"/>
          <w:sz w:val="24"/>
          <w:szCs w:val="24"/>
        </w:rPr>
        <w:t xml:space="preserve"> 224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26.11.1990. </w:t>
      </w:r>
      <w:proofErr w:type="spellStart"/>
      <w:r w:rsidRPr="00AC1CDB">
        <w:rPr>
          <w:rFonts w:ascii="Times New Roman" w:hAnsi="Times New Roman"/>
          <w:sz w:val="24"/>
          <w:szCs w:val="24"/>
        </w:rPr>
        <w:t>године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шира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градска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приградска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територија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Сремске</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Мачванске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категорисана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изузетног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значаја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Службени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гласник</w:t>
      </w:r>
      <w:proofErr w:type="spellEnd"/>
      <w:r w:rsidRPr="00AC1CDB">
        <w:rPr>
          <w:rFonts w:ascii="Times New Roman" w:hAnsi="Times New Roman"/>
          <w:sz w:val="24"/>
          <w:szCs w:val="24"/>
        </w:rPr>
        <w:t xml:space="preserve"> РС“ </w:t>
      </w:r>
      <w:proofErr w:type="spellStart"/>
      <w:r w:rsidRPr="00AC1CDB">
        <w:rPr>
          <w:rFonts w:ascii="Times New Roman" w:hAnsi="Times New Roman"/>
          <w:sz w:val="24"/>
          <w:szCs w:val="24"/>
        </w:rPr>
        <w:t>бр</w:t>
      </w:r>
      <w:proofErr w:type="spellEnd"/>
      <w:r w:rsidRPr="00AC1CDB">
        <w:rPr>
          <w:rFonts w:ascii="Times New Roman" w:hAnsi="Times New Roman"/>
          <w:sz w:val="24"/>
          <w:szCs w:val="24"/>
        </w:rPr>
        <w:t xml:space="preserve">. 16/90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03.12.1990. </w:t>
      </w:r>
      <w:proofErr w:type="spellStart"/>
      <w:r w:rsidRPr="00AC1CDB">
        <w:rPr>
          <w:rFonts w:ascii="Times New Roman" w:hAnsi="Times New Roman"/>
          <w:sz w:val="24"/>
          <w:szCs w:val="24"/>
        </w:rPr>
        <w:t>године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подручје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Сирмијум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Услове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чувања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одржавања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коришћења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културих</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добара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добара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која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уживају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посебну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утврђене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мере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зеаштите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израду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Генералног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урбанистичког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плана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Града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Сремске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донео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Републички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завод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споменика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бр</w:t>
      </w:r>
      <w:proofErr w:type="spellEnd"/>
      <w:r w:rsidRPr="00AC1CDB">
        <w:rPr>
          <w:rFonts w:ascii="Times New Roman" w:hAnsi="Times New Roman"/>
          <w:sz w:val="24"/>
          <w:szCs w:val="24"/>
        </w:rPr>
        <w:t xml:space="preserve">. 4/836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29.04.2011. </w:t>
      </w:r>
    </w:p>
    <w:p w14:paraId="520B174E" w14:textId="77777777" w:rsidR="00E40CF2" w:rsidRPr="00AC1CDB" w:rsidRDefault="00E40CF2" w:rsidP="00E40CF2">
      <w:pPr>
        <w:pStyle w:val="NoSpacing"/>
        <w:ind w:firstLine="720"/>
        <w:jc w:val="both"/>
        <w:rPr>
          <w:rFonts w:ascii="Times New Roman" w:hAnsi="Times New Roman"/>
          <w:sz w:val="24"/>
          <w:szCs w:val="24"/>
          <w:lang w:val="sr-Cyrl-RS"/>
        </w:rPr>
      </w:pPr>
      <w:r w:rsidRPr="00AC1CDB">
        <w:rPr>
          <w:rFonts w:ascii="Times New Roman" w:hAnsi="Times New Roman"/>
          <w:b/>
          <w:sz w:val="24"/>
          <w:szCs w:val="24"/>
        </w:rPr>
        <w:t xml:space="preserve">I.2. </w:t>
      </w:r>
      <w:proofErr w:type="spellStart"/>
      <w:r w:rsidRPr="00AC1CDB">
        <w:rPr>
          <w:rFonts w:ascii="Times New Roman" w:hAnsi="Times New Roman"/>
          <w:b/>
          <w:sz w:val="24"/>
          <w:szCs w:val="24"/>
        </w:rPr>
        <w:t>Глац</w:t>
      </w:r>
      <w:proofErr w:type="spellEnd"/>
      <w:r w:rsidRPr="00AC1CDB">
        <w:rPr>
          <w:rFonts w:ascii="Times New Roman" w:hAnsi="Times New Roman"/>
          <w:b/>
          <w:sz w:val="24"/>
          <w:szCs w:val="24"/>
        </w:rPr>
        <w:t>,</w:t>
      </w:r>
      <w:r w:rsidRPr="00AC1CDB">
        <w:rPr>
          <w:rFonts w:ascii="Times New Roman" w:hAnsi="Times New Roman"/>
          <w:sz w:val="24"/>
          <w:szCs w:val="24"/>
        </w:rPr>
        <w:t xml:space="preserve"> </w:t>
      </w:r>
      <w:proofErr w:type="spellStart"/>
      <w:r w:rsidRPr="00AC1CDB">
        <w:rPr>
          <w:rFonts w:ascii="Times New Roman" w:hAnsi="Times New Roman"/>
          <w:b/>
          <w:sz w:val="24"/>
          <w:szCs w:val="24"/>
        </w:rPr>
        <w:t>Сремска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Митровица</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карти</w:t>
      </w:r>
      <w:proofErr w:type="spellEnd"/>
      <w:r w:rsidRPr="00AC1CDB">
        <w:rPr>
          <w:rFonts w:ascii="Times New Roman" w:hAnsi="Times New Roman"/>
          <w:b/>
          <w:sz w:val="24"/>
          <w:szCs w:val="24"/>
        </w:rPr>
        <w:t xml:space="preserve"> II.4.4.)</w:t>
      </w:r>
      <w:r w:rsidRPr="00AC1CDB">
        <w:rPr>
          <w:rFonts w:ascii="Times New Roman" w:hAnsi="Times New Roman"/>
          <w:sz w:val="24"/>
          <w:szCs w:val="24"/>
        </w:rPr>
        <w:t xml:space="preserve">, </w:t>
      </w:r>
      <w:proofErr w:type="spellStart"/>
      <w:r w:rsidRPr="00AC1CDB">
        <w:rPr>
          <w:rFonts w:ascii="Times New Roman" w:hAnsi="Times New Roman"/>
          <w:sz w:val="24"/>
          <w:szCs w:val="24"/>
        </w:rPr>
        <w:t>комплекс</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репрезентативне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виле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римског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периода</w:t>
      </w:r>
      <w:proofErr w:type="spellEnd"/>
      <w:r w:rsidRPr="00AC1CDB">
        <w:rPr>
          <w:rFonts w:ascii="Times New Roman" w:hAnsi="Times New Roman"/>
          <w:sz w:val="24"/>
          <w:szCs w:val="24"/>
        </w:rPr>
        <w:t xml:space="preserve"> – </w:t>
      </w:r>
      <w:proofErr w:type="spellStart"/>
      <w:r w:rsidRPr="00AC1CDB">
        <w:rPr>
          <w:rFonts w:ascii="Times New Roman" w:hAnsi="Times New Roman"/>
          <w:sz w:val="24"/>
          <w:szCs w:val="24"/>
        </w:rPr>
        <w:t>Одлуку</w:t>
      </w:r>
      <w:proofErr w:type="spellEnd"/>
      <w:r w:rsidRPr="00AC1CDB">
        <w:rPr>
          <w:rFonts w:ascii="Times New Roman" w:hAnsi="Times New Roman"/>
          <w:sz w:val="24"/>
          <w:szCs w:val="24"/>
        </w:rPr>
        <w:t xml:space="preserve"> о </w:t>
      </w:r>
      <w:proofErr w:type="spellStart"/>
      <w:r w:rsidRPr="00AC1CDB">
        <w:rPr>
          <w:rFonts w:ascii="Times New Roman" w:hAnsi="Times New Roman"/>
          <w:sz w:val="24"/>
          <w:szCs w:val="24"/>
        </w:rPr>
        <w:t>стављању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Глац</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донела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Скупштина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општине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Сремска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бр</w:t>
      </w:r>
      <w:proofErr w:type="spellEnd"/>
      <w:r w:rsidRPr="00AC1CDB">
        <w:rPr>
          <w:rFonts w:ascii="Times New Roman" w:hAnsi="Times New Roman"/>
          <w:sz w:val="24"/>
          <w:szCs w:val="24"/>
        </w:rPr>
        <w:t xml:space="preserve">. 633-6/94-II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20.09.1994. </w:t>
      </w:r>
      <w:proofErr w:type="spellStart"/>
      <w:r w:rsidRPr="00AC1CDB">
        <w:rPr>
          <w:rFonts w:ascii="Times New Roman" w:hAnsi="Times New Roman"/>
          <w:sz w:val="24"/>
          <w:szCs w:val="24"/>
        </w:rPr>
        <w:t>године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Услове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чувања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одржавања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коришћења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архелошког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Глац</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његове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заштићене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околине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потребе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израде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Плана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детаљне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регулације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парка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Глац</w:t>
      </w:r>
      <w:proofErr w:type="spellEnd"/>
      <w:r w:rsidRPr="00AC1CDB">
        <w:rPr>
          <w:rFonts w:ascii="Times New Roman" w:hAnsi="Times New Roman"/>
          <w:sz w:val="24"/>
          <w:szCs w:val="24"/>
        </w:rPr>
        <w:t xml:space="preserve">“ у КО </w:t>
      </w:r>
      <w:proofErr w:type="spellStart"/>
      <w:r w:rsidRPr="00AC1CDB">
        <w:rPr>
          <w:rFonts w:ascii="Times New Roman" w:hAnsi="Times New Roman"/>
          <w:sz w:val="24"/>
          <w:szCs w:val="24"/>
        </w:rPr>
        <w:t>Сремска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утврдио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Републички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завод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споменика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бр</w:t>
      </w:r>
      <w:proofErr w:type="spellEnd"/>
      <w:r w:rsidRPr="00AC1CDB">
        <w:rPr>
          <w:rFonts w:ascii="Times New Roman" w:hAnsi="Times New Roman"/>
          <w:sz w:val="24"/>
          <w:szCs w:val="24"/>
        </w:rPr>
        <w:t xml:space="preserve">. 1-42/2019-1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21.01.2019. </w:t>
      </w:r>
      <w:proofErr w:type="spellStart"/>
      <w:r w:rsidRPr="00AC1CDB">
        <w:rPr>
          <w:rFonts w:ascii="Times New Roman" w:hAnsi="Times New Roman"/>
          <w:sz w:val="24"/>
          <w:szCs w:val="24"/>
        </w:rPr>
        <w:t>године</w:t>
      </w:r>
      <w:proofErr w:type="spellEnd"/>
      <w:r w:rsidRPr="00AC1CDB">
        <w:rPr>
          <w:rFonts w:ascii="Times New Roman" w:hAnsi="Times New Roman"/>
          <w:sz w:val="24"/>
          <w:szCs w:val="24"/>
        </w:rPr>
        <w:t>.</w:t>
      </w:r>
    </w:p>
    <w:p w14:paraId="0E89DDC3" w14:textId="77777777" w:rsidR="00E40CF2" w:rsidRPr="00AC1CDB" w:rsidRDefault="00E40CF2" w:rsidP="00E40CF2">
      <w:pPr>
        <w:spacing w:after="0" w:line="240" w:lineRule="auto"/>
        <w:ind w:firstLine="720"/>
        <w:jc w:val="both"/>
        <w:rPr>
          <w:rFonts w:ascii="Times New Roman" w:hAnsi="Times New Roman"/>
          <w:sz w:val="24"/>
          <w:szCs w:val="24"/>
        </w:rPr>
      </w:pPr>
      <w:r w:rsidRPr="00AC1CDB">
        <w:rPr>
          <w:rFonts w:ascii="Times New Roman" w:hAnsi="Times New Roman"/>
          <w:b/>
          <w:sz w:val="24"/>
          <w:szCs w:val="24"/>
        </w:rPr>
        <w:t xml:space="preserve">I.3. </w:t>
      </w:r>
      <w:proofErr w:type="spellStart"/>
      <w:r w:rsidRPr="00AC1CDB">
        <w:rPr>
          <w:rFonts w:ascii="Times New Roman" w:hAnsi="Times New Roman"/>
          <w:b/>
          <w:sz w:val="24"/>
          <w:szCs w:val="24"/>
        </w:rPr>
        <w:t>Кудош</w:t>
      </w:r>
      <w:proofErr w:type="spellEnd"/>
      <w:r w:rsidRPr="00AC1CDB">
        <w:rPr>
          <w:rFonts w:ascii="Times New Roman" w:hAnsi="Times New Roman"/>
          <w:b/>
          <w:sz w:val="24"/>
          <w:szCs w:val="24"/>
        </w:rPr>
        <w:t xml:space="preserve"> – </w:t>
      </w:r>
      <w:proofErr w:type="spellStart"/>
      <w:r w:rsidRPr="00AC1CDB">
        <w:rPr>
          <w:rFonts w:ascii="Times New Roman" w:hAnsi="Times New Roman"/>
          <w:b/>
          <w:sz w:val="24"/>
          <w:szCs w:val="24"/>
        </w:rPr>
        <w:t>Шашинци</w:t>
      </w:r>
      <w:proofErr w:type="spellEnd"/>
      <w:r w:rsidRPr="00AC1CDB">
        <w:rPr>
          <w:rFonts w:ascii="Times New Roman" w:hAnsi="Times New Roman"/>
          <w:sz w:val="24"/>
          <w:szCs w:val="24"/>
        </w:rPr>
        <w:t xml:space="preserve"> </w:t>
      </w:r>
      <w:r w:rsidRPr="00AC1CDB">
        <w:rPr>
          <w:rFonts w:ascii="Times New Roman" w:hAnsi="Times New Roman"/>
          <w:b/>
          <w:sz w:val="24"/>
          <w:szCs w:val="24"/>
        </w:rPr>
        <w:t xml:space="preserve">(на </w:t>
      </w:r>
      <w:proofErr w:type="spellStart"/>
      <w:r w:rsidRPr="00AC1CDB">
        <w:rPr>
          <w:rFonts w:ascii="Times New Roman" w:hAnsi="Times New Roman"/>
          <w:b/>
          <w:sz w:val="24"/>
          <w:szCs w:val="24"/>
        </w:rPr>
        <w:t>карти</w:t>
      </w:r>
      <w:proofErr w:type="spellEnd"/>
      <w:r w:rsidRPr="00AC1CDB">
        <w:rPr>
          <w:rFonts w:ascii="Times New Roman" w:hAnsi="Times New Roman"/>
          <w:b/>
          <w:sz w:val="24"/>
          <w:szCs w:val="24"/>
        </w:rPr>
        <w:t xml:space="preserve"> II.5.10.), </w:t>
      </w:r>
      <w:proofErr w:type="spellStart"/>
      <w:r w:rsidRPr="00AC1CDB">
        <w:rPr>
          <w:rFonts w:ascii="Times New Roman" w:hAnsi="Times New Roman"/>
          <w:b/>
          <w:sz w:val="24"/>
          <w:szCs w:val="24"/>
        </w:rPr>
        <w:t>локалитет</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ситуиран</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имању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Спасојевића</w:t>
      </w:r>
      <w:proofErr w:type="spellEnd"/>
      <w:r w:rsidRPr="00AC1CDB">
        <w:rPr>
          <w:rFonts w:ascii="Times New Roman" w:hAnsi="Times New Roman"/>
          <w:sz w:val="24"/>
          <w:szCs w:val="24"/>
          <w:lang w:val="sr-Cyrl-CS"/>
        </w:rPr>
        <w:t xml:space="preserve"> (бр. 16-17) </w:t>
      </w:r>
      <w:r w:rsidRPr="00AC1CDB">
        <w:rPr>
          <w:rFonts w:ascii="Times New Roman" w:hAnsi="Times New Roman"/>
          <w:sz w:val="24"/>
          <w:szCs w:val="24"/>
        </w:rPr>
        <w:t xml:space="preserve">– </w:t>
      </w:r>
      <w:proofErr w:type="spellStart"/>
      <w:r w:rsidRPr="00AC1CDB">
        <w:rPr>
          <w:rFonts w:ascii="Times New Roman" w:hAnsi="Times New Roman"/>
          <w:sz w:val="24"/>
          <w:szCs w:val="24"/>
        </w:rPr>
        <w:t>насеље</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пољопривредно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добро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римског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периода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стављено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Решењем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Покрајинског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завода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споменика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бр</w:t>
      </w:r>
      <w:proofErr w:type="spellEnd"/>
      <w:r w:rsidRPr="00AC1CDB">
        <w:rPr>
          <w:rFonts w:ascii="Times New Roman" w:hAnsi="Times New Roman"/>
          <w:sz w:val="24"/>
          <w:szCs w:val="24"/>
        </w:rPr>
        <w:t xml:space="preserve">. 79/85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08.04.1986. </w:t>
      </w:r>
      <w:proofErr w:type="spellStart"/>
      <w:r w:rsidRPr="00AC1CDB">
        <w:rPr>
          <w:rFonts w:ascii="Times New Roman" w:hAnsi="Times New Roman"/>
          <w:sz w:val="24"/>
          <w:szCs w:val="24"/>
        </w:rPr>
        <w:t>године</w:t>
      </w:r>
      <w:proofErr w:type="spellEnd"/>
      <w:r w:rsidRPr="00AC1CDB">
        <w:rPr>
          <w:rFonts w:ascii="Times New Roman" w:hAnsi="Times New Roman"/>
          <w:sz w:val="24"/>
          <w:szCs w:val="24"/>
        </w:rPr>
        <w:t xml:space="preserve">. </w:t>
      </w:r>
    </w:p>
    <w:p w14:paraId="5A0D2DD2" w14:textId="77777777" w:rsidR="00E40CF2" w:rsidRPr="00AC1CDB" w:rsidRDefault="00E40CF2" w:rsidP="00E40CF2">
      <w:pPr>
        <w:pStyle w:val="western"/>
        <w:spacing w:after="0" w:afterAutospacing="0"/>
        <w:ind w:firstLine="720"/>
        <w:jc w:val="both"/>
        <w:rPr>
          <w:b/>
        </w:rPr>
      </w:pPr>
      <w:r w:rsidRPr="00AC1CDB">
        <w:rPr>
          <w:b/>
        </w:rPr>
        <w:t>I.4.</w:t>
      </w:r>
      <w:r w:rsidRPr="00AC1CDB">
        <w:t xml:space="preserve"> </w:t>
      </w:r>
      <w:r w:rsidRPr="00AC1CDB">
        <w:rPr>
          <w:b/>
          <w:lang w:val="sr-Cyrl-CS"/>
        </w:rPr>
        <w:t xml:space="preserve">Хумка звана ''КОД ВРЦАЛОВЕ ВОДЕНИЦЕ'', Рума </w:t>
      </w:r>
      <w:r w:rsidRPr="00AC1CDB">
        <w:rPr>
          <w:lang w:val="sr-Cyrl-CS"/>
        </w:rPr>
        <w:t xml:space="preserve">(бр. 14) </w:t>
      </w:r>
      <w:r w:rsidRPr="00AC1CDB">
        <w:rPr>
          <w:b/>
        </w:rPr>
        <w:t xml:space="preserve">(на </w:t>
      </w:r>
      <w:proofErr w:type="spellStart"/>
      <w:r w:rsidRPr="00AC1CDB">
        <w:rPr>
          <w:b/>
        </w:rPr>
        <w:t>карти</w:t>
      </w:r>
      <w:proofErr w:type="spellEnd"/>
      <w:r w:rsidRPr="00AC1CDB">
        <w:rPr>
          <w:b/>
        </w:rPr>
        <w:t xml:space="preserve"> III.2.1.) </w:t>
      </w:r>
      <w:r w:rsidRPr="00AC1CDB">
        <w:rPr>
          <w:b/>
          <w:lang w:val="sr-Cyrl-CS"/>
        </w:rPr>
        <w:t xml:space="preserve">– црква, вероватно епископска, подигнута у 12. веку, са некрополом од краја 10. до средине 15. века. </w:t>
      </w:r>
      <w:proofErr w:type="spellStart"/>
      <w:r w:rsidRPr="00AC1CDB">
        <w:t>Локалитет</w:t>
      </w:r>
      <w:proofErr w:type="spellEnd"/>
      <w:r w:rsidRPr="00AC1CDB">
        <w:t xml:space="preserve"> </w:t>
      </w:r>
      <w:proofErr w:type="spellStart"/>
      <w:r w:rsidRPr="00AC1CDB">
        <w:t>код</w:t>
      </w:r>
      <w:proofErr w:type="spellEnd"/>
      <w:r w:rsidRPr="00AC1CDB">
        <w:t xml:space="preserve"> </w:t>
      </w:r>
      <w:proofErr w:type="spellStart"/>
      <w:r w:rsidRPr="00AC1CDB">
        <w:t>Врцалове</w:t>
      </w:r>
      <w:proofErr w:type="spellEnd"/>
      <w:r w:rsidRPr="00AC1CDB">
        <w:t xml:space="preserve"> </w:t>
      </w:r>
      <w:proofErr w:type="spellStart"/>
      <w:r w:rsidRPr="00AC1CDB">
        <w:t>воденице</w:t>
      </w:r>
      <w:proofErr w:type="spellEnd"/>
      <w:r w:rsidRPr="00AC1CDB">
        <w:t xml:space="preserve"> </w:t>
      </w:r>
      <w:proofErr w:type="spellStart"/>
      <w:r w:rsidRPr="00AC1CDB">
        <w:t>је</w:t>
      </w:r>
      <w:proofErr w:type="spellEnd"/>
      <w:r w:rsidRPr="00AC1CDB">
        <w:t xml:space="preserve"> </w:t>
      </w:r>
      <w:proofErr w:type="spellStart"/>
      <w:r w:rsidRPr="00AC1CDB">
        <w:t>стављен</w:t>
      </w:r>
      <w:proofErr w:type="spellEnd"/>
      <w:r w:rsidRPr="00AC1CDB">
        <w:t xml:space="preserve"> </w:t>
      </w:r>
      <w:proofErr w:type="spellStart"/>
      <w:r w:rsidRPr="00AC1CDB">
        <w:t>под</w:t>
      </w:r>
      <w:proofErr w:type="spellEnd"/>
      <w:r w:rsidRPr="00AC1CDB">
        <w:t xml:space="preserve"> </w:t>
      </w:r>
      <w:proofErr w:type="spellStart"/>
      <w:r w:rsidRPr="00AC1CDB">
        <w:t>заштиту</w:t>
      </w:r>
      <w:proofErr w:type="spellEnd"/>
      <w:r w:rsidRPr="00AC1CDB">
        <w:t xml:space="preserve"> </w:t>
      </w:r>
      <w:proofErr w:type="spellStart"/>
      <w:r w:rsidRPr="00AC1CDB">
        <w:t>Решењем</w:t>
      </w:r>
      <w:proofErr w:type="spellEnd"/>
      <w:r w:rsidRPr="00AC1CDB">
        <w:t xml:space="preserve"> </w:t>
      </w:r>
      <w:proofErr w:type="spellStart"/>
      <w:r w:rsidRPr="00AC1CDB">
        <w:t>Покрајинског</w:t>
      </w:r>
      <w:proofErr w:type="spellEnd"/>
      <w:r w:rsidRPr="00AC1CDB">
        <w:t xml:space="preserve"> </w:t>
      </w:r>
      <w:proofErr w:type="spellStart"/>
      <w:r w:rsidRPr="00AC1CDB">
        <w:t>завода</w:t>
      </w:r>
      <w:proofErr w:type="spellEnd"/>
      <w:r w:rsidRPr="00AC1CDB">
        <w:t xml:space="preserve"> </w:t>
      </w:r>
      <w:proofErr w:type="spellStart"/>
      <w:r w:rsidRPr="00AC1CDB">
        <w:t>за</w:t>
      </w:r>
      <w:proofErr w:type="spellEnd"/>
      <w:r w:rsidRPr="00AC1CDB">
        <w:t xml:space="preserve"> </w:t>
      </w:r>
      <w:proofErr w:type="spellStart"/>
      <w:r w:rsidRPr="00AC1CDB">
        <w:t>заштиту</w:t>
      </w:r>
      <w:proofErr w:type="spellEnd"/>
      <w:r w:rsidRPr="00AC1CDB">
        <w:t xml:space="preserve"> </w:t>
      </w:r>
      <w:proofErr w:type="spellStart"/>
      <w:r w:rsidRPr="00AC1CDB">
        <w:t>споменика</w:t>
      </w:r>
      <w:proofErr w:type="spellEnd"/>
      <w:r w:rsidRPr="00AC1CDB">
        <w:t xml:space="preserve"> </w:t>
      </w:r>
      <w:proofErr w:type="spellStart"/>
      <w:r w:rsidRPr="00AC1CDB">
        <w:t>културе</w:t>
      </w:r>
      <w:proofErr w:type="spellEnd"/>
      <w:r w:rsidRPr="00AC1CDB">
        <w:t xml:space="preserve"> </w:t>
      </w:r>
      <w:proofErr w:type="spellStart"/>
      <w:r w:rsidRPr="00AC1CDB">
        <w:t>из</w:t>
      </w:r>
      <w:proofErr w:type="spellEnd"/>
      <w:r w:rsidRPr="00AC1CDB">
        <w:t xml:space="preserve"> </w:t>
      </w:r>
      <w:proofErr w:type="spellStart"/>
      <w:r w:rsidRPr="00AC1CDB">
        <w:t>Новог</w:t>
      </w:r>
      <w:proofErr w:type="spellEnd"/>
      <w:r w:rsidRPr="00AC1CDB">
        <w:t xml:space="preserve"> </w:t>
      </w:r>
      <w:proofErr w:type="spellStart"/>
      <w:r w:rsidRPr="00AC1CDB">
        <w:t>Сада</w:t>
      </w:r>
      <w:proofErr w:type="spellEnd"/>
      <w:r w:rsidRPr="00AC1CDB">
        <w:t xml:space="preserve"> </w:t>
      </w:r>
      <w:proofErr w:type="spellStart"/>
      <w:r w:rsidRPr="00AC1CDB">
        <w:t>број</w:t>
      </w:r>
      <w:proofErr w:type="spellEnd"/>
      <w:r w:rsidRPr="00AC1CDB">
        <w:t xml:space="preserve"> 02-455/2-84 </w:t>
      </w:r>
      <w:proofErr w:type="spellStart"/>
      <w:r w:rsidRPr="00AC1CDB">
        <w:t>од</w:t>
      </w:r>
      <w:proofErr w:type="spellEnd"/>
      <w:r w:rsidRPr="00AC1CDB">
        <w:t xml:space="preserve"> 25.12.1984. </w:t>
      </w:r>
      <w:proofErr w:type="spellStart"/>
      <w:r w:rsidRPr="00AC1CDB">
        <w:t>године</w:t>
      </w:r>
      <w:proofErr w:type="spellEnd"/>
      <w:r w:rsidRPr="00AC1CDB">
        <w:t xml:space="preserve">. </w:t>
      </w:r>
      <w:proofErr w:type="spellStart"/>
      <w:r w:rsidRPr="00AC1CDB">
        <w:t>Одлуком</w:t>
      </w:r>
      <w:proofErr w:type="spellEnd"/>
      <w:r w:rsidRPr="00AC1CDB">
        <w:t xml:space="preserve"> </w:t>
      </w:r>
      <w:proofErr w:type="spellStart"/>
      <w:r w:rsidRPr="00AC1CDB">
        <w:t>Извршног</w:t>
      </w:r>
      <w:proofErr w:type="spellEnd"/>
      <w:r w:rsidRPr="00AC1CDB">
        <w:t xml:space="preserve"> </w:t>
      </w:r>
      <w:proofErr w:type="spellStart"/>
      <w:r w:rsidRPr="00AC1CDB">
        <w:t>већа</w:t>
      </w:r>
      <w:proofErr w:type="spellEnd"/>
      <w:r w:rsidRPr="00AC1CDB">
        <w:t xml:space="preserve"> АП </w:t>
      </w:r>
      <w:proofErr w:type="spellStart"/>
      <w:r w:rsidRPr="00AC1CDB">
        <w:t>Војводине</w:t>
      </w:r>
      <w:proofErr w:type="spellEnd"/>
      <w:r w:rsidRPr="00AC1CDB">
        <w:t xml:space="preserve"> </w:t>
      </w:r>
      <w:proofErr w:type="spellStart"/>
      <w:r w:rsidRPr="00AC1CDB">
        <w:t>број</w:t>
      </w:r>
      <w:proofErr w:type="spellEnd"/>
      <w:r w:rsidRPr="00AC1CDB">
        <w:t xml:space="preserve"> 633-7/91 </w:t>
      </w:r>
      <w:proofErr w:type="spellStart"/>
      <w:r w:rsidRPr="00AC1CDB">
        <w:t>од</w:t>
      </w:r>
      <w:proofErr w:type="spellEnd"/>
      <w:r w:rsidRPr="00AC1CDB">
        <w:t xml:space="preserve"> 12.12.1991. </w:t>
      </w:r>
      <w:proofErr w:type="spellStart"/>
      <w:r w:rsidRPr="00AC1CDB">
        <w:t>године</w:t>
      </w:r>
      <w:proofErr w:type="spellEnd"/>
      <w:r w:rsidRPr="00AC1CDB">
        <w:t xml:space="preserve"> </w:t>
      </w:r>
      <w:proofErr w:type="spellStart"/>
      <w:r w:rsidRPr="00AC1CDB">
        <w:t>категорисано</w:t>
      </w:r>
      <w:proofErr w:type="spellEnd"/>
      <w:r w:rsidRPr="00AC1CDB">
        <w:t xml:space="preserve"> </w:t>
      </w:r>
      <w:proofErr w:type="spellStart"/>
      <w:r w:rsidRPr="00AC1CDB">
        <w:t>је</w:t>
      </w:r>
      <w:proofErr w:type="spellEnd"/>
      <w:r w:rsidRPr="00AC1CDB">
        <w:t xml:space="preserve"> </w:t>
      </w:r>
      <w:proofErr w:type="spellStart"/>
      <w:r w:rsidRPr="00AC1CDB">
        <w:t>за</w:t>
      </w:r>
      <w:proofErr w:type="spellEnd"/>
      <w:r w:rsidRPr="00AC1CDB">
        <w:t xml:space="preserve"> </w:t>
      </w:r>
      <w:proofErr w:type="spellStart"/>
      <w:r w:rsidRPr="00AC1CDB">
        <w:t>археолошко</w:t>
      </w:r>
      <w:proofErr w:type="spellEnd"/>
      <w:r w:rsidRPr="00AC1CDB">
        <w:t xml:space="preserve"> </w:t>
      </w:r>
      <w:proofErr w:type="spellStart"/>
      <w:r w:rsidRPr="00AC1CDB">
        <w:t>налазиште</w:t>
      </w:r>
      <w:proofErr w:type="spellEnd"/>
      <w:r w:rsidRPr="00AC1CDB">
        <w:t xml:space="preserve"> </w:t>
      </w:r>
      <w:proofErr w:type="spellStart"/>
      <w:r w:rsidRPr="00AC1CDB">
        <w:t>од</w:t>
      </w:r>
      <w:proofErr w:type="spellEnd"/>
      <w:r w:rsidRPr="00AC1CDB">
        <w:t xml:space="preserve"> </w:t>
      </w:r>
      <w:proofErr w:type="spellStart"/>
      <w:r w:rsidRPr="00AC1CDB">
        <w:t>великог</w:t>
      </w:r>
      <w:proofErr w:type="spellEnd"/>
      <w:r w:rsidRPr="00AC1CDB">
        <w:t xml:space="preserve"> </w:t>
      </w:r>
      <w:proofErr w:type="spellStart"/>
      <w:r w:rsidRPr="00AC1CDB">
        <w:t>значаја</w:t>
      </w:r>
      <w:proofErr w:type="spellEnd"/>
      <w:r w:rsidRPr="00AC1CDB">
        <w:t xml:space="preserve"> (“</w:t>
      </w:r>
      <w:proofErr w:type="spellStart"/>
      <w:r w:rsidRPr="00AC1CDB">
        <w:t>Службени</w:t>
      </w:r>
      <w:proofErr w:type="spellEnd"/>
      <w:r w:rsidRPr="00AC1CDB">
        <w:t xml:space="preserve"> </w:t>
      </w:r>
      <w:proofErr w:type="spellStart"/>
      <w:r w:rsidRPr="00AC1CDB">
        <w:t>лист</w:t>
      </w:r>
      <w:proofErr w:type="spellEnd"/>
      <w:r w:rsidRPr="00AC1CDB">
        <w:t xml:space="preserve"> АПВ“ </w:t>
      </w:r>
      <w:proofErr w:type="spellStart"/>
      <w:r w:rsidRPr="00AC1CDB">
        <w:t>бр</w:t>
      </w:r>
      <w:proofErr w:type="spellEnd"/>
      <w:r w:rsidRPr="00AC1CDB">
        <w:t xml:space="preserve">. 28/91 </w:t>
      </w:r>
      <w:proofErr w:type="spellStart"/>
      <w:r w:rsidRPr="00AC1CDB">
        <w:t>од</w:t>
      </w:r>
      <w:proofErr w:type="spellEnd"/>
      <w:r w:rsidRPr="00AC1CDB">
        <w:t xml:space="preserve"> 30.12.1991. </w:t>
      </w:r>
      <w:proofErr w:type="spellStart"/>
      <w:r w:rsidRPr="00AC1CDB">
        <w:t>године</w:t>
      </w:r>
      <w:proofErr w:type="spellEnd"/>
      <w:r w:rsidRPr="00AC1CDB">
        <w:t>).</w:t>
      </w:r>
      <w:r w:rsidRPr="00AC1CDB">
        <w:rPr>
          <w:b/>
        </w:rPr>
        <w:t xml:space="preserve"> </w:t>
      </w:r>
    </w:p>
    <w:p w14:paraId="46A3C308" w14:textId="77777777" w:rsidR="00E40CF2" w:rsidRPr="00AC1CDB" w:rsidRDefault="00E40CF2" w:rsidP="00E40CF2">
      <w:pPr>
        <w:spacing w:after="0" w:line="240" w:lineRule="auto"/>
        <w:ind w:firstLine="720"/>
        <w:jc w:val="both"/>
        <w:rPr>
          <w:rFonts w:ascii="Times New Roman" w:hAnsi="Times New Roman"/>
          <w:sz w:val="24"/>
          <w:szCs w:val="24"/>
          <w:lang w:val="sr-Cyrl-CS"/>
        </w:rPr>
      </w:pPr>
      <w:r w:rsidRPr="00AC1CDB">
        <w:rPr>
          <w:rFonts w:ascii="Times New Roman" w:hAnsi="Times New Roman"/>
          <w:b/>
          <w:sz w:val="24"/>
          <w:szCs w:val="24"/>
        </w:rPr>
        <w:t xml:space="preserve">I.5. </w:t>
      </w:r>
      <w:r w:rsidRPr="00AC1CDB">
        <w:rPr>
          <w:rFonts w:ascii="Times New Roman" w:hAnsi="Times New Roman"/>
          <w:b/>
          <w:sz w:val="24"/>
          <w:szCs w:val="24"/>
          <w:lang w:val="sr-Cyrl-CS"/>
        </w:rPr>
        <w:t>Локалитет ''ВЕЛИКА УМКА'', Краљевци</w:t>
      </w:r>
      <w:r w:rsidRPr="00AC1CDB">
        <w:rPr>
          <w:rFonts w:ascii="Times New Roman" w:hAnsi="Times New Roman"/>
          <w:b/>
          <w:sz w:val="24"/>
          <w:szCs w:val="24"/>
        </w:rPr>
        <w:t xml:space="preserve"> </w:t>
      </w:r>
      <w:r w:rsidRPr="00AC1CDB">
        <w:rPr>
          <w:rFonts w:ascii="Times New Roman" w:hAnsi="Times New Roman"/>
          <w:b/>
          <w:sz w:val="24"/>
          <w:szCs w:val="24"/>
          <w:lang w:val="sr-Cyrl-CS"/>
        </w:rPr>
        <w:t>-</w:t>
      </w:r>
      <w:r w:rsidRPr="00AC1CDB">
        <w:rPr>
          <w:rFonts w:ascii="Times New Roman" w:hAnsi="Times New Roman"/>
          <w:b/>
          <w:sz w:val="24"/>
          <w:szCs w:val="24"/>
        </w:rPr>
        <w:t xml:space="preserve"> </w:t>
      </w:r>
      <w:r w:rsidRPr="00AC1CDB">
        <w:rPr>
          <w:rFonts w:ascii="Times New Roman" w:hAnsi="Times New Roman"/>
          <w:b/>
          <w:sz w:val="24"/>
          <w:szCs w:val="24"/>
          <w:lang w:val="sr-Cyrl-CS"/>
        </w:rPr>
        <w:t>тумул</w:t>
      </w:r>
      <w:r w:rsidRPr="00AC1CDB">
        <w:rPr>
          <w:rFonts w:ascii="Times New Roman" w:hAnsi="Times New Roman"/>
          <w:sz w:val="24"/>
          <w:szCs w:val="24"/>
          <w:lang w:val="sr-Cyrl-CS"/>
        </w:rPr>
        <w:t xml:space="preserve"> – </w:t>
      </w:r>
      <w:r w:rsidRPr="00AC1CDB">
        <w:rPr>
          <w:rFonts w:ascii="Times New Roman" w:hAnsi="Times New Roman"/>
          <w:b/>
          <w:sz w:val="24"/>
          <w:szCs w:val="24"/>
          <w:lang w:val="sr-Cyrl-CS"/>
        </w:rPr>
        <w:t xml:space="preserve">(на карти </w:t>
      </w:r>
      <w:r w:rsidRPr="00AC1CDB">
        <w:rPr>
          <w:rFonts w:ascii="Times New Roman" w:hAnsi="Times New Roman"/>
          <w:b/>
          <w:sz w:val="24"/>
          <w:szCs w:val="24"/>
        </w:rPr>
        <w:t>III.3.1)</w:t>
      </w:r>
      <w:r w:rsidRPr="00AC1CDB">
        <w:rPr>
          <w:rFonts w:ascii="Times New Roman" w:hAnsi="Times New Roman"/>
          <w:sz w:val="24"/>
          <w:szCs w:val="24"/>
        </w:rPr>
        <w:t xml:space="preserve"> - </w:t>
      </w:r>
      <w:r w:rsidRPr="00AC1CDB">
        <w:rPr>
          <w:rFonts w:ascii="Times New Roman" w:hAnsi="Times New Roman"/>
          <w:sz w:val="24"/>
          <w:szCs w:val="24"/>
          <w:lang w:val="sr-Cyrl-CS"/>
        </w:rPr>
        <w:t>Хумка је стављена под заштиту Решењем Завода за заштиту споменика културе Сремска Митровица број 239/79 од 17.03.1981. године.</w:t>
      </w:r>
    </w:p>
    <w:p w14:paraId="137DD969" w14:textId="77777777" w:rsidR="00E40CF2" w:rsidRPr="00AC1CDB" w:rsidRDefault="00E40CF2" w:rsidP="00E40CF2">
      <w:pPr>
        <w:spacing w:after="0" w:line="240" w:lineRule="auto"/>
        <w:ind w:firstLine="720"/>
        <w:jc w:val="both"/>
        <w:rPr>
          <w:rFonts w:ascii="Times New Roman" w:hAnsi="Times New Roman"/>
          <w:sz w:val="24"/>
          <w:szCs w:val="24"/>
          <w:lang w:val="sr-Cyrl-CS"/>
        </w:rPr>
      </w:pPr>
      <w:r w:rsidRPr="00AC1CDB">
        <w:rPr>
          <w:rFonts w:ascii="Times New Roman" w:hAnsi="Times New Roman"/>
          <w:b/>
          <w:sz w:val="24"/>
          <w:szCs w:val="24"/>
        </w:rPr>
        <w:t xml:space="preserve">I.6. </w:t>
      </w:r>
      <w:r w:rsidRPr="00AC1CDB">
        <w:rPr>
          <w:rFonts w:ascii="Times New Roman" w:hAnsi="Times New Roman"/>
          <w:b/>
          <w:sz w:val="24"/>
          <w:szCs w:val="24"/>
          <w:lang w:val="sr-Cyrl-CS"/>
        </w:rPr>
        <w:t xml:space="preserve">Потес ''Солнок'' или Град-Римски град, Добринци - остаци римског војног утврђења </w:t>
      </w:r>
      <w:r w:rsidRPr="00AC1CDB">
        <w:rPr>
          <w:rFonts w:ascii="Times New Roman" w:hAnsi="Times New Roman"/>
          <w:sz w:val="24"/>
          <w:szCs w:val="24"/>
          <w:lang w:val="ru-RU"/>
        </w:rPr>
        <w:t>(</w:t>
      </w:r>
      <w:r w:rsidRPr="00AC1CDB">
        <w:rPr>
          <w:rFonts w:ascii="Times New Roman" w:hAnsi="Times New Roman"/>
          <w:b/>
          <w:sz w:val="24"/>
          <w:szCs w:val="24"/>
          <w:lang w:val="sr-Cyrl-CS"/>
        </w:rPr>
        <w:t xml:space="preserve">на карти </w:t>
      </w:r>
      <w:r w:rsidRPr="00AC1CDB">
        <w:rPr>
          <w:rFonts w:ascii="Times New Roman" w:hAnsi="Times New Roman"/>
          <w:b/>
          <w:sz w:val="24"/>
          <w:szCs w:val="24"/>
        </w:rPr>
        <w:t>III.4.3</w:t>
      </w:r>
      <w:r w:rsidRPr="00AC1CDB">
        <w:rPr>
          <w:rFonts w:ascii="Times New Roman" w:hAnsi="Times New Roman"/>
          <w:sz w:val="24"/>
          <w:szCs w:val="24"/>
          <w:lang w:val="ru-RU"/>
        </w:rPr>
        <w:t>)</w:t>
      </w:r>
      <w:r w:rsidRPr="00AC1CDB">
        <w:rPr>
          <w:rFonts w:ascii="Times New Roman" w:hAnsi="Times New Roman"/>
          <w:i/>
          <w:sz w:val="24"/>
          <w:szCs w:val="24"/>
          <w:lang w:val="ru-RU"/>
        </w:rPr>
        <w:t xml:space="preserve"> Ca</w:t>
      </w:r>
      <w:r w:rsidRPr="00AC1CDB">
        <w:rPr>
          <w:rFonts w:ascii="Times New Roman" w:hAnsi="Times New Roman"/>
          <w:i/>
          <w:sz w:val="24"/>
          <w:szCs w:val="24"/>
          <w:lang w:val="ru-RU"/>
        </w:rPr>
        <w:softHyphen/>
        <w:t>put Ba</w:t>
      </w:r>
      <w:r w:rsidRPr="00AC1CDB">
        <w:rPr>
          <w:rFonts w:ascii="Times New Roman" w:hAnsi="Times New Roman"/>
          <w:i/>
          <w:sz w:val="24"/>
          <w:szCs w:val="24"/>
          <w:lang w:val="sr-Latn-CS"/>
        </w:rPr>
        <w:t>s</w:t>
      </w:r>
      <w:r w:rsidRPr="00AC1CDB">
        <w:rPr>
          <w:rFonts w:ascii="Times New Roman" w:hAnsi="Times New Roman"/>
          <w:i/>
          <w:sz w:val="24"/>
          <w:szCs w:val="24"/>
          <w:lang w:val="sr-Latn-CS"/>
        </w:rPr>
        <w:softHyphen/>
      </w:r>
      <w:r w:rsidRPr="00AC1CDB">
        <w:rPr>
          <w:rFonts w:ascii="Times New Roman" w:hAnsi="Times New Roman"/>
          <w:i/>
          <w:sz w:val="24"/>
          <w:szCs w:val="24"/>
          <w:lang w:val="ru-RU"/>
        </w:rPr>
        <w:t>si</w:t>
      </w:r>
      <w:r w:rsidRPr="00AC1CDB">
        <w:rPr>
          <w:rFonts w:ascii="Times New Roman" w:hAnsi="Times New Roman"/>
          <w:i/>
          <w:sz w:val="24"/>
          <w:szCs w:val="24"/>
          <w:lang w:val="ru-RU"/>
        </w:rPr>
        <w:softHyphen/>
        <w:t>a</w:t>
      </w:r>
      <w:r w:rsidRPr="00AC1CDB">
        <w:rPr>
          <w:rFonts w:ascii="Times New Roman" w:hAnsi="Times New Roman"/>
          <w:i/>
          <w:sz w:val="24"/>
          <w:szCs w:val="24"/>
          <w:lang w:val="ru-RU"/>
        </w:rPr>
        <w:softHyphen/>
        <w:t>nen</w:t>
      </w:r>
      <w:r w:rsidRPr="00AC1CDB">
        <w:rPr>
          <w:rFonts w:ascii="Times New Roman" w:hAnsi="Times New Roman"/>
          <w:i/>
          <w:sz w:val="24"/>
          <w:szCs w:val="24"/>
          <w:lang w:val="ru-RU"/>
        </w:rPr>
        <w:softHyphen/>
        <w:t>se</w:t>
      </w:r>
      <w:r w:rsidRPr="00AC1CDB">
        <w:rPr>
          <w:rFonts w:ascii="Times New Roman" w:hAnsi="Times New Roman"/>
          <w:sz w:val="24"/>
          <w:szCs w:val="24"/>
          <w:lang w:val="ru-RU"/>
        </w:rPr>
        <w:t>, цивилно насеље и некропола</w:t>
      </w:r>
      <w:r w:rsidRPr="00AC1CDB">
        <w:rPr>
          <w:rFonts w:ascii="Times New Roman" w:hAnsi="Times New Roman"/>
          <w:sz w:val="24"/>
          <w:szCs w:val="24"/>
          <w:lang w:val="sr-Cyrl-CS"/>
        </w:rPr>
        <w:t xml:space="preserve"> Налазиште је стављено под заштиту одлуком Владе РС број 633-2756/2012 од 10. 05.2012. године  ("Службени лист РС" бр. 50 од 18.05.2012. године). </w:t>
      </w:r>
    </w:p>
    <w:p w14:paraId="5E0A39E7" w14:textId="77777777" w:rsidR="00E40CF2" w:rsidRPr="00AC1CDB" w:rsidRDefault="00E40CF2" w:rsidP="00E40CF2">
      <w:pPr>
        <w:pStyle w:val="western"/>
        <w:spacing w:after="0" w:afterAutospacing="0"/>
        <w:ind w:firstLine="709"/>
        <w:jc w:val="both"/>
        <w:rPr>
          <w:b/>
        </w:rPr>
      </w:pPr>
      <w:r w:rsidRPr="00AC1CDB">
        <w:rPr>
          <w:b/>
        </w:rPr>
        <w:t xml:space="preserve">II </w:t>
      </w:r>
      <w:proofErr w:type="spellStart"/>
      <w:r w:rsidRPr="00AC1CDB">
        <w:rPr>
          <w:b/>
        </w:rPr>
        <w:t>Археолошки</w:t>
      </w:r>
      <w:proofErr w:type="spellEnd"/>
      <w:r w:rsidRPr="00AC1CDB">
        <w:rPr>
          <w:b/>
        </w:rPr>
        <w:t xml:space="preserve"> </w:t>
      </w:r>
      <w:proofErr w:type="spellStart"/>
      <w:r w:rsidRPr="00AC1CDB">
        <w:rPr>
          <w:b/>
        </w:rPr>
        <w:t>локалитети</w:t>
      </w:r>
      <w:proofErr w:type="spellEnd"/>
      <w:r w:rsidRPr="00AC1CDB">
        <w:rPr>
          <w:b/>
        </w:rPr>
        <w:t xml:space="preserve"> </w:t>
      </w:r>
      <w:proofErr w:type="spellStart"/>
      <w:r w:rsidRPr="00AC1CDB">
        <w:rPr>
          <w:b/>
        </w:rPr>
        <w:t>презентовани</w:t>
      </w:r>
      <w:proofErr w:type="spellEnd"/>
      <w:r w:rsidRPr="00AC1CDB">
        <w:rPr>
          <w:b/>
        </w:rPr>
        <w:t xml:space="preserve"> у </w:t>
      </w:r>
      <w:proofErr w:type="spellStart"/>
      <w:r w:rsidRPr="00AC1CDB">
        <w:rPr>
          <w:b/>
        </w:rPr>
        <w:t>зони</w:t>
      </w:r>
      <w:proofErr w:type="spellEnd"/>
      <w:r w:rsidRPr="00AC1CDB">
        <w:rPr>
          <w:b/>
        </w:rPr>
        <w:t xml:space="preserve"> </w:t>
      </w:r>
      <w:proofErr w:type="spellStart"/>
      <w:r w:rsidRPr="00AC1CDB">
        <w:rPr>
          <w:b/>
        </w:rPr>
        <w:t>аутопута</w:t>
      </w:r>
      <w:proofErr w:type="spellEnd"/>
      <w:r w:rsidRPr="00AC1CDB">
        <w:rPr>
          <w:b/>
        </w:rPr>
        <w:t xml:space="preserve"> </w:t>
      </w:r>
      <w:proofErr w:type="spellStart"/>
      <w:r w:rsidRPr="00AC1CDB">
        <w:rPr>
          <w:b/>
        </w:rPr>
        <w:t>за</w:t>
      </w:r>
      <w:proofErr w:type="spellEnd"/>
      <w:r w:rsidRPr="00AC1CDB">
        <w:rPr>
          <w:b/>
        </w:rPr>
        <w:t xml:space="preserve"> </w:t>
      </w:r>
      <w:proofErr w:type="spellStart"/>
      <w:r w:rsidRPr="00AC1CDB">
        <w:rPr>
          <w:b/>
        </w:rPr>
        <w:t>које</w:t>
      </w:r>
      <w:proofErr w:type="spellEnd"/>
      <w:r w:rsidRPr="00AC1CDB">
        <w:rPr>
          <w:b/>
        </w:rPr>
        <w:t xml:space="preserve"> </w:t>
      </w:r>
      <w:proofErr w:type="spellStart"/>
      <w:r w:rsidRPr="00AC1CDB">
        <w:rPr>
          <w:b/>
        </w:rPr>
        <w:t>је</w:t>
      </w:r>
      <w:proofErr w:type="spellEnd"/>
      <w:r w:rsidRPr="00AC1CDB">
        <w:rPr>
          <w:b/>
        </w:rPr>
        <w:t xml:space="preserve"> </w:t>
      </w:r>
      <w:proofErr w:type="spellStart"/>
      <w:r w:rsidRPr="00AC1CDB">
        <w:rPr>
          <w:b/>
        </w:rPr>
        <w:t>неопходна</w:t>
      </w:r>
      <w:proofErr w:type="spellEnd"/>
      <w:r w:rsidRPr="00AC1CDB">
        <w:rPr>
          <w:b/>
        </w:rPr>
        <w:t xml:space="preserve"> </w:t>
      </w:r>
      <w:proofErr w:type="spellStart"/>
      <w:r w:rsidRPr="00AC1CDB">
        <w:rPr>
          <w:b/>
        </w:rPr>
        <w:t>израда</w:t>
      </w:r>
      <w:proofErr w:type="spellEnd"/>
      <w:r w:rsidRPr="00AC1CDB">
        <w:rPr>
          <w:b/>
        </w:rPr>
        <w:t xml:space="preserve"> </w:t>
      </w:r>
      <w:proofErr w:type="spellStart"/>
      <w:r w:rsidRPr="00AC1CDB">
        <w:rPr>
          <w:b/>
        </w:rPr>
        <w:t>конзерваторско-рестаураторског</w:t>
      </w:r>
      <w:proofErr w:type="spellEnd"/>
      <w:r w:rsidRPr="00AC1CDB">
        <w:rPr>
          <w:b/>
        </w:rPr>
        <w:t xml:space="preserve"> </w:t>
      </w:r>
      <w:proofErr w:type="spellStart"/>
      <w:r w:rsidRPr="00AC1CDB">
        <w:rPr>
          <w:b/>
        </w:rPr>
        <w:t>пројекта</w:t>
      </w:r>
      <w:proofErr w:type="spellEnd"/>
    </w:p>
    <w:p w14:paraId="495C4BED" w14:textId="77777777" w:rsidR="00E40CF2" w:rsidRPr="00AC1CDB" w:rsidRDefault="00E40CF2" w:rsidP="00E40CF2">
      <w:pPr>
        <w:pStyle w:val="western"/>
        <w:spacing w:after="0" w:afterAutospacing="0"/>
        <w:ind w:firstLine="720"/>
        <w:jc w:val="both"/>
      </w:pPr>
      <w:r w:rsidRPr="00AC1CDB">
        <w:rPr>
          <w:b/>
        </w:rPr>
        <w:t>II</w:t>
      </w:r>
      <w:r w:rsidRPr="00AC1CDB">
        <w:t>.</w:t>
      </w:r>
      <w:r w:rsidRPr="00AC1CDB">
        <w:rPr>
          <w:b/>
        </w:rPr>
        <w:t>1.</w:t>
      </w:r>
      <w:r w:rsidRPr="00AC1CDB">
        <w:t xml:space="preserve"> </w:t>
      </w:r>
      <w:proofErr w:type="spellStart"/>
      <w:r w:rsidRPr="00AC1CDB">
        <w:rPr>
          <w:b/>
        </w:rPr>
        <w:t>Маузолеј</w:t>
      </w:r>
      <w:proofErr w:type="spellEnd"/>
      <w:r w:rsidRPr="00AC1CDB">
        <w:rPr>
          <w:b/>
        </w:rPr>
        <w:t xml:space="preserve">, </w:t>
      </w:r>
      <w:proofErr w:type="spellStart"/>
      <w:r w:rsidRPr="00AC1CDB">
        <w:rPr>
          <w:b/>
        </w:rPr>
        <w:t>Сремска</w:t>
      </w:r>
      <w:proofErr w:type="spellEnd"/>
      <w:r w:rsidRPr="00AC1CDB">
        <w:rPr>
          <w:b/>
        </w:rPr>
        <w:t xml:space="preserve"> </w:t>
      </w:r>
      <w:proofErr w:type="spellStart"/>
      <w:r w:rsidRPr="00AC1CDB">
        <w:rPr>
          <w:b/>
        </w:rPr>
        <w:t>Митровица</w:t>
      </w:r>
      <w:proofErr w:type="spellEnd"/>
      <w:r w:rsidRPr="00AC1CDB">
        <w:rPr>
          <w:b/>
        </w:rPr>
        <w:t xml:space="preserve">, 3-4. </w:t>
      </w:r>
      <w:proofErr w:type="spellStart"/>
      <w:r w:rsidRPr="00AC1CDB">
        <w:rPr>
          <w:b/>
        </w:rPr>
        <w:t>век</w:t>
      </w:r>
      <w:proofErr w:type="spellEnd"/>
      <w:r w:rsidRPr="00AC1CDB">
        <w:rPr>
          <w:b/>
        </w:rPr>
        <w:t xml:space="preserve">, </w:t>
      </w:r>
      <w:proofErr w:type="spellStart"/>
      <w:r w:rsidRPr="00AC1CDB">
        <w:t>измештен</w:t>
      </w:r>
      <w:proofErr w:type="spellEnd"/>
      <w:r w:rsidRPr="00AC1CDB">
        <w:t xml:space="preserve"> </w:t>
      </w:r>
      <w:proofErr w:type="spellStart"/>
      <w:r w:rsidRPr="00AC1CDB">
        <w:t>након</w:t>
      </w:r>
      <w:proofErr w:type="spellEnd"/>
      <w:r w:rsidRPr="00AC1CDB">
        <w:t xml:space="preserve"> </w:t>
      </w:r>
      <w:proofErr w:type="spellStart"/>
      <w:r w:rsidRPr="00AC1CDB">
        <w:t>ископавања</w:t>
      </w:r>
      <w:proofErr w:type="spellEnd"/>
      <w:r w:rsidRPr="00AC1CDB">
        <w:t xml:space="preserve"> и </w:t>
      </w:r>
      <w:proofErr w:type="spellStart"/>
      <w:r w:rsidRPr="00AC1CDB">
        <w:t>презентован</w:t>
      </w:r>
      <w:proofErr w:type="spellEnd"/>
      <w:r w:rsidRPr="00AC1CDB">
        <w:t xml:space="preserve"> у </w:t>
      </w:r>
      <w:proofErr w:type="spellStart"/>
      <w:r w:rsidRPr="00AC1CDB">
        <w:t>зони</w:t>
      </w:r>
      <w:proofErr w:type="spellEnd"/>
      <w:r w:rsidRPr="00AC1CDB">
        <w:t xml:space="preserve"> </w:t>
      </w:r>
      <w:proofErr w:type="spellStart"/>
      <w:r w:rsidRPr="00AC1CDB">
        <w:t>аутопута</w:t>
      </w:r>
      <w:proofErr w:type="spellEnd"/>
      <w:r w:rsidRPr="00AC1CDB">
        <w:t xml:space="preserve"> на </w:t>
      </w:r>
      <w:proofErr w:type="spellStart"/>
      <w:r w:rsidRPr="00AC1CDB">
        <w:t>источном</w:t>
      </w:r>
      <w:proofErr w:type="spellEnd"/>
      <w:r w:rsidRPr="00AC1CDB">
        <w:t xml:space="preserve"> </w:t>
      </w:r>
      <w:proofErr w:type="spellStart"/>
      <w:r w:rsidRPr="00AC1CDB">
        <w:t>делу</w:t>
      </w:r>
      <w:proofErr w:type="spellEnd"/>
      <w:r w:rsidRPr="00AC1CDB">
        <w:t xml:space="preserve"> </w:t>
      </w:r>
      <w:proofErr w:type="spellStart"/>
      <w:r w:rsidRPr="00AC1CDB">
        <w:t>катастарске</w:t>
      </w:r>
      <w:proofErr w:type="spellEnd"/>
      <w:r w:rsidRPr="00AC1CDB">
        <w:t xml:space="preserve"> </w:t>
      </w:r>
      <w:proofErr w:type="spellStart"/>
      <w:r w:rsidRPr="00AC1CDB">
        <w:t>парцеле</w:t>
      </w:r>
      <w:proofErr w:type="spellEnd"/>
      <w:r w:rsidRPr="00AC1CDB">
        <w:t xml:space="preserve"> 7691/4 КО </w:t>
      </w:r>
      <w:proofErr w:type="spellStart"/>
      <w:r w:rsidRPr="00AC1CDB">
        <w:t>Сремска</w:t>
      </w:r>
      <w:proofErr w:type="spellEnd"/>
      <w:r w:rsidRPr="00AC1CDB">
        <w:t xml:space="preserve"> </w:t>
      </w:r>
      <w:proofErr w:type="spellStart"/>
      <w:r w:rsidRPr="00AC1CDB">
        <w:t>Митровица</w:t>
      </w:r>
      <w:proofErr w:type="spellEnd"/>
      <w:r w:rsidRPr="00AC1CDB">
        <w:t xml:space="preserve">. </w:t>
      </w:r>
    </w:p>
    <w:p w14:paraId="74D9AA59" w14:textId="77777777" w:rsidR="00E40CF2" w:rsidRPr="00AC1CDB" w:rsidRDefault="00E40CF2" w:rsidP="00E40CF2">
      <w:pPr>
        <w:pStyle w:val="western"/>
        <w:spacing w:after="0" w:afterAutospacing="0"/>
        <w:ind w:firstLine="709"/>
        <w:jc w:val="both"/>
        <w:rPr>
          <w:b/>
        </w:rPr>
      </w:pPr>
      <w:r w:rsidRPr="00AC1CDB">
        <w:rPr>
          <w:b/>
        </w:rPr>
        <w:t xml:space="preserve">III </w:t>
      </w:r>
      <w:proofErr w:type="spellStart"/>
      <w:r w:rsidRPr="00AC1CDB">
        <w:rPr>
          <w:b/>
        </w:rPr>
        <w:t>Археолошки</w:t>
      </w:r>
      <w:proofErr w:type="spellEnd"/>
      <w:r w:rsidRPr="00AC1CDB">
        <w:rPr>
          <w:b/>
        </w:rPr>
        <w:t xml:space="preserve"> </w:t>
      </w:r>
      <w:proofErr w:type="spellStart"/>
      <w:r w:rsidRPr="00AC1CDB">
        <w:rPr>
          <w:b/>
        </w:rPr>
        <w:t>локалитети</w:t>
      </w:r>
      <w:proofErr w:type="spellEnd"/>
      <w:r w:rsidRPr="00AC1CDB">
        <w:rPr>
          <w:b/>
        </w:rPr>
        <w:t xml:space="preserve"> </w:t>
      </w:r>
      <w:proofErr w:type="spellStart"/>
      <w:r w:rsidRPr="00AC1CDB">
        <w:rPr>
          <w:b/>
        </w:rPr>
        <w:t>који</w:t>
      </w:r>
      <w:proofErr w:type="spellEnd"/>
      <w:r w:rsidRPr="00AC1CDB">
        <w:rPr>
          <w:b/>
        </w:rPr>
        <w:t xml:space="preserve"> </w:t>
      </w:r>
      <w:proofErr w:type="spellStart"/>
      <w:r w:rsidRPr="00AC1CDB">
        <w:rPr>
          <w:b/>
        </w:rPr>
        <w:t>уживају</w:t>
      </w:r>
      <w:proofErr w:type="spellEnd"/>
      <w:r w:rsidRPr="00AC1CDB">
        <w:rPr>
          <w:b/>
        </w:rPr>
        <w:t xml:space="preserve"> </w:t>
      </w:r>
      <w:proofErr w:type="spellStart"/>
      <w:r w:rsidRPr="00AC1CDB">
        <w:rPr>
          <w:b/>
        </w:rPr>
        <w:t>статус</w:t>
      </w:r>
      <w:proofErr w:type="spellEnd"/>
      <w:r w:rsidRPr="00AC1CDB">
        <w:rPr>
          <w:b/>
        </w:rPr>
        <w:t xml:space="preserve"> </w:t>
      </w:r>
      <w:proofErr w:type="spellStart"/>
      <w:r w:rsidRPr="00AC1CDB">
        <w:rPr>
          <w:b/>
        </w:rPr>
        <w:t>претходне</w:t>
      </w:r>
      <w:proofErr w:type="spellEnd"/>
      <w:r w:rsidRPr="00AC1CDB">
        <w:rPr>
          <w:b/>
        </w:rPr>
        <w:t xml:space="preserve"> </w:t>
      </w:r>
      <w:proofErr w:type="spellStart"/>
      <w:r w:rsidRPr="00AC1CDB">
        <w:rPr>
          <w:b/>
        </w:rPr>
        <w:t>заштите</w:t>
      </w:r>
      <w:proofErr w:type="spellEnd"/>
      <w:r w:rsidRPr="00AC1CDB">
        <w:rPr>
          <w:b/>
        </w:rPr>
        <w:t xml:space="preserve">: </w:t>
      </w:r>
    </w:p>
    <w:p w14:paraId="5D68FDB5" w14:textId="77777777" w:rsidR="00E40CF2" w:rsidRPr="00AC1CDB" w:rsidRDefault="00E40CF2" w:rsidP="00E40CF2">
      <w:pPr>
        <w:pStyle w:val="western"/>
        <w:spacing w:after="0" w:afterAutospacing="0"/>
        <w:ind w:firstLine="709"/>
        <w:jc w:val="both"/>
      </w:pPr>
      <w:proofErr w:type="spellStart"/>
      <w:r w:rsidRPr="00AC1CDB">
        <w:t>Археолошки</w:t>
      </w:r>
      <w:proofErr w:type="spellEnd"/>
      <w:r w:rsidRPr="00AC1CDB">
        <w:t xml:space="preserve"> </w:t>
      </w:r>
      <w:proofErr w:type="spellStart"/>
      <w:r w:rsidRPr="00AC1CDB">
        <w:t>локалитети</w:t>
      </w:r>
      <w:proofErr w:type="spellEnd"/>
      <w:r w:rsidRPr="00AC1CDB">
        <w:t xml:space="preserve"> на </w:t>
      </w:r>
      <w:proofErr w:type="spellStart"/>
      <w:r w:rsidRPr="00AC1CDB">
        <w:t>којима</w:t>
      </w:r>
      <w:proofErr w:type="spellEnd"/>
      <w:r w:rsidRPr="00AC1CDB">
        <w:t xml:space="preserve"> </w:t>
      </w:r>
      <w:proofErr w:type="spellStart"/>
      <w:r w:rsidRPr="00AC1CDB">
        <w:t>је</w:t>
      </w:r>
      <w:proofErr w:type="spellEnd"/>
      <w:r w:rsidRPr="00AC1CDB">
        <w:t xml:space="preserve"> </w:t>
      </w:r>
      <w:proofErr w:type="spellStart"/>
      <w:r w:rsidRPr="00AC1CDB">
        <w:t>дозвољена</w:t>
      </w:r>
      <w:proofErr w:type="spellEnd"/>
      <w:r w:rsidRPr="00AC1CDB">
        <w:t xml:space="preserve"> </w:t>
      </w:r>
      <w:proofErr w:type="spellStart"/>
      <w:r w:rsidRPr="00AC1CDB">
        <w:t>изградња</w:t>
      </w:r>
      <w:proofErr w:type="spellEnd"/>
      <w:r w:rsidRPr="00AC1CDB">
        <w:t xml:space="preserve"> </w:t>
      </w:r>
      <w:proofErr w:type="spellStart"/>
      <w:r w:rsidRPr="00AC1CDB">
        <w:t>уз</w:t>
      </w:r>
      <w:proofErr w:type="spellEnd"/>
      <w:r w:rsidRPr="00AC1CDB">
        <w:t xml:space="preserve"> </w:t>
      </w:r>
      <w:proofErr w:type="spellStart"/>
      <w:r w:rsidRPr="00AC1CDB">
        <w:t>обавезна</w:t>
      </w:r>
      <w:proofErr w:type="spellEnd"/>
      <w:r w:rsidRPr="00AC1CDB">
        <w:t xml:space="preserve"> </w:t>
      </w:r>
      <w:proofErr w:type="spellStart"/>
      <w:r w:rsidRPr="00AC1CDB">
        <w:t>претходна</w:t>
      </w:r>
      <w:proofErr w:type="spellEnd"/>
      <w:r w:rsidRPr="00AC1CDB">
        <w:t xml:space="preserve"> </w:t>
      </w:r>
      <w:proofErr w:type="spellStart"/>
      <w:r w:rsidRPr="00AC1CDB">
        <w:t>археолошка</w:t>
      </w:r>
      <w:proofErr w:type="spellEnd"/>
      <w:r w:rsidRPr="00AC1CDB">
        <w:t xml:space="preserve"> </w:t>
      </w:r>
      <w:proofErr w:type="spellStart"/>
      <w:r w:rsidRPr="00AC1CDB">
        <w:t>истраживања</w:t>
      </w:r>
      <w:proofErr w:type="spellEnd"/>
      <w:r w:rsidRPr="00AC1CDB">
        <w:t xml:space="preserve">. </w:t>
      </w:r>
    </w:p>
    <w:p w14:paraId="1FD9FFD1" w14:textId="5641BA44" w:rsidR="00E40CF2" w:rsidRDefault="00E40CF2" w:rsidP="00E40CF2">
      <w:pPr>
        <w:pStyle w:val="western"/>
        <w:spacing w:after="0" w:afterAutospacing="0"/>
        <w:jc w:val="both"/>
        <w:rPr>
          <w:lang w:val="sr-Cyrl-RS"/>
        </w:rPr>
      </w:pPr>
    </w:p>
    <w:p w14:paraId="3293B725" w14:textId="77777777" w:rsidR="00ED222A" w:rsidRPr="00AC1CDB" w:rsidRDefault="00ED222A" w:rsidP="00E40CF2">
      <w:pPr>
        <w:pStyle w:val="western"/>
        <w:spacing w:after="0" w:afterAutospacing="0"/>
        <w:jc w:val="both"/>
        <w:rPr>
          <w:lang w:val="sr-Cyrl-RS"/>
        </w:rPr>
      </w:pPr>
    </w:p>
    <w:p w14:paraId="0937C075" w14:textId="77777777" w:rsidR="00E40CF2" w:rsidRPr="00AC1CDB" w:rsidRDefault="00E40CF2" w:rsidP="00E40CF2">
      <w:pPr>
        <w:spacing w:after="0" w:line="240" w:lineRule="auto"/>
        <w:jc w:val="center"/>
        <w:rPr>
          <w:rFonts w:ascii="Times New Roman" w:hAnsi="Times New Roman"/>
          <w:b/>
          <w:sz w:val="24"/>
          <w:szCs w:val="24"/>
        </w:rPr>
      </w:pPr>
      <w:r w:rsidRPr="00AC1CDB">
        <w:rPr>
          <w:rFonts w:ascii="Times New Roman" w:hAnsi="Times New Roman"/>
          <w:b/>
          <w:sz w:val="24"/>
          <w:szCs w:val="24"/>
        </w:rPr>
        <w:t>I ОПШТИНА ШИД</w:t>
      </w:r>
    </w:p>
    <w:p w14:paraId="3ADEFF94"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1. БАТРОВЦИ</w:t>
      </w:r>
    </w:p>
    <w:p w14:paraId="17FF97A7"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1. Лок. “Гробље”, Потес Вење</w:t>
      </w:r>
    </w:p>
    <w:p w14:paraId="43698EB3"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2. Лок. “Хумка” – Мост на Босуту (аутопут)</w:t>
      </w:r>
    </w:p>
    <w:p w14:paraId="4394493C"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3. Лок. “Пушкаревац(</w:t>
      </w:r>
      <w:r w:rsidRPr="00AC1CDB">
        <w:rPr>
          <w:rFonts w:ascii="Times New Roman" w:hAnsi="Times New Roman"/>
          <w:sz w:val="24"/>
          <w:szCs w:val="24"/>
        </w:rPr>
        <w:t>I)</w:t>
      </w:r>
      <w:r w:rsidRPr="00AC1CDB">
        <w:rPr>
          <w:rFonts w:ascii="Times New Roman" w:hAnsi="Times New Roman"/>
          <w:sz w:val="24"/>
          <w:szCs w:val="24"/>
          <w:lang w:val="sr-Cyrl-CS"/>
        </w:rPr>
        <w:t>”</w:t>
      </w:r>
    </w:p>
    <w:p w14:paraId="2ACA6554"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lang w:val="sr-Cyrl-CS"/>
        </w:rPr>
        <w:t>4. Лок. “Пушкаревац (</w:t>
      </w:r>
      <w:r w:rsidRPr="00AC1CDB">
        <w:rPr>
          <w:rFonts w:ascii="Times New Roman" w:hAnsi="Times New Roman"/>
          <w:sz w:val="24"/>
          <w:szCs w:val="24"/>
        </w:rPr>
        <w:t>II)</w:t>
      </w:r>
      <w:r w:rsidRPr="00AC1CDB">
        <w:rPr>
          <w:rFonts w:ascii="Times New Roman" w:hAnsi="Times New Roman"/>
          <w:sz w:val="24"/>
          <w:szCs w:val="24"/>
          <w:lang w:val="sr-Cyrl-CS"/>
        </w:rPr>
        <w:t>”</w:t>
      </w:r>
    </w:p>
    <w:p w14:paraId="319E1BE3"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5. Лок. “Црепана”</w:t>
      </w:r>
    </w:p>
    <w:p w14:paraId="19A09B2D"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6. Локалитет “Селиште”</w:t>
      </w:r>
    </w:p>
    <w:p w14:paraId="416DBA4E" w14:textId="77777777" w:rsidR="00E40CF2" w:rsidRPr="00AC1CDB" w:rsidRDefault="00E40CF2" w:rsidP="00E40CF2">
      <w:pPr>
        <w:spacing w:after="0" w:line="240" w:lineRule="auto"/>
        <w:jc w:val="both"/>
        <w:rPr>
          <w:sz w:val="24"/>
          <w:szCs w:val="24"/>
        </w:rPr>
      </w:pPr>
    </w:p>
    <w:p w14:paraId="29911B94"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2. АДАШЕВЦИ</w:t>
      </w:r>
    </w:p>
    <w:p w14:paraId="3EDBBD0E"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rPr>
        <w:t xml:space="preserve">1. </w:t>
      </w:r>
      <w:r w:rsidRPr="00AC1CDB">
        <w:rPr>
          <w:rFonts w:ascii="Times New Roman" w:hAnsi="Times New Roman"/>
          <w:sz w:val="24"/>
          <w:szCs w:val="24"/>
          <w:lang w:val="sr-Cyrl-CS"/>
        </w:rPr>
        <w:t xml:space="preserve">Црквине </w:t>
      </w:r>
      <w:r w:rsidRPr="00AC1CDB">
        <w:rPr>
          <w:rFonts w:ascii="Times New Roman" w:hAnsi="Times New Roman"/>
          <w:sz w:val="24"/>
          <w:szCs w:val="24"/>
          <w:lang w:val="sr-Latn-CS"/>
        </w:rPr>
        <w:t>I</w:t>
      </w:r>
    </w:p>
    <w:p w14:paraId="0EF09615" w14:textId="77777777" w:rsidR="00E40CF2" w:rsidRPr="00AC1CDB" w:rsidRDefault="00E40CF2" w:rsidP="00E40CF2">
      <w:pPr>
        <w:spacing w:after="0" w:line="240" w:lineRule="auto"/>
        <w:rPr>
          <w:rFonts w:ascii="Times New Roman" w:hAnsi="Times New Roman"/>
          <w:sz w:val="24"/>
          <w:szCs w:val="24"/>
          <w:lang w:val="sr-Latn-CS"/>
        </w:rPr>
      </w:pPr>
      <w:r w:rsidRPr="00AC1CDB">
        <w:rPr>
          <w:rFonts w:ascii="Times New Roman" w:hAnsi="Times New Roman"/>
          <w:sz w:val="24"/>
          <w:szCs w:val="24"/>
          <w:lang w:val="sr-Cyrl-CS"/>
        </w:rPr>
        <w:t xml:space="preserve">2. Црквине </w:t>
      </w:r>
      <w:r w:rsidRPr="00AC1CDB">
        <w:rPr>
          <w:rFonts w:ascii="Times New Roman" w:hAnsi="Times New Roman"/>
          <w:sz w:val="24"/>
          <w:szCs w:val="24"/>
          <w:lang w:val="sr-Latn-CS"/>
        </w:rPr>
        <w:t>II</w:t>
      </w:r>
    </w:p>
    <w:p w14:paraId="3EBA6EDB"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3. </w:t>
      </w:r>
      <w:r w:rsidRPr="00AC1CDB">
        <w:rPr>
          <w:rFonts w:ascii="Times New Roman" w:hAnsi="Times New Roman"/>
          <w:sz w:val="24"/>
          <w:szCs w:val="24"/>
          <w:lang w:val="sr-Cyrl-CS"/>
        </w:rPr>
        <w:t>Шидине</w:t>
      </w:r>
    </w:p>
    <w:p w14:paraId="113BAF7D"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4. </w:t>
      </w:r>
      <w:proofErr w:type="spellStart"/>
      <w:r w:rsidRPr="00AC1CDB">
        <w:rPr>
          <w:rFonts w:ascii="Times New Roman" w:hAnsi="Times New Roman"/>
          <w:sz w:val="24"/>
          <w:szCs w:val="24"/>
        </w:rPr>
        <w:t>Гајићи</w:t>
      </w:r>
      <w:proofErr w:type="spellEnd"/>
      <w:r w:rsidRPr="00AC1CDB">
        <w:rPr>
          <w:rFonts w:ascii="Times New Roman" w:hAnsi="Times New Roman"/>
          <w:sz w:val="24"/>
          <w:szCs w:val="24"/>
        </w:rPr>
        <w:t xml:space="preserve"> (40)</w:t>
      </w:r>
    </w:p>
    <w:p w14:paraId="39C7FF6A"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5. </w:t>
      </w:r>
      <w:proofErr w:type="spellStart"/>
      <w:r w:rsidRPr="00AC1CDB">
        <w:rPr>
          <w:rFonts w:ascii="Times New Roman" w:hAnsi="Times New Roman"/>
          <w:sz w:val="24"/>
          <w:szCs w:val="24"/>
        </w:rPr>
        <w:t>Врачићи</w:t>
      </w:r>
      <w:proofErr w:type="spellEnd"/>
      <w:r w:rsidRPr="00AC1CDB">
        <w:rPr>
          <w:rFonts w:ascii="Times New Roman" w:hAnsi="Times New Roman"/>
          <w:sz w:val="24"/>
          <w:szCs w:val="24"/>
        </w:rPr>
        <w:t xml:space="preserve"> (41)</w:t>
      </w:r>
    </w:p>
    <w:p w14:paraId="489E5767" w14:textId="77777777" w:rsidR="00E40CF2" w:rsidRPr="00AC1CDB" w:rsidRDefault="00E40CF2" w:rsidP="00E40CF2">
      <w:pPr>
        <w:spacing w:after="0" w:line="240" w:lineRule="auto"/>
        <w:rPr>
          <w:rFonts w:ascii="Times New Roman" w:hAnsi="Times New Roman"/>
          <w:sz w:val="24"/>
          <w:szCs w:val="24"/>
        </w:rPr>
      </w:pPr>
    </w:p>
    <w:p w14:paraId="7D8BF8B5"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3. БАЧИНЦИ</w:t>
      </w:r>
    </w:p>
    <w:p w14:paraId="7DD14657"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1. Потес `` Б У С И Ј А ``</w:t>
      </w:r>
    </w:p>
    <w:p w14:paraId="60846AEB"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2. Потес `` М И Ш К О В А Ч А ``</w:t>
      </w:r>
    </w:p>
    <w:p w14:paraId="5306A830"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3. Потес `` М О Ч И Л Е ``</w:t>
      </w:r>
    </w:p>
    <w:p w14:paraId="416F2C14"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4.   Потес `` Ч Е С М И Н   Д О Л `` , `` Б Е Н А ``</w:t>
      </w:r>
    </w:p>
    <w:p w14:paraId="60FAD1A8" w14:textId="77777777" w:rsidR="00E40CF2" w:rsidRPr="00AC1CDB" w:rsidRDefault="00E40CF2" w:rsidP="00E40CF2">
      <w:pPr>
        <w:spacing w:after="0" w:line="240" w:lineRule="auto"/>
        <w:jc w:val="both"/>
        <w:rPr>
          <w:sz w:val="24"/>
          <w:szCs w:val="24"/>
        </w:rPr>
      </w:pPr>
    </w:p>
    <w:p w14:paraId="114A046F"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4. ВИШЊИЋЕВО</w:t>
      </w:r>
    </w:p>
    <w:p w14:paraId="5F98C71A"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1. Л о к а л и т е т  “ О Г Р А Д Е ”</w:t>
      </w:r>
    </w:p>
    <w:p w14:paraId="031B13CE"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2. Л о к а л и т е т  “ Н А К Л А ”, Ограде</w:t>
      </w:r>
    </w:p>
    <w:p w14:paraId="40D373C4"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3. Потес  “ О Г Р А Д Е ”, Локалитет “ З В О Н А Р А ”</w:t>
      </w:r>
    </w:p>
    <w:p w14:paraId="0B0D0D4F"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4. Потес  “ О Г Р А Д Е ”, Локалитет  “ Л И В А Д А ”</w:t>
      </w:r>
    </w:p>
    <w:p w14:paraId="0EC457C9"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5.   Л о к а л и т е т  “ Ј А Р У Г Е ”</w:t>
      </w:r>
    </w:p>
    <w:p w14:paraId="1D686375"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6.   Л о к а л и т е т  “ Ш А Н Ч И Н Е ”</w:t>
      </w:r>
    </w:p>
    <w:p w14:paraId="48BC4423"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7. Потес  “ Б А Ш Т И Н Е ”, локалитет  “ Б О Г А З ”</w:t>
      </w:r>
    </w:p>
    <w:p w14:paraId="798EDB3D"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8. Локалитет “ ПАПУЛИН БРЕГ ” на ЗАБРАНУ, пот. ЧИПАНОВЦИ</w:t>
      </w:r>
    </w:p>
    <w:p w14:paraId="787D9BE8"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 xml:space="preserve">9. Л о к а л и т е т  “ С Е Л И Ш Т Е ”, потес Ч И П А Н О В Ц И </w:t>
      </w:r>
    </w:p>
    <w:p w14:paraId="05D31117" w14:textId="77777777" w:rsidR="00E40CF2" w:rsidRPr="00AC1CDB" w:rsidRDefault="00E40CF2" w:rsidP="00E40CF2">
      <w:pPr>
        <w:spacing w:after="0" w:line="240" w:lineRule="auto"/>
        <w:jc w:val="both"/>
        <w:rPr>
          <w:sz w:val="24"/>
          <w:szCs w:val="24"/>
        </w:rPr>
      </w:pPr>
    </w:p>
    <w:p w14:paraId="0D4351EF"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5. КУКУЈЕВЦИ</w:t>
      </w:r>
    </w:p>
    <w:p w14:paraId="6AAB089A"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rPr>
        <w:t xml:space="preserve">1.  </w:t>
      </w:r>
      <w:r w:rsidRPr="00AC1CDB">
        <w:rPr>
          <w:rFonts w:ascii="Times New Roman" w:hAnsi="Times New Roman"/>
          <w:sz w:val="24"/>
          <w:szCs w:val="24"/>
          <w:lang w:val="sr-Cyrl-CS"/>
        </w:rPr>
        <w:t>Локалитет “Мала умка”</w:t>
      </w:r>
    </w:p>
    <w:p w14:paraId="3E75E06D"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 2.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Велика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умка</w:t>
      </w:r>
      <w:proofErr w:type="spellEnd"/>
      <w:r w:rsidRPr="00AC1CDB">
        <w:rPr>
          <w:rFonts w:ascii="Times New Roman" w:hAnsi="Times New Roman"/>
          <w:sz w:val="24"/>
          <w:szCs w:val="24"/>
        </w:rPr>
        <w:t>”</w:t>
      </w:r>
    </w:p>
    <w:p w14:paraId="4B2F7F54"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3. Локалитет “Калотинац”, потес “Крчевине</w:t>
      </w:r>
    </w:p>
    <w:p w14:paraId="78348929"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4.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Грац</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потес</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Липик</w:t>
      </w:r>
      <w:proofErr w:type="spellEnd"/>
      <w:r w:rsidRPr="00AC1CDB">
        <w:rPr>
          <w:rFonts w:ascii="Times New Roman" w:hAnsi="Times New Roman"/>
          <w:sz w:val="24"/>
          <w:szCs w:val="24"/>
        </w:rPr>
        <w:t>”</w:t>
      </w:r>
    </w:p>
    <w:p w14:paraId="127EED52"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5.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старе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воденице</w:t>
      </w:r>
      <w:proofErr w:type="spellEnd"/>
      <w:r w:rsidRPr="00AC1CDB">
        <w:rPr>
          <w:rFonts w:ascii="Times New Roman" w:hAnsi="Times New Roman"/>
          <w:sz w:val="24"/>
          <w:szCs w:val="24"/>
        </w:rPr>
        <w:t>”</w:t>
      </w:r>
    </w:p>
    <w:p w14:paraId="2A632D58" w14:textId="77777777" w:rsidR="00E40CF2" w:rsidRPr="00AC1CDB" w:rsidRDefault="00E40CF2" w:rsidP="00E40CF2">
      <w:pPr>
        <w:spacing w:after="0" w:line="240" w:lineRule="auto"/>
        <w:rPr>
          <w:rFonts w:ascii="Times New Roman" w:hAnsi="Times New Roman"/>
          <w:sz w:val="24"/>
          <w:szCs w:val="24"/>
          <w:lang w:val="sr-Cyrl-RS"/>
        </w:rPr>
      </w:pPr>
      <w:r w:rsidRPr="00AC1CDB">
        <w:rPr>
          <w:rFonts w:ascii="Times New Roman" w:hAnsi="Times New Roman"/>
          <w:sz w:val="24"/>
          <w:szCs w:val="24"/>
        </w:rPr>
        <w:t xml:space="preserve">6.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Црквине</w:t>
      </w:r>
      <w:proofErr w:type="spellEnd"/>
      <w:r w:rsidRPr="00AC1CDB">
        <w:rPr>
          <w:rFonts w:ascii="Times New Roman" w:hAnsi="Times New Roman"/>
          <w:sz w:val="24"/>
          <w:szCs w:val="24"/>
        </w:rPr>
        <w:t xml:space="preserve">” </w:t>
      </w:r>
    </w:p>
    <w:p w14:paraId="39CF588B" w14:textId="77777777" w:rsidR="00E40CF2" w:rsidRPr="00AC1CDB" w:rsidRDefault="00E40CF2" w:rsidP="00E40CF2">
      <w:pPr>
        <w:spacing w:after="0" w:line="240" w:lineRule="auto"/>
        <w:rPr>
          <w:rFonts w:ascii="Times New Roman" w:hAnsi="Times New Roman"/>
          <w:sz w:val="24"/>
          <w:szCs w:val="24"/>
          <w:lang w:val="sr-Cyrl-RS"/>
        </w:rPr>
      </w:pPr>
    </w:p>
    <w:p w14:paraId="6284A296" w14:textId="77777777" w:rsidR="00E40CF2" w:rsidRPr="00AC1CDB" w:rsidRDefault="00E40CF2" w:rsidP="00E40CF2">
      <w:pPr>
        <w:spacing w:after="0" w:line="240" w:lineRule="auto"/>
        <w:jc w:val="both"/>
        <w:rPr>
          <w:sz w:val="24"/>
          <w:szCs w:val="24"/>
        </w:rPr>
      </w:pPr>
    </w:p>
    <w:p w14:paraId="155E4962" w14:textId="77777777" w:rsidR="00E40CF2" w:rsidRPr="00AC1CDB" w:rsidRDefault="00E40CF2" w:rsidP="00E40CF2">
      <w:pPr>
        <w:spacing w:after="0" w:line="240" w:lineRule="auto"/>
        <w:jc w:val="center"/>
        <w:rPr>
          <w:rFonts w:ascii="Times New Roman" w:hAnsi="Times New Roman"/>
          <w:b/>
          <w:sz w:val="24"/>
          <w:szCs w:val="24"/>
        </w:rPr>
      </w:pPr>
      <w:r w:rsidRPr="00AC1CDB">
        <w:rPr>
          <w:rFonts w:ascii="Times New Roman" w:hAnsi="Times New Roman"/>
          <w:b/>
          <w:sz w:val="24"/>
          <w:szCs w:val="24"/>
        </w:rPr>
        <w:t>II ГРАД СРЕМСКА МИТРОВИЦА</w:t>
      </w:r>
    </w:p>
    <w:p w14:paraId="5D31F5DD"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1. КУЗМИН</w:t>
      </w:r>
    </w:p>
    <w:p w14:paraId="60B20124"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Потес ''БОК-ПАЉЕВИНА''</w:t>
      </w:r>
    </w:p>
    <w:p w14:paraId="27E2A476"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2. Потес ''ЛАСИЦА''</w:t>
      </w:r>
    </w:p>
    <w:p w14:paraId="3CCC094D"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Потес ''ЋЕЛИЈЕ''</w:t>
      </w:r>
    </w:p>
    <w:p w14:paraId="7A8D9EEB"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4. Потес ''СЕЛИШТЕ''</w:t>
      </w:r>
    </w:p>
    <w:p w14:paraId="2616964F"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Потес ''БАНИНЕ''</w:t>
      </w:r>
    </w:p>
    <w:p w14:paraId="4B910EC5"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Потес ''ШАНЧИНЕ''</w:t>
      </w:r>
    </w:p>
    <w:p w14:paraId="16F06CA4"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Потес ''ЦРКВИНЕ''</w:t>
      </w:r>
    </w:p>
    <w:p w14:paraId="20849796"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 xml:space="preserve">8. Локалитет ''КЉЕШТЕВИЦА </w:t>
      </w:r>
      <w:r w:rsidRPr="00AC1CDB">
        <w:rPr>
          <w:rFonts w:ascii="Times New Roman" w:hAnsi="Times New Roman"/>
          <w:sz w:val="24"/>
          <w:szCs w:val="24"/>
        </w:rPr>
        <w:t>I</w:t>
      </w:r>
      <w:r w:rsidRPr="00AC1CDB">
        <w:rPr>
          <w:rFonts w:ascii="Times New Roman" w:hAnsi="Times New Roman"/>
          <w:sz w:val="24"/>
          <w:szCs w:val="24"/>
          <w:lang w:val="sr-Cyrl-CS"/>
        </w:rPr>
        <w:t>''</w:t>
      </w:r>
    </w:p>
    <w:p w14:paraId="19B81E5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9. Локалитет ''ДАНГУБА''</w:t>
      </w:r>
    </w:p>
    <w:p w14:paraId="47701EE8"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10. Локалитет ''РОНЂОНОВ ВРТЛОГ''</w:t>
      </w:r>
    </w:p>
    <w:p w14:paraId="335E926F"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11. Локалитет ''ЈАНКОВ БРЕГ'', Потес ''МЕЗЕВАЦ''</w:t>
      </w:r>
    </w:p>
    <w:p w14:paraId="4E24723B"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12. Локалитет ''ДРЕЗГИЋА ГУВНО''</w:t>
      </w:r>
    </w:p>
    <w:p w14:paraId="673F2D54"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13. Међаш (35)</w:t>
      </w:r>
    </w:p>
    <w:p w14:paraId="7DBADEEE"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14.  Велике ливаде (36)</w:t>
      </w:r>
    </w:p>
    <w:p w14:paraId="0507547D"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15.  Бегови атовац (39)</w:t>
      </w:r>
    </w:p>
    <w:p w14:paraId="0540F4FD" w14:textId="77777777" w:rsidR="00E40CF2" w:rsidRPr="00AC1CDB" w:rsidRDefault="00E40CF2" w:rsidP="00E40CF2">
      <w:pPr>
        <w:spacing w:after="0" w:line="240" w:lineRule="auto"/>
        <w:jc w:val="both"/>
        <w:rPr>
          <w:rFonts w:ascii="Times New Roman" w:hAnsi="Times New Roman"/>
          <w:sz w:val="24"/>
          <w:szCs w:val="24"/>
          <w:lang w:val="ru-RU"/>
        </w:rPr>
      </w:pPr>
    </w:p>
    <w:p w14:paraId="28033C84"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2. МАРТИНЦИ</w:t>
      </w:r>
    </w:p>
    <w:p w14:paraId="1F356D0C"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 Потес ''КАМАРИШТЕ''</w:t>
      </w:r>
    </w:p>
    <w:p w14:paraId="5FA517B6"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2. Локалитет ''ЕРЛА'', Потес ''МЕЂОШ''</w:t>
      </w:r>
    </w:p>
    <w:p w14:paraId="5B8B7D5A"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Локалитет ''КЛИСАРА'', Потес ''ПЕТРОВЦИ''</w:t>
      </w:r>
    </w:p>
    <w:p w14:paraId="1154D68A"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4. Локалитет ''ВИШЕРОВ ГРАДАЦ'', Потес ''ПОЛОЈ''</w:t>
      </w:r>
    </w:p>
    <w:p w14:paraId="7EB734BC"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Локалитет ''ЦРКВИНЕ''</w:t>
      </w:r>
    </w:p>
    <w:p w14:paraId="556F10DF"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6. Локалитет ''СТАРО ГРОБЉЕ'', Потес ''ВРТ''</w:t>
      </w:r>
    </w:p>
    <w:p w14:paraId="20E72F87"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а) ''ВИШЕРОВ ГРАДАЦ''</w:t>
      </w:r>
    </w:p>
    <w:p w14:paraId="601712D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Локалитет ''КОПЛИЋ ГРАДАЦ''</w:t>
      </w:r>
    </w:p>
    <w:p w14:paraId="703A1F1D" w14:textId="77777777" w:rsidR="00E40CF2" w:rsidRPr="00AC1CDB" w:rsidRDefault="00E40CF2" w:rsidP="00E40CF2">
      <w:pPr>
        <w:spacing w:after="0" w:line="240" w:lineRule="auto"/>
        <w:jc w:val="both"/>
        <w:rPr>
          <w:rFonts w:ascii="Times New Roman" w:hAnsi="Times New Roman"/>
          <w:sz w:val="24"/>
          <w:szCs w:val="24"/>
          <w:lang w:val="sr-Cyrl-CS"/>
        </w:rPr>
      </w:pPr>
    </w:p>
    <w:p w14:paraId="00C87C0C"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3. ЛАЋАРАК</w:t>
      </w:r>
    </w:p>
    <w:p w14:paraId="264B8A0A"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Latn-CS"/>
        </w:rPr>
      </w:pPr>
      <w:r w:rsidRPr="00AC1CDB">
        <w:rPr>
          <w:rFonts w:ascii="Times New Roman" w:hAnsi="Times New Roman"/>
          <w:sz w:val="24"/>
          <w:szCs w:val="24"/>
          <w:lang w:val="sr-Cyrl-CS"/>
        </w:rPr>
        <w:t xml:space="preserve">1. Локалитет ''АНТА'' </w:t>
      </w:r>
      <w:r w:rsidRPr="00AC1CDB">
        <w:rPr>
          <w:rFonts w:ascii="Times New Roman" w:hAnsi="Times New Roman"/>
          <w:sz w:val="24"/>
          <w:szCs w:val="24"/>
          <w:lang w:val="sr-Latn-CS"/>
        </w:rPr>
        <w:t>I</w:t>
      </w:r>
    </w:p>
    <w:p w14:paraId="3AFB6585"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 xml:space="preserve">2. Локалитет ''АНТА'' </w:t>
      </w:r>
      <w:r w:rsidRPr="00AC1CDB">
        <w:rPr>
          <w:rFonts w:ascii="Times New Roman" w:hAnsi="Times New Roman"/>
          <w:sz w:val="24"/>
          <w:szCs w:val="24"/>
          <w:lang w:val="sr-Latn-CS"/>
        </w:rPr>
        <w:t>II</w:t>
      </w:r>
    </w:p>
    <w:p w14:paraId="59727406"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Локалитет ''СРЕДЊЕ БРДО''</w:t>
      </w:r>
    </w:p>
    <w:p w14:paraId="16D9DE1A"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4. Локалитет ''МАЛИ ЛАЋАРАК''</w:t>
      </w:r>
    </w:p>
    <w:p w14:paraId="3F2A4FB5"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Локалитет ''ТОПОЛИЦА''</w:t>
      </w:r>
    </w:p>
    <w:p w14:paraId="55409870" w14:textId="77777777" w:rsidR="00E40CF2" w:rsidRPr="00AC1CDB" w:rsidRDefault="00E40CF2" w:rsidP="00E40CF2">
      <w:pPr>
        <w:tabs>
          <w:tab w:val="left" w:pos="1701"/>
          <w:tab w:val="left" w:pos="6804"/>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Локалитет ''СЕЛИШТЕ''</w:t>
      </w:r>
    </w:p>
    <w:p w14:paraId="2A24D7AE" w14:textId="77777777" w:rsidR="00E40CF2" w:rsidRPr="00AC1CDB" w:rsidRDefault="00E40CF2" w:rsidP="00E40CF2">
      <w:pPr>
        <w:spacing w:after="0" w:line="240" w:lineRule="auto"/>
        <w:jc w:val="both"/>
        <w:rPr>
          <w:sz w:val="24"/>
          <w:szCs w:val="24"/>
        </w:rPr>
      </w:pPr>
    </w:p>
    <w:p w14:paraId="627303A1"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4. СРЕМСКА МИТРОВИЦА</w:t>
      </w:r>
    </w:p>
    <w:p w14:paraId="715F1406"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2. </w:t>
      </w:r>
      <w:proofErr w:type="spellStart"/>
      <w:r w:rsidRPr="00AC1CDB">
        <w:rPr>
          <w:rFonts w:ascii="Times New Roman" w:hAnsi="Times New Roman"/>
          <w:sz w:val="24"/>
          <w:szCs w:val="24"/>
        </w:rPr>
        <w:t>Градина</w:t>
      </w:r>
      <w:proofErr w:type="spellEnd"/>
    </w:p>
    <w:p w14:paraId="67901088"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3. </w:t>
      </w:r>
      <w:proofErr w:type="spellStart"/>
      <w:r w:rsidRPr="00AC1CDB">
        <w:rPr>
          <w:rFonts w:ascii="Times New Roman" w:hAnsi="Times New Roman"/>
          <w:sz w:val="24"/>
          <w:szCs w:val="24"/>
        </w:rPr>
        <w:t>Млекара</w:t>
      </w:r>
      <w:proofErr w:type="spellEnd"/>
    </w:p>
    <w:p w14:paraId="1CD7100B"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5. </w:t>
      </w:r>
      <w:proofErr w:type="spellStart"/>
      <w:r w:rsidRPr="00AC1CDB">
        <w:rPr>
          <w:rFonts w:ascii="Times New Roman" w:hAnsi="Times New Roman"/>
          <w:sz w:val="24"/>
          <w:szCs w:val="24"/>
        </w:rPr>
        <w:t>Унка</w:t>
      </w:r>
      <w:proofErr w:type="spellEnd"/>
    </w:p>
    <w:p w14:paraId="018F3949"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6.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(23) – МАУЗОЛЕЈ*</w:t>
      </w:r>
    </w:p>
    <w:p w14:paraId="6E955D57"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7.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(24)</w:t>
      </w:r>
    </w:p>
    <w:p w14:paraId="732AB8CE"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8.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(25)</w:t>
      </w:r>
    </w:p>
    <w:p w14:paraId="4900B949"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9.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(26)</w:t>
      </w:r>
    </w:p>
    <w:p w14:paraId="3BD10880"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10.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(27)</w:t>
      </w:r>
    </w:p>
    <w:p w14:paraId="5D3FEE51"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11. </w:t>
      </w:r>
      <w:proofErr w:type="spellStart"/>
      <w:r w:rsidRPr="00AC1CDB">
        <w:rPr>
          <w:rFonts w:ascii="Times New Roman" w:hAnsi="Times New Roman"/>
          <w:sz w:val="24"/>
          <w:szCs w:val="24"/>
        </w:rPr>
        <w:t>Митровачке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(28)</w:t>
      </w:r>
    </w:p>
    <w:p w14:paraId="78A66EC4"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12. </w:t>
      </w:r>
      <w:proofErr w:type="spellStart"/>
      <w:r w:rsidRPr="00AC1CDB">
        <w:rPr>
          <w:rFonts w:ascii="Times New Roman" w:hAnsi="Times New Roman"/>
          <w:sz w:val="24"/>
          <w:szCs w:val="24"/>
        </w:rPr>
        <w:t>Митровачке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(29)</w:t>
      </w:r>
    </w:p>
    <w:p w14:paraId="23F45123"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13.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(30)</w:t>
      </w:r>
    </w:p>
    <w:p w14:paraId="6ED96FF9"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14. </w:t>
      </w:r>
      <w:proofErr w:type="spellStart"/>
      <w:r w:rsidRPr="00AC1CDB">
        <w:rPr>
          <w:rFonts w:ascii="Times New Roman" w:hAnsi="Times New Roman"/>
          <w:sz w:val="24"/>
          <w:szCs w:val="24"/>
        </w:rPr>
        <w:t>Митровачке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(31)</w:t>
      </w:r>
    </w:p>
    <w:p w14:paraId="26A98F81"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15.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(32)</w:t>
      </w:r>
    </w:p>
    <w:p w14:paraId="51F31F01"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rPr>
        <w:t xml:space="preserve">16. </w:t>
      </w:r>
      <w:proofErr w:type="spellStart"/>
      <w:r w:rsidRPr="00AC1CDB">
        <w:rPr>
          <w:rFonts w:ascii="Times New Roman" w:hAnsi="Times New Roman"/>
          <w:sz w:val="24"/>
          <w:szCs w:val="24"/>
        </w:rPr>
        <w:t>Ливаде</w:t>
      </w:r>
      <w:proofErr w:type="spellEnd"/>
      <w:r w:rsidRPr="00AC1CDB">
        <w:rPr>
          <w:rFonts w:ascii="Times New Roman" w:hAnsi="Times New Roman"/>
          <w:sz w:val="24"/>
          <w:szCs w:val="24"/>
        </w:rPr>
        <w:t xml:space="preserve"> (33)</w:t>
      </w:r>
    </w:p>
    <w:p w14:paraId="76F94CB7" w14:textId="77777777" w:rsidR="00E40CF2" w:rsidRPr="00AC1CDB" w:rsidRDefault="00E40CF2" w:rsidP="00E40CF2">
      <w:pPr>
        <w:spacing w:after="0" w:line="240" w:lineRule="auto"/>
        <w:jc w:val="both"/>
        <w:rPr>
          <w:rFonts w:ascii="Times New Roman" w:hAnsi="Times New Roman"/>
          <w:sz w:val="24"/>
          <w:szCs w:val="24"/>
        </w:rPr>
      </w:pPr>
    </w:p>
    <w:p w14:paraId="55010323"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5. ШАШИНЦИ</w:t>
      </w:r>
    </w:p>
    <w:p w14:paraId="22E23CE5"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Локалитет ''ПАШЊАК'', Потес ''ЧЕЛЕПОВАЦ''</w:t>
      </w:r>
    </w:p>
    <w:p w14:paraId="5C46D53D"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2. Локалитет ''ВОДЕНЧИНЕ'', Потес ''ЧЕЛЕПОВАЦ''</w:t>
      </w:r>
    </w:p>
    <w:p w14:paraId="246F59E8"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3. Потес ''КУДОШ''-''БЕГОВИНЕ''</w:t>
      </w:r>
    </w:p>
    <w:p w14:paraId="5ED8DD77"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4. Лок. ''У НЕПОСРЕДНОЈ БЛИЗИНИ КУЋЕ'', Потес ''КУДОШ''</w:t>
      </w:r>
    </w:p>
    <w:p w14:paraId="40B5034F"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6. Локалитет ''КЛИСИНА'', Потес ''ЛИВАДЕ''</w:t>
      </w:r>
    </w:p>
    <w:p w14:paraId="7B4CC8CF"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7. Потес ''БАРА''</w:t>
      </w:r>
    </w:p>
    <w:p w14:paraId="4BC0A89B"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8. Потес ''ЂЕЛЕПОВАЦ''</w:t>
      </w:r>
    </w:p>
    <w:p w14:paraId="39112271"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9. Локалитет ''ВРБИЦА''</w:t>
      </w:r>
    </w:p>
    <w:p w14:paraId="6163249D"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11. Локалитет ''КУДОШ-ИЗГРАДЊА НАДВОЖЊАКА'' (18)</w:t>
      </w:r>
    </w:p>
    <w:p w14:paraId="33807387"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12-13. Локалитет ''КУДОШ-ПОЗАЈМИШТЕ 7'' (19-20)</w:t>
      </w:r>
    </w:p>
    <w:p w14:paraId="61DCC95F" w14:textId="77777777" w:rsidR="00E40CF2" w:rsidRPr="00AC1CDB" w:rsidRDefault="00E40CF2" w:rsidP="00E40CF2">
      <w:pPr>
        <w:spacing w:after="0" w:line="240" w:lineRule="auto"/>
        <w:jc w:val="both"/>
        <w:rPr>
          <w:rFonts w:ascii="Times New Roman" w:hAnsi="Times New Roman"/>
          <w:sz w:val="24"/>
          <w:szCs w:val="24"/>
          <w:lang w:val="ru-RU"/>
        </w:rPr>
      </w:pPr>
    </w:p>
    <w:p w14:paraId="6E263EB7" w14:textId="77777777" w:rsidR="00E40CF2" w:rsidRPr="00AC1CDB" w:rsidRDefault="00E40CF2" w:rsidP="00E40CF2">
      <w:pPr>
        <w:spacing w:after="0" w:line="240" w:lineRule="auto"/>
        <w:jc w:val="center"/>
        <w:rPr>
          <w:rFonts w:ascii="Times New Roman" w:hAnsi="Times New Roman"/>
          <w:b/>
          <w:sz w:val="24"/>
          <w:szCs w:val="24"/>
          <w:lang w:val="sr-Cyrl-RS"/>
        </w:rPr>
      </w:pPr>
    </w:p>
    <w:p w14:paraId="4C40E053" w14:textId="77777777" w:rsidR="00E40CF2" w:rsidRPr="00AC1CDB" w:rsidRDefault="00E40CF2" w:rsidP="00E40CF2">
      <w:pPr>
        <w:spacing w:after="0" w:line="240" w:lineRule="auto"/>
        <w:jc w:val="center"/>
        <w:rPr>
          <w:rFonts w:ascii="Times New Roman" w:hAnsi="Times New Roman"/>
          <w:b/>
          <w:sz w:val="24"/>
          <w:szCs w:val="24"/>
        </w:rPr>
      </w:pPr>
      <w:r w:rsidRPr="00AC1CDB">
        <w:rPr>
          <w:rFonts w:ascii="Times New Roman" w:hAnsi="Times New Roman"/>
          <w:b/>
          <w:sz w:val="24"/>
          <w:szCs w:val="24"/>
        </w:rPr>
        <w:t>III РУМА</w:t>
      </w:r>
    </w:p>
    <w:p w14:paraId="6FEAB514" w14:textId="77777777" w:rsidR="00E40CF2" w:rsidRPr="00AC1CDB" w:rsidRDefault="00E40CF2" w:rsidP="00E40CF2">
      <w:pPr>
        <w:spacing w:after="0" w:line="240" w:lineRule="auto"/>
        <w:rPr>
          <w:rFonts w:ascii="Times New Roman" w:hAnsi="Times New Roman"/>
          <w:b/>
          <w:sz w:val="24"/>
          <w:szCs w:val="24"/>
        </w:rPr>
      </w:pPr>
      <w:r w:rsidRPr="00AC1CDB">
        <w:rPr>
          <w:rFonts w:ascii="Times New Roman" w:hAnsi="Times New Roman"/>
          <w:b/>
          <w:sz w:val="24"/>
          <w:szCs w:val="24"/>
        </w:rPr>
        <w:t>1. ВОГАЊ</w:t>
      </w:r>
    </w:p>
    <w:p w14:paraId="1A31B3CF"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ru-RU"/>
        </w:rPr>
        <w:t xml:space="preserve">1. </w:t>
      </w:r>
      <w:r w:rsidRPr="00AC1CDB">
        <w:rPr>
          <w:rFonts w:ascii="Times New Roman" w:hAnsi="Times New Roman"/>
          <w:sz w:val="24"/>
          <w:szCs w:val="24"/>
          <w:lang w:val="sr-Cyrl-CS"/>
        </w:rPr>
        <w:t>П о т е с  “ К У Д О Ш ”</w:t>
      </w:r>
    </w:p>
    <w:p w14:paraId="7FCBC345"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lang w:val="ru-RU"/>
        </w:rPr>
        <w:t xml:space="preserve">2. </w:t>
      </w:r>
      <w:r w:rsidRPr="00AC1CDB">
        <w:rPr>
          <w:rFonts w:ascii="Times New Roman" w:hAnsi="Times New Roman"/>
          <w:sz w:val="24"/>
          <w:szCs w:val="24"/>
        </w:rPr>
        <w:t>П о т е с  “ Ј Е З А В Е ”</w:t>
      </w:r>
    </w:p>
    <w:p w14:paraId="470F1B50"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ru-RU"/>
        </w:rPr>
        <w:t xml:space="preserve">3. </w:t>
      </w:r>
      <w:r w:rsidRPr="00AC1CDB">
        <w:rPr>
          <w:rFonts w:ascii="Times New Roman" w:hAnsi="Times New Roman"/>
          <w:sz w:val="24"/>
          <w:szCs w:val="24"/>
          <w:lang w:val="sr-Cyrl-CS"/>
        </w:rPr>
        <w:t xml:space="preserve">П о т е с  “ О К Р У Г Л И Ц Е ” </w:t>
      </w:r>
    </w:p>
    <w:p w14:paraId="29979F9C"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4. </w:t>
      </w:r>
      <w:proofErr w:type="spellStart"/>
      <w:r w:rsidRPr="00AC1CDB">
        <w:rPr>
          <w:rFonts w:ascii="Times New Roman" w:hAnsi="Times New Roman"/>
          <w:sz w:val="24"/>
          <w:szCs w:val="24"/>
        </w:rPr>
        <w:t>Баре</w:t>
      </w:r>
      <w:proofErr w:type="spellEnd"/>
      <w:r w:rsidRPr="00AC1CDB">
        <w:rPr>
          <w:rFonts w:ascii="Times New Roman" w:hAnsi="Times New Roman"/>
          <w:sz w:val="24"/>
          <w:szCs w:val="24"/>
        </w:rPr>
        <w:t xml:space="preserve"> (21)</w:t>
      </w:r>
    </w:p>
    <w:p w14:paraId="38D2EB74"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5.  Л о к а л и т е т    “ Л Е Ј Е ”</w:t>
      </w:r>
    </w:p>
    <w:p w14:paraId="0E9F9B6F" w14:textId="77777777" w:rsidR="00E40CF2" w:rsidRPr="00AC1CDB" w:rsidRDefault="00E40CF2" w:rsidP="00E40CF2">
      <w:pPr>
        <w:spacing w:after="0" w:line="240" w:lineRule="auto"/>
        <w:rPr>
          <w:rFonts w:ascii="Times New Roman" w:hAnsi="Times New Roman"/>
          <w:sz w:val="24"/>
          <w:szCs w:val="24"/>
          <w:lang w:val="sr-Cyrl-CS"/>
        </w:rPr>
      </w:pPr>
      <w:r w:rsidRPr="00AC1CDB">
        <w:rPr>
          <w:rFonts w:ascii="Times New Roman" w:hAnsi="Times New Roman"/>
          <w:sz w:val="24"/>
          <w:szCs w:val="24"/>
          <w:lang w:val="sr-Cyrl-CS"/>
        </w:rPr>
        <w:t xml:space="preserve">6.  Л о к а л и т е т  “ МИТРОВАЧКИ   ДРУМ ”, потес “ Г А Ј ” </w:t>
      </w:r>
    </w:p>
    <w:p w14:paraId="1C1AA015"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7. „</w:t>
      </w:r>
      <w:proofErr w:type="spellStart"/>
      <w:r w:rsidRPr="00AC1CDB">
        <w:rPr>
          <w:rFonts w:ascii="Times New Roman" w:hAnsi="Times New Roman"/>
          <w:sz w:val="24"/>
          <w:szCs w:val="24"/>
        </w:rPr>
        <w:t>Пуста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Драјшпиц</w:t>
      </w:r>
      <w:proofErr w:type="spellEnd"/>
      <w:r w:rsidRPr="00AC1CDB">
        <w:rPr>
          <w:rFonts w:ascii="Times New Roman" w:hAnsi="Times New Roman"/>
          <w:sz w:val="24"/>
          <w:szCs w:val="24"/>
        </w:rPr>
        <w:t>“</w:t>
      </w:r>
    </w:p>
    <w:p w14:paraId="447C064B" w14:textId="77777777" w:rsidR="00E40CF2" w:rsidRPr="00AC1CDB" w:rsidRDefault="00E40CF2" w:rsidP="00E40CF2">
      <w:pPr>
        <w:spacing w:after="0" w:line="240" w:lineRule="auto"/>
        <w:rPr>
          <w:rFonts w:ascii="Times New Roman" w:hAnsi="Times New Roman"/>
          <w:sz w:val="24"/>
          <w:szCs w:val="24"/>
        </w:rPr>
      </w:pPr>
    </w:p>
    <w:p w14:paraId="650A3BB8"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2. РУМА</w:t>
      </w:r>
    </w:p>
    <w:p w14:paraId="54A1DED4"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 xml:space="preserve">2. Локалитет ''ЖИРОВАЦ </w:t>
      </w:r>
      <w:r w:rsidRPr="00AC1CDB">
        <w:rPr>
          <w:rFonts w:ascii="Times New Roman" w:hAnsi="Times New Roman"/>
          <w:sz w:val="24"/>
          <w:szCs w:val="24"/>
        </w:rPr>
        <w:t>III</w:t>
      </w:r>
      <w:r w:rsidRPr="00AC1CDB">
        <w:rPr>
          <w:rFonts w:ascii="Times New Roman" w:hAnsi="Times New Roman"/>
          <w:sz w:val="24"/>
          <w:szCs w:val="24"/>
          <w:lang w:val="sr-Cyrl-CS"/>
        </w:rPr>
        <w:t>''-ПОЗАЈМИШТЕ 2-СЕВЕР (10)</w:t>
      </w:r>
    </w:p>
    <w:p w14:paraId="60EE54D0"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2а. Потес ''ЖИРОВАЦ'', локалитет ''АУТОПУТ'', код салаша Златар (7)</w:t>
      </w:r>
    </w:p>
    <w:p w14:paraId="32389BAF"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Потес ''БОРКОВАЦ''</w:t>
      </w:r>
    </w:p>
    <w:p w14:paraId="40B96689" w14:textId="77777777" w:rsidR="00E40CF2" w:rsidRPr="00AC1CDB" w:rsidRDefault="00E40CF2" w:rsidP="00E40CF2">
      <w:pPr>
        <w:spacing w:after="0" w:line="240" w:lineRule="auto"/>
        <w:jc w:val="both"/>
        <w:rPr>
          <w:sz w:val="24"/>
          <w:szCs w:val="24"/>
          <w:lang w:val="sr-Cyrl-CS"/>
        </w:rPr>
      </w:pPr>
      <w:r w:rsidRPr="00AC1CDB">
        <w:rPr>
          <w:rFonts w:ascii="Times New Roman" w:hAnsi="Times New Roman"/>
          <w:sz w:val="24"/>
          <w:szCs w:val="24"/>
          <w:lang w:val="sr-Cyrl-CS"/>
        </w:rPr>
        <w:t>4. Место звано ''КОД БАРУТАНЕ''</w:t>
      </w:r>
      <w:r w:rsidRPr="00AC1CDB">
        <w:rPr>
          <w:sz w:val="24"/>
          <w:szCs w:val="24"/>
          <w:lang w:val="sr-Cyrl-CS"/>
        </w:rPr>
        <w:tab/>
      </w:r>
    </w:p>
    <w:p w14:paraId="239F6712"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Место звано ''ВЕЛИКЕ ЛЕДИНЕ''</w:t>
      </w:r>
    </w:p>
    <w:p w14:paraId="3541D416"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Локалитет ''ВАШАРИШТЕ''</w:t>
      </w:r>
    </w:p>
    <w:p w14:paraId="397232D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Локалитет ''КУДОШКЕ ЛИВАДЕ'' истражени део</w:t>
      </w:r>
    </w:p>
    <w:p w14:paraId="6D149287"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8. Локалитет ''КУДОШ'' или ''КУДОШКЕ ЛИВАДЕ'' истражени део</w:t>
      </w:r>
    </w:p>
    <w:p w14:paraId="494648FE"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9. Локалитет ''РУМСКА ПЕТЉА, СЕВЕРНИ КРАК'' истражени део</w:t>
      </w:r>
    </w:p>
    <w:p w14:paraId="286B0D2B"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9-1. Локалитет ''РУМСКА ПЕТЉА, СЕВЕРНИ КРАК'' неистражени део</w:t>
      </w:r>
    </w:p>
    <w:p w14:paraId="2DE4FCBE"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 xml:space="preserve">10. Потес ''ЖИРОВАЦ </w:t>
      </w:r>
      <w:r w:rsidRPr="00AC1CDB">
        <w:rPr>
          <w:rFonts w:ascii="Times New Roman" w:hAnsi="Times New Roman"/>
          <w:sz w:val="24"/>
          <w:szCs w:val="24"/>
        </w:rPr>
        <w:t>I</w:t>
      </w:r>
      <w:r w:rsidRPr="00AC1CDB">
        <w:rPr>
          <w:rFonts w:ascii="Times New Roman" w:hAnsi="Times New Roman"/>
          <w:sz w:val="24"/>
          <w:szCs w:val="24"/>
          <w:lang w:val="sr-Cyrl-CS"/>
        </w:rPr>
        <w:t>''- сондажна истраживања</w:t>
      </w:r>
    </w:p>
    <w:p w14:paraId="44C0E1DC"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sr-Cyrl-CS"/>
        </w:rPr>
        <w:t xml:space="preserve">11. Потес ''ЖИРОВАЦ </w:t>
      </w:r>
      <w:r w:rsidRPr="00AC1CDB">
        <w:rPr>
          <w:rFonts w:ascii="Times New Roman" w:hAnsi="Times New Roman"/>
          <w:sz w:val="24"/>
          <w:szCs w:val="24"/>
        </w:rPr>
        <w:t>II</w:t>
      </w:r>
      <w:r w:rsidRPr="00AC1CDB">
        <w:rPr>
          <w:rFonts w:ascii="Times New Roman" w:hAnsi="Times New Roman"/>
          <w:sz w:val="24"/>
          <w:szCs w:val="24"/>
          <w:lang w:val="sr-Cyrl-CS"/>
        </w:rPr>
        <w:t>''-локалитет ''П1-СЕВЕР'' истражени део</w:t>
      </w:r>
    </w:p>
    <w:p w14:paraId="36A590C9"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12. Локалитет ''ЗЛАТАРА''- 530 км.-лок. 1 сондажна истраживања</w:t>
      </w:r>
    </w:p>
    <w:p w14:paraId="08B03D06"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 xml:space="preserve">13. Локалитет ''ЖИРОВАЦ </w:t>
      </w:r>
      <w:r w:rsidRPr="00AC1CDB">
        <w:rPr>
          <w:rFonts w:ascii="Times New Roman" w:hAnsi="Times New Roman"/>
          <w:sz w:val="24"/>
          <w:szCs w:val="24"/>
        </w:rPr>
        <w:t>IV</w:t>
      </w:r>
      <w:r w:rsidRPr="00AC1CDB">
        <w:rPr>
          <w:rFonts w:ascii="Times New Roman" w:hAnsi="Times New Roman"/>
          <w:sz w:val="24"/>
          <w:szCs w:val="24"/>
          <w:lang w:val="ru-RU"/>
        </w:rPr>
        <w:t xml:space="preserve">'' </w:t>
      </w:r>
      <w:r w:rsidRPr="00AC1CDB">
        <w:rPr>
          <w:rFonts w:ascii="Times New Roman" w:hAnsi="Times New Roman"/>
          <w:sz w:val="24"/>
          <w:szCs w:val="24"/>
          <w:lang w:val="sr-Cyrl-CS"/>
        </w:rPr>
        <w:t>истражени део</w:t>
      </w:r>
    </w:p>
    <w:p w14:paraId="6C21C606"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 xml:space="preserve">14. </w:t>
      </w:r>
      <w:r w:rsidRPr="00AC1CDB">
        <w:rPr>
          <w:rFonts w:ascii="Times New Roman" w:hAnsi="Times New Roman"/>
          <w:sz w:val="24"/>
          <w:szCs w:val="24"/>
          <w:lang w:val="ru-RU"/>
        </w:rPr>
        <w:t xml:space="preserve">Локалитет ''ЖИРОВАЦ </w:t>
      </w:r>
      <w:r w:rsidRPr="00AC1CDB">
        <w:rPr>
          <w:rFonts w:ascii="Times New Roman" w:hAnsi="Times New Roman"/>
          <w:sz w:val="24"/>
          <w:szCs w:val="24"/>
        </w:rPr>
        <w:t>V</w:t>
      </w:r>
      <w:r w:rsidRPr="00AC1CDB">
        <w:rPr>
          <w:rFonts w:ascii="Times New Roman" w:hAnsi="Times New Roman"/>
          <w:sz w:val="24"/>
          <w:szCs w:val="24"/>
          <w:lang w:val="ru-RU"/>
        </w:rPr>
        <w:t>''</w:t>
      </w:r>
      <w:r w:rsidRPr="00AC1CDB">
        <w:rPr>
          <w:rFonts w:ascii="Times New Roman" w:hAnsi="Times New Roman"/>
          <w:sz w:val="24"/>
          <w:szCs w:val="24"/>
          <w:lang w:val="sr-Cyrl-CS"/>
        </w:rPr>
        <w:t xml:space="preserve"> истражени део</w:t>
      </w:r>
    </w:p>
    <w:p w14:paraId="66B6D2E2"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15. Хумка ''ЗЛАТАРА''</w:t>
      </w:r>
    </w:p>
    <w:p w14:paraId="0EC507F0"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16. Локалитет ''ОДЕРОВЦИ''</w:t>
      </w:r>
    </w:p>
    <w:p w14:paraId="37CE41E1" w14:textId="77777777" w:rsidR="00E40CF2" w:rsidRPr="00AC1CDB" w:rsidRDefault="00E40CF2" w:rsidP="00E40CF2">
      <w:pPr>
        <w:spacing w:after="0" w:line="240" w:lineRule="auto"/>
        <w:jc w:val="both"/>
        <w:rPr>
          <w:sz w:val="24"/>
          <w:szCs w:val="24"/>
        </w:rPr>
      </w:pPr>
    </w:p>
    <w:p w14:paraId="2010D1C9" w14:textId="77777777" w:rsidR="00594BBF" w:rsidRPr="00AC1CDB" w:rsidRDefault="00594BBF" w:rsidP="00E40CF2">
      <w:pPr>
        <w:spacing w:after="0" w:line="240" w:lineRule="auto"/>
        <w:jc w:val="both"/>
        <w:rPr>
          <w:rFonts w:ascii="Times New Roman" w:hAnsi="Times New Roman"/>
          <w:b/>
          <w:sz w:val="24"/>
          <w:szCs w:val="24"/>
        </w:rPr>
      </w:pPr>
    </w:p>
    <w:p w14:paraId="7EC21759" w14:textId="7B5C5409"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3. КРАЉЕВЦИ</w:t>
      </w:r>
    </w:p>
    <w:p w14:paraId="77069D87" w14:textId="77777777" w:rsidR="00E40CF2" w:rsidRPr="00AC1CDB" w:rsidRDefault="00E40CF2" w:rsidP="00E40CF2">
      <w:pPr>
        <w:tabs>
          <w:tab w:val="left" w:pos="0"/>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 Локалитет ''МАЛА УМКА''</w:t>
      </w:r>
    </w:p>
    <w:p w14:paraId="53D628F8" w14:textId="77777777" w:rsidR="00E40CF2" w:rsidRPr="00AC1CDB" w:rsidRDefault="00E40CF2" w:rsidP="00E40CF2">
      <w:pPr>
        <w:tabs>
          <w:tab w:val="left" w:pos="0"/>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2А. Потес “МЕЂИЦЕ” – локалитет “Римски пут”</w:t>
      </w:r>
    </w:p>
    <w:p w14:paraId="59EEA5B5" w14:textId="77777777" w:rsidR="00E40CF2" w:rsidRPr="00AC1CDB" w:rsidRDefault="00E40CF2" w:rsidP="00E40CF2">
      <w:pPr>
        <w:tabs>
          <w:tab w:val="left" w:pos="0"/>
        </w:tabs>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Потес ''ЗАБРАНА''</w:t>
      </w:r>
    </w:p>
    <w:p w14:paraId="3357F502" w14:textId="77777777" w:rsidR="00E40CF2" w:rsidRPr="00AC1CDB" w:rsidRDefault="00E40CF2" w:rsidP="00E40CF2">
      <w:pPr>
        <w:tabs>
          <w:tab w:val="left" w:pos="0"/>
        </w:tabs>
        <w:spacing w:after="0" w:line="240" w:lineRule="auto"/>
        <w:rPr>
          <w:rFonts w:ascii="Times New Roman" w:hAnsi="Times New Roman"/>
          <w:sz w:val="24"/>
          <w:szCs w:val="24"/>
          <w:lang w:val="sr-Cyrl-CS"/>
        </w:rPr>
      </w:pPr>
      <w:r w:rsidRPr="00AC1CDB">
        <w:rPr>
          <w:rFonts w:ascii="Times New Roman" w:hAnsi="Times New Roman"/>
          <w:sz w:val="24"/>
          <w:szCs w:val="24"/>
          <w:lang w:val="sr-Cyrl-CS"/>
        </w:rPr>
        <w:t>4. Локалитет  ''ЛЕЈЕ''</w:t>
      </w:r>
    </w:p>
    <w:p w14:paraId="505F28EA" w14:textId="77777777" w:rsidR="00E40CF2" w:rsidRPr="00AC1CDB" w:rsidRDefault="00E40CF2" w:rsidP="00E40CF2">
      <w:pPr>
        <w:tabs>
          <w:tab w:val="left" w:pos="0"/>
        </w:tabs>
        <w:spacing w:after="0" w:line="240" w:lineRule="auto"/>
        <w:rPr>
          <w:rFonts w:ascii="Times New Roman" w:hAnsi="Times New Roman"/>
          <w:sz w:val="24"/>
          <w:szCs w:val="24"/>
          <w:lang w:val="sr-Cyrl-CS"/>
        </w:rPr>
      </w:pPr>
    </w:p>
    <w:p w14:paraId="6DB17504"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4. ДОБРИНЦИ</w:t>
      </w:r>
    </w:p>
    <w:p w14:paraId="4BE31CC1"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Потес ''Ледине''</w:t>
      </w:r>
    </w:p>
    <w:p w14:paraId="62D2ED28"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  Потес ''Забрана''</w:t>
      </w:r>
    </w:p>
    <w:p w14:paraId="50E0F797"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4. Потес ''Ваган''</w:t>
      </w:r>
    </w:p>
    <w:p w14:paraId="6187307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Потес ''Земунски пут'' - сада се зове ''Дудара''</w:t>
      </w:r>
    </w:p>
    <w:p w14:paraId="1A5A8864"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Потес ''Кућине''</w:t>
      </w:r>
    </w:p>
    <w:p w14:paraId="1E2F2B4A"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Локалитет ''Велика анта''</w:t>
      </w:r>
    </w:p>
    <w:p w14:paraId="129C69E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8.  Потес ''Забрана II''</w:t>
      </w:r>
    </w:p>
    <w:p w14:paraId="1596DF31" w14:textId="77777777" w:rsidR="00E40CF2" w:rsidRPr="00AC1CDB" w:rsidRDefault="00E40CF2" w:rsidP="00E40CF2">
      <w:pPr>
        <w:spacing w:after="0" w:line="240" w:lineRule="auto"/>
        <w:jc w:val="both"/>
        <w:rPr>
          <w:rFonts w:ascii="Times New Roman" w:hAnsi="Times New Roman"/>
          <w:sz w:val="24"/>
          <w:szCs w:val="24"/>
          <w:lang w:val="sr-Cyrl-CS"/>
        </w:rPr>
      </w:pPr>
    </w:p>
    <w:p w14:paraId="57FD1757" w14:textId="77777777" w:rsidR="00E40CF2" w:rsidRPr="00AC1CDB" w:rsidRDefault="00E40CF2" w:rsidP="00E40CF2">
      <w:pPr>
        <w:spacing w:after="0" w:line="240" w:lineRule="auto"/>
        <w:jc w:val="center"/>
        <w:rPr>
          <w:rFonts w:ascii="Times New Roman" w:hAnsi="Times New Roman"/>
          <w:b/>
          <w:sz w:val="24"/>
          <w:szCs w:val="24"/>
          <w:lang w:val="sr-Cyrl-RS"/>
        </w:rPr>
      </w:pPr>
    </w:p>
    <w:p w14:paraId="23755BD2" w14:textId="77777777" w:rsidR="00E40CF2" w:rsidRPr="00AC1CDB" w:rsidRDefault="00E40CF2" w:rsidP="00E40CF2">
      <w:pPr>
        <w:spacing w:after="0" w:line="240" w:lineRule="auto"/>
        <w:jc w:val="center"/>
        <w:rPr>
          <w:rFonts w:ascii="Times New Roman" w:hAnsi="Times New Roman"/>
          <w:b/>
          <w:sz w:val="24"/>
          <w:szCs w:val="24"/>
          <w:lang w:val="sr-Cyrl-RS"/>
        </w:rPr>
      </w:pPr>
    </w:p>
    <w:p w14:paraId="68503A63" w14:textId="77777777" w:rsidR="00E40CF2" w:rsidRPr="00AC1CDB" w:rsidRDefault="00E40CF2" w:rsidP="00E40CF2">
      <w:pPr>
        <w:spacing w:after="0" w:line="240" w:lineRule="auto"/>
        <w:jc w:val="center"/>
        <w:rPr>
          <w:rFonts w:ascii="Times New Roman" w:hAnsi="Times New Roman"/>
          <w:b/>
          <w:sz w:val="24"/>
          <w:szCs w:val="24"/>
          <w:lang w:val="sr-Cyrl-RS"/>
        </w:rPr>
      </w:pPr>
    </w:p>
    <w:p w14:paraId="68DCE385" w14:textId="77777777" w:rsidR="00E40CF2" w:rsidRPr="00AC1CDB" w:rsidRDefault="00E40CF2" w:rsidP="00E40CF2">
      <w:pPr>
        <w:spacing w:after="0" w:line="240" w:lineRule="auto"/>
        <w:jc w:val="center"/>
        <w:rPr>
          <w:rFonts w:ascii="Times New Roman" w:hAnsi="Times New Roman"/>
          <w:b/>
          <w:sz w:val="24"/>
          <w:szCs w:val="24"/>
        </w:rPr>
      </w:pPr>
      <w:r w:rsidRPr="00AC1CDB">
        <w:rPr>
          <w:rFonts w:ascii="Times New Roman" w:hAnsi="Times New Roman"/>
          <w:b/>
          <w:sz w:val="24"/>
          <w:szCs w:val="24"/>
        </w:rPr>
        <w:t>IV ПЕЋИНЦИ</w:t>
      </w:r>
    </w:p>
    <w:p w14:paraId="7D11534F"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1. СИБАЧ</w:t>
      </w:r>
    </w:p>
    <w:p w14:paraId="1CB5F06B"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Локалитет ''РИЗИНЕ РУПЕ'', Потес ''КОВАНЛУК''</w:t>
      </w:r>
    </w:p>
    <w:p w14:paraId="0AD4EFF2"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 Локалитет ''ЛИВАДЕ''</w:t>
      </w:r>
    </w:p>
    <w:p w14:paraId="2605DDCC"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Локалитет ''ГРОБЉЕ''</w:t>
      </w:r>
    </w:p>
    <w:p w14:paraId="4A1AAE81" w14:textId="77777777" w:rsidR="00E40CF2" w:rsidRPr="00AC1CDB" w:rsidRDefault="00E40CF2" w:rsidP="00E40CF2">
      <w:pPr>
        <w:spacing w:after="0" w:line="240" w:lineRule="auto"/>
        <w:jc w:val="both"/>
        <w:rPr>
          <w:sz w:val="24"/>
          <w:szCs w:val="24"/>
        </w:rPr>
      </w:pPr>
    </w:p>
    <w:p w14:paraId="7CA56B11" w14:textId="77777777" w:rsidR="00E40CF2" w:rsidRPr="00AC1CDB" w:rsidRDefault="00E40CF2" w:rsidP="00E40CF2">
      <w:pPr>
        <w:spacing w:after="0" w:line="240" w:lineRule="auto"/>
        <w:jc w:val="both"/>
        <w:rPr>
          <w:rFonts w:ascii="Times New Roman" w:hAnsi="Times New Roman"/>
          <w:b/>
          <w:sz w:val="24"/>
          <w:szCs w:val="24"/>
          <w:lang w:val="sr-Cyrl-CS"/>
        </w:rPr>
      </w:pPr>
      <w:r w:rsidRPr="00AC1CDB">
        <w:rPr>
          <w:rFonts w:ascii="Times New Roman" w:hAnsi="Times New Roman"/>
          <w:b/>
          <w:sz w:val="24"/>
          <w:szCs w:val="24"/>
        </w:rPr>
        <w:t>2.</w:t>
      </w:r>
      <w:r w:rsidRPr="00AC1CDB">
        <w:rPr>
          <w:rFonts w:ascii="Times New Roman" w:hAnsi="Times New Roman"/>
          <w:b/>
          <w:sz w:val="24"/>
          <w:szCs w:val="24"/>
          <w:lang w:val="sr-Cyrl-CS"/>
        </w:rPr>
        <w:t xml:space="preserve"> </w:t>
      </w:r>
      <w:r w:rsidRPr="00AC1CDB">
        <w:rPr>
          <w:rFonts w:ascii="Times New Roman" w:hAnsi="Times New Roman"/>
          <w:b/>
          <w:sz w:val="24"/>
          <w:szCs w:val="24"/>
        </w:rPr>
        <w:t>ПЕЋИНЦИ</w:t>
      </w:r>
    </w:p>
    <w:p w14:paraId="71097411"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Локалитет ''СТАРО СЕЛО''</w:t>
      </w:r>
    </w:p>
    <w:p w14:paraId="12B6AAFD"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sz w:val="24"/>
          <w:szCs w:val="24"/>
        </w:rPr>
        <w:t xml:space="preserve"> </w:t>
      </w:r>
      <w:r w:rsidRPr="00AC1CDB">
        <w:rPr>
          <w:rFonts w:ascii="Times New Roman" w:hAnsi="Times New Roman"/>
          <w:sz w:val="24"/>
          <w:szCs w:val="24"/>
          <w:lang w:val="sr-Cyrl-CS"/>
        </w:rPr>
        <w:t>2. Потес ''ЛЕЈЕ''</w:t>
      </w:r>
    </w:p>
    <w:p w14:paraId="04CA544D"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3. Потес ''ЛЕДИНСКА ЗЕМЉА'', ''ЛЕДИНЕ''</w:t>
      </w:r>
    </w:p>
    <w:p w14:paraId="6110BDC6"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4. Локалитет ''ГРАОВИ'', Потес ''ПРОСИНЕ'' - истражени део</w:t>
      </w:r>
    </w:p>
    <w:p w14:paraId="5A4D50C9"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Локалитет ''ШЕЋЕРАНА'', Потес ''ПРОБА'' - истражени део</w:t>
      </w:r>
    </w:p>
    <w:p w14:paraId="63211286"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Локалитет ''ТРОМЕЂА'' - истражени део</w:t>
      </w:r>
    </w:p>
    <w:p w14:paraId="06D080EA"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Локлаитет ''ПЕЋИНАЧКА ПЕТЉА-СЕВЕРНИ КРАК'' - истражени део</w:t>
      </w:r>
    </w:p>
    <w:p w14:paraId="07EE4982" w14:textId="77777777" w:rsidR="00E40CF2" w:rsidRPr="00AC1CDB" w:rsidRDefault="00E40CF2" w:rsidP="00E40CF2">
      <w:pPr>
        <w:spacing w:after="0" w:line="240" w:lineRule="auto"/>
        <w:jc w:val="both"/>
        <w:rPr>
          <w:sz w:val="24"/>
          <w:szCs w:val="24"/>
        </w:rPr>
      </w:pPr>
    </w:p>
    <w:p w14:paraId="5B86B20D"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3. ПОПИНЦИ</w:t>
      </w:r>
    </w:p>
    <w:p w14:paraId="596994E8" w14:textId="77777777" w:rsidR="00E40CF2" w:rsidRPr="00AC1CDB" w:rsidRDefault="00E40CF2" w:rsidP="00E40CF2">
      <w:pPr>
        <w:spacing w:after="0" w:line="240" w:lineRule="auto"/>
        <w:jc w:val="both"/>
        <w:rPr>
          <w:sz w:val="24"/>
          <w:szCs w:val="24"/>
        </w:rPr>
      </w:pPr>
      <w:r w:rsidRPr="00AC1CDB">
        <w:rPr>
          <w:rFonts w:ascii="Times New Roman" w:hAnsi="Times New Roman"/>
          <w:sz w:val="24"/>
          <w:szCs w:val="24"/>
          <w:lang w:val="sr-Cyrl-CS"/>
        </w:rPr>
        <w:t>1.‘’ВЕЛИКИ ВРТЛОГ’’</w:t>
      </w:r>
    </w:p>
    <w:p w14:paraId="42826F9C"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2.‘’ДУБОКИ ДОЛ’’</w:t>
      </w:r>
    </w:p>
    <w:p w14:paraId="210079A8" w14:textId="77777777" w:rsidR="00E40CF2" w:rsidRPr="00AC1CDB" w:rsidRDefault="00E40CF2" w:rsidP="00E40CF2">
      <w:pPr>
        <w:spacing w:after="0" w:line="240" w:lineRule="auto"/>
        <w:jc w:val="both"/>
        <w:rPr>
          <w:rFonts w:ascii="Times New Roman" w:hAnsi="Times New Roman"/>
          <w:sz w:val="24"/>
          <w:szCs w:val="24"/>
          <w:lang w:val="sr-Cyrl-CS"/>
        </w:rPr>
      </w:pPr>
    </w:p>
    <w:p w14:paraId="2A47EE89"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4. ПРХОВО</w:t>
      </w:r>
    </w:p>
    <w:p w14:paraId="2496C2B5"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Локалитет ‘’КАМЕНИТИ БРЕГ’’- истражени део</w:t>
      </w:r>
    </w:p>
    <w:p w14:paraId="46B8516D"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2.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‘’ФРИДЕРОВЕ РУПЕ’’</w:t>
      </w:r>
    </w:p>
    <w:p w14:paraId="28189ADD"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3. </w:t>
      </w:r>
      <w:proofErr w:type="spellStart"/>
      <w:r w:rsidRPr="00AC1CDB">
        <w:rPr>
          <w:rFonts w:ascii="Times New Roman" w:hAnsi="Times New Roman"/>
          <w:sz w:val="24"/>
          <w:szCs w:val="24"/>
        </w:rPr>
        <w:t>Потес</w:t>
      </w:r>
      <w:proofErr w:type="spellEnd"/>
      <w:r w:rsidRPr="00AC1CDB">
        <w:rPr>
          <w:rFonts w:ascii="Times New Roman" w:hAnsi="Times New Roman"/>
          <w:sz w:val="24"/>
          <w:szCs w:val="24"/>
        </w:rPr>
        <w:t xml:space="preserve"> ‘’БЕЛО БРДО’’,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‘’КАПИЈА’’</w:t>
      </w:r>
    </w:p>
    <w:p w14:paraId="52F9E913"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4. </w:t>
      </w:r>
      <w:proofErr w:type="spellStart"/>
      <w:r w:rsidRPr="00AC1CDB">
        <w:rPr>
          <w:rFonts w:ascii="Times New Roman" w:hAnsi="Times New Roman"/>
          <w:sz w:val="24"/>
          <w:szCs w:val="24"/>
        </w:rPr>
        <w:t>Потес</w:t>
      </w:r>
      <w:proofErr w:type="spellEnd"/>
      <w:r w:rsidRPr="00AC1CDB">
        <w:rPr>
          <w:rFonts w:ascii="Times New Roman" w:hAnsi="Times New Roman"/>
          <w:sz w:val="24"/>
          <w:szCs w:val="24"/>
        </w:rPr>
        <w:t xml:space="preserve"> ‘’СЕЛИШТЕ’’</w:t>
      </w:r>
    </w:p>
    <w:p w14:paraId="586F611B" w14:textId="77777777" w:rsidR="00E40CF2" w:rsidRPr="00AC1CDB" w:rsidRDefault="00E40CF2" w:rsidP="00E40CF2">
      <w:pPr>
        <w:spacing w:after="0" w:line="240" w:lineRule="auto"/>
        <w:rPr>
          <w:rFonts w:ascii="Times New Roman" w:hAnsi="Times New Roman"/>
          <w:sz w:val="24"/>
          <w:szCs w:val="24"/>
        </w:rPr>
      </w:pPr>
      <w:r w:rsidRPr="00AC1CDB">
        <w:rPr>
          <w:rFonts w:ascii="Times New Roman" w:hAnsi="Times New Roman"/>
          <w:sz w:val="24"/>
          <w:szCs w:val="24"/>
        </w:rPr>
        <w:t xml:space="preserve">5. </w:t>
      </w:r>
      <w:proofErr w:type="spellStart"/>
      <w:r w:rsidRPr="00AC1CDB">
        <w:rPr>
          <w:rFonts w:ascii="Times New Roman" w:hAnsi="Times New Roman"/>
          <w:sz w:val="24"/>
          <w:szCs w:val="24"/>
        </w:rPr>
        <w:t>Потес</w:t>
      </w:r>
      <w:proofErr w:type="spellEnd"/>
      <w:r w:rsidRPr="00AC1CDB">
        <w:rPr>
          <w:rFonts w:ascii="Times New Roman" w:hAnsi="Times New Roman"/>
          <w:sz w:val="24"/>
          <w:szCs w:val="24"/>
        </w:rPr>
        <w:t xml:space="preserve"> ‘’ГЛАВИЦЕ’’, ‘’ПРОСИНЕ’’</w:t>
      </w:r>
    </w:p>
    <w:p w14:paraId="43ED3588" w14:textId="77777777" w:rsidR="00E40CF2" w:rsidRPr="00AC1CDB" w:rsidRDefault="00E40CF2" w:rsidP="00E40CF2">
      <w:pPr>
        <w:spacing w:after="0" w:line="240" w:lineRule="auto"/>
        <w:rPr>
          <w:rFonts w:ascii="Times New Roman" w:hAnsi="Times New Roman"/>
          <w:sz w:val="24"/>
          <w:szCs w:val="24"/>
          <w:lang w:val="sr-Latn-CS"/>
        </w:rPr>
      </w:pPr>
      <w:r w:rsidRPr="00AC1CDB">
        <w:rPr>
          <w:rFonts w:ascii="Times New Roman" w:hAnsi="Times New Roman"/>
          <w:sz w:val="24"/>
          <w:szCs w:val="24"/>
        </w:rPr>
        <w:t xml:space="preserve">6.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‘’ПРОСИНЕ </w:t>
      </w:r>
      <w:r w:rsidRPr="00AC1CDB">
        <w:rPr>
          <w:rFonts w:ascii="Times New Roman" w:hAnsi="Times New Roman"/>
          <w:sz w:val="24"/>
          <w:szCs w:val="24"/>
          <w:lang w:val="sr-Latn-CS"/>
        </w:rPr>
        <w:t>II’’</w:t>
      </w:r>
      <w:r w:rsidRPr="00AC1CDB">
        <w:rPr>
          <w:rFonts w:ascii="Times New Roman" w:hAnsi="Times New Roman"/>
          <w:sz w:val="24"/>
          <w:szCs w:val="24"/>
        </w:rPr>
        <w:t xml:space="preserve"> - </w:t>
      </w:r>
      <w:r w:rsidRPr="00AC1CDB">
        <w:rPr>
          <w:rFonts w:ascii="Times New Roman" w:hAnsi="Times New Roman"/>
          <w:sz w:val="24"/>
          <w:szCs w:val="24"/>
          <w:lang w:val="sr-Cyrl-CS"/>
        </w:rPr>
        <w:t>истражени део</w:t>
      </w:r>
    </w:p>
    <w:p w14:paraId="7E2B6B62" w14:textId="77777777" w:rsidR="00E40CF2" w:rsidRPr="00AC1CDB" w:rsidRDefault="00E40CF2" w:rsidP="00E40CF2">
      <w:pPr>
        <w:spacing w:after="0" w:line="240" w:lineRule="auto"/>
        <w:jc w:val="both"/>
        <w:rPr>
          <w:sz w:val="24"/>
          <w:szCs w:val="24"/>
        </w:rPr>
      </w:pPr>
    </w:p>
    <w:p w14:paraId="62C38BA8" w14:textId="77777777" w:rsidR="00E40CF2" w:rsidRPr="00AC1CDB" w:rsidRDefault="00E40CF2" w:rsidP="00E40CF2">
      <w:pPr>
        <w:spacing w:after="0" w:line="240" w:lineRule="auto"/>
        <w:jc w:val="both"/>
        <w:rPr>
          <w:rFonts w:ascii="Times New Roman" w:hAnsi="Times New Roman"/>
          <w:b/>
          <w:sz w:val="24"/>
          <w:szCs w:val="24"/>
        </w:rPr>
      </w:pPr>
      <w:r w:rsidRPr="00AC1CDB">
        <w:rPr>
          <w:rFonts w:ascii="Times New Roman" w:hAnsi="Times New Roman"/>
          <w:b/>
          <w:sz w:val="24"/>
          <w:szCs w:val="24"/>
        </w:rPr>
        <w:t>5. ШИМАНОВЦИ</w:t>
      </w:r>
    </w:p>
    <w:p w14:paraId="02D18C05"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1. Потес ''МАЧКОВ БРЕСТ''</w:t>
      </w:r>
    </w:p>
    <w:p w14:paraId="3BF54314"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2. Потес ''ДУЖНИЦЕ''</w:t>
      </w:r>
    </w:p>
    <w:p w14:paraId="4B1B3700"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3-4. Потес ''СЕЛИШТЕ''</w:t>
      </w:r>
    </w:p>
    <w:p w14:paraId="6E19D895"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5. Локалитет ''ПРАВОСЛАВНО ГРОБЉЕ'', Потес ''БАШТИНЕ''</w:t>
      </w:r>
    </w:p>
    <w:p w14:paraId="7096C74F" w14:textId="77777777" w:rsidR="00E40CF2" w:rsidRPr="00AC1CDB" w:rsidRDefault="00E40CF2" w:rsidP="00E40CF2">
      <w:pPr>
        <w:spacing w:after="0" w:line="240" w:lineRule="auto"/>
        <w:jc w:val="both"/>
        <w:rPr>
          <w:rFonts w:ascii="Times New Roman" w:hAnsi="Times New Roman"/>
          <w:sz w:val="24"/>
          <w:szCs w:val="24"/>
          <w:lang w:val="ru-RU"/>
        </w:rPr>
      </w:pPr>
      <w:r w:rsidRPr="00AC1CDB">
        <w:rPr>
          <w:rFonts w:ascii="Times New Roman" w:hAnsi="Times New Roman"/>
          <w:sz w:val="24"/>
          <w:szCs w:val="24"/>
          <w:lang w:val="ru-RU"/>
        </w:rPr>
        <w:t>6. Локалитет ''ПРХОВАЧКИ ДРУМ''</w:t>
      </w:r>
    </w:p>
    <w:p w14:paraId="63691337"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Локалитет ''ТОКИЋА ВОЋЕ'', Потес ''ШЉИВИЦА''</w:t>
      </w:r>
    </w:p>
    <w:p w14:paraId="51130603"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rPr>
        <w:t xml:space="preserve">8. </w:t>
      </w:r>
      <w:proofErr w:type="spellStart"/>
      <w:r w:rsidRPr="00AC1CDB">
        <w:rPr>
          <w:rFonts w:ascii="Times New Roman" w:hAnsi="Times New Roman"/>
          <w:sz w:val="24"/>
          <w:szCs w:val="24"/>
        </w:rPr>
        <w:t>Вртлози</w:t>
      </w:r>
      <w:proofErr w:type="spellEnd"/>
      <w:r w:rsidRPr="00AC1CDB">
        <w:rPr>
          <w:rFonts w:ascii="Times New Roman" w:hAnsi="Times New Roman"/>
          <w:sz w:val="24"/>
          <w:szCs w:val="24"/>
        </w:rPr>
        <w:t xml:space="preserve"> (2)</w:t>
      </w:r>
      <w:r w:rsidRPr="00AC1CDB">
        <w:rPr>
          <w:rFonts w:ascii="Times New Roman" w:hAnsi="Times New Roman"/>
          <w:sz w:val="24"/>
          <w:szCs w:val="24"/>
          <w:lang w:val="sr-Cyrl-CS"/>
        </w:rPr>
        <w:t xml:space="preserve"> - истражени део</w:t>
      </w:r>
    </w:p>
    <w:p w14:paraId="61DA838B" w14:textId="77777777" w:rsidR="00E40CF2" w:rsidRPr="00AC1CDB" w:rsidRDefault="00E40CF2" w:rsidP="00E40CF2">
      <w:pPr>
        <w:spacing w:after="0" w:line="240" w:lineRule="auto"/>
        <w:jc w:val="both"/>
        <w:rPr>
          <w:rFonts w:ascii="Times New Roman" w:hAnsi="Times New Roman"/>
          <w:sz w:val="24"/>
          <w:szCs w:val="24"/>
          <w:lang w:val="sr-Cyrl-CS"/>
        </w:rPr>
      </w:pPr>
    </w:p>
    <w:p w14:paraId="16F55F43" w14:textId="77777777" w:rsidR="00E40CF2" w:rsidRPr="00AC1CDB" w:rsidRDefault="00E40CF2" w:rsidP="00E40CF2">
      <w:pPr>
        <w:spacing w:after="0" w:line="240" w:lineRule="auto"/>
        <w:jc w:val="both"/>
        <w:rPr>
          <w:sz w:val="28"/>
        </w:rPr>
      </w:pPr>
    </w:p>
    <w:p w14:paraId="5E54592A" w14:textId="77777777" w:rsidR="00E40CF2" w:rsidRPr="00AC1CDB" w:rsidRDefault="00E40CF2" w:rsidP="00E40CF2">
      <w:pPr>
        <w:spacing w:after="0" w:line="240" w:lineRule="auto"/>
        <w:jc w:val="center"/>
        <w:rPr>
          <w:rFonts w:ascii="Times New Roman" w:hAnsi="Times New Roman"/>
          <w:b/>
          <w:sz w:val="24"/>
          <w:szCs w:val="24"/>
        </w:rPr>
      </w:pPr>
      <w:r w:rsidRPr="00AC1CDB">
        <w:rPr>
          <w:rFonts w:ascii="Times New Roman" w:hAnsi="Times New Roman"/>
          <w:b/>
          <w:sz w:val="24"/>
          <w:szCs w:val="24"/>
        </w:rPr>
        <w:t>V. 1. СТАРА ПАЗОВА/КРЊЕШЕВЦИ</w:t>
      </w:r>
    </w:p>
    <w:p w14:paraId="64ED9991" w14:textId="77777777" w:rsidR="00E40CF2" w:rsidRPr="00AC1CDB" w:rsidRDefault="00E40CF2" w:rsidP="00E40CF2">
      <w:pPr>
        <w:spacing w:after="0" w:line="240" w:lineRule="auto"/>
        <w:jc w:val="center"/>
        <w:rPr>
          <w:rFonts w:ascii="Times New Roman" w:hAnsi="Times New Roman"/>
          <w:b/>
          <w:sz w:val="24"/>
          <w:szCs w:val="24"/>
        </w:rPr>
      </w:pPr>
    </w:p>
    <w:p w14:paraId="0A292C71"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1. Локалитет ''САЛАШИНЕ'', Потес ''ЈЕНЏА''</w:t>
      </w:r>
    </w:p>
    <w:p w14:paraId="689A9994"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2. Локалитет ''МАРШАЛА ТИТА, БР. 18-26,-БАШТЕ''</w:t>
      </w:r>
    </w:p>
    <w:p w14:paraId="0E02BB41" w14:textId="77777777" w:rsidR="00E40CF2" w:rsidRPr="00AC1CDB" w:rsidRDefault="00E40CF2" w:rsidP="00E40CF2">
      <w:pPr>
        <w:spacing w:after="0" w:line="240" w:lineRule="auto"/>
        <w:jc w:val="both"/>
        <w:rPr>
          <w:rFonts w:ascii="Times New Roman" w:hAnsi="Times New Roman"/>
          <w:sz w:val="24"/>
          <w:szCs w:val="24"/>
          <w:lang w:val="sr-Latn-CS"/>
        </w:rPr>
      </w:pPr>
      <w:r w:rsidRPr="00AC1CDB">
        <w:rPr>
          <w:rFonts w:ascii="Times New Roman" w:hAnsi="Times New Roman"/>
          <w:sz w:val="24"/>
          <w:szCs w:val="24"/>
          <w:lang w:val="sr-Cyrl-CS"/>
        </w:rPr>
        <w:t xml:space="preserve">3. Локалитет ''САЛАШИНЕ </w:t>
      </w:r>
      <w:r w:rsidRPr="00AC1CDB">
        <w:rPr>
          <w:rFonts w:ascii="Times New Roman" w:hAnsi="Times New Roman"/>
          <w:sz w:val="24"/>
          <w:szCs w:val="24"/>
          <w:lang w:val="sr-Latn-CS"/>
        </w:rPr>
        <w:t>II</w:t>
      </w:r>
      <w:r w:rsidRPr="00AC1CDB">
        <w:rPr>
          <w:rFonts w:ascii="Times New Roman" w:hAnsi="Times New Roman"/>
          <w:sz w:val="24"/>
          <w:szCs w:val="24"/>
          <w:lang w:val="sr-Cyrl-CS"/>
        </w:rPr>
        <w:t>''</w:t>
      </w:r>
    </w:p>
    <w:p w14:paraId="19D66317"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4. Локалитет ''КАМЕЊЕ'', Потес ''ЈЕНЏА''</w:t>
      </w:r>
    </w:p>
    <w:p w14:paraId="50A41EDB"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5. Локалитет ''РУПЕТИНЕ''</w:t>
      </w:r>
    </w:p>
    <w:p w14:paraId="4340858F"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6. Локалитет ''ЛУКИН САЛАШ'', Потес ''ВАГАНАЦ'',</w:t>
      </w:r>
    </w:p>
    <w:p w14:paraId="1D509C2A"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 xml:space="preserve">    по старом КЕРЕШАЦ</w:t>
      </w:r>
    </w:p>
    <w:p w14:paraId="3883A93C"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7. Локалитет ''ПРАВОСЛАВНО ГРОБЉЕ'', Потес ''БАШТИНЕ''</w:t>
      </w:r>
    </w:p>
    <w:p w14:paraId="2E00428F" w14:textId="77777777" w:rsidR="00E40CF2" w:rsidRPr="00AC1CDB" w:rsidRDefault="00E40CF2" w:rsidP="00E40CF2">
      <w:pPr>
        <w:spacing w:after="0" w:line="240" w:lineRule="auto"/>
        <w:jc w:val="both"/>
        <w:rPr>
          <w:rFonts w:ascii="Times New Roman" w:hAnsi="Times New Roman"/>
          <w:sz w:val="24"/>
          <w:szCs w:val="24"/>
        </w:rPr>
      </w:pPr>
      <w:r w:rsidRPr="00AC1CDB">
        <w:rPr>
          <w:rFonts w:ascii="Times New Roman" w:hAnsi="Times New Roman"/>
          <w:sz w:val="24"/>
          <w:szCs w:val="24"/>
          <w:lang w:val="sr-Cyrl-CS"/>
        </w:rPr>
        <w:t>8. Локалитет ''КРИЖ''</w:t>
      </w:r>
    </w:p>
    <w:p w14:paraId="5B0620AB" w14:textId="77777777" w:rsidR="00E40CF2" w:rsidRPr="00AC1CDB" w:rsidRDefault="00E40CF2" w:rsidP="00E40CF2">
      <w:pPr>
        <w:spacing w:after="0" w:line="240" w:lineRule="auto"/>
        <w:jc w:val="both"/>
        <w:rPr>
          <w:rFonts w:ascii="Times New Roman" w:hAnsi="Times New Roman"/>
          <w:sz w:val="24"/>
          <w:szCs w:val="24"/>
          <w:lang w:val="sr-Cyrl-CS"/>
        </w:rPr>
      </w:pPr>
      <w:r w:rsidRPr="00AC1CDB">
        <w:rPr>
          <w:rFonts w:ascii="Times New Roman" w:hAnsi="Times New Roman"/>
          <w:sz w:val="24"/>
          <w:szCs w:val="24"/>
          <w:lang w:val="sr-Cyrl-CS"/>
        </w:rPr>
        <w:t>9. Локалитет ''МАЛО КУВАЛОВО'' - истражени део</w:t>
      </w:r>
    </w:p>
    <w:p w14:paraId="15202D38" w14:textId="77777777" w:rsidR="00E40CF2" w:rsidRPr="00AC1CDB" w:rsidRDefault="00E40CF2" w:rsidP="00E40CF2">
      <w:pPr>
        <w:spacing w:after="0" w:line="240" w:lineRule="auto"/>
        <w:jc w:val="both"/>
        <w:rPr>
          <w:rFonts w:ascii="Times New Roman" w:hAnsi="Times New Roman"/>
          <w:sz w:val="24"/>
          <w:szCs w:val="24"/>
          <w:lang w:val="sr-Cyrl-CS"/>
        </w:rPr>
      </w:pPr>
    </w:p>
    <w:p w14:paraId="0E7382CE" w14:textId="77777777" w:rsidR="00E40CF2" w:rsidRPr="00AC1CDB" w:rsidRDefault="00E40CF2" w:rsidP="00E40CF2">
      <w:pPr>
        <w:pStyle w:val="NoSpacing"/>
        <w:ind w:firstLine="709"/>
        <w:jc w:val="both"/>
        <w:rPr>
          <w:rFonts w:ascii="Times New Roman" w:hAnsi="Times New Roman"/>
          <w:b/>
          <w:sz w:val="24"/>
          <w:szCs w:val="24"/>
          <w:lang w:val="sr-Cyrl-CS"/>
        </w:rPr>
      </w:pPr>
      <w:r w:rsidRPr="00AC1CDB">
        <w:rPr>
          <w:rFonts w:ascii="Times New Roman" w:hAnsi="Times New Roman"/>
          <w:b/>
          <w:sz w:val="24"/>
          <w:szCs w:val="24"/>
          <w:lang w:val="sr-Cyrl-CS"/>
        </w:rPr>
        <w:t>- ПОДАЦИ О АРХЕОЛОШКИМ ЛОКАЛИТЕТИМА КОЈИ УЖИВАЈУ СТАТУС ПРЕТХОДНЕ ЗАШТИТЕ И КОЈИ СЕ НАЛАЗЕ У КОНТАКТНИМ ПОДРУЧЈИМА ПЛАНИРАНИХ ГРАЂЕВИНСКИХ РАДОВА НА ИНФРАСТРУКТУРНОМ КОРИДОРУ ГРАНИЦА ХРВАТСКЕ БРОГРАД (ДОБАНОВЦИ)</w:t>
      </w:r>
    </w:p>
    <w:p w14:paraId="006DDAED" w14:textId="77777777" w:rsidR="00E40CF2" w:rsidRPr="00AC1CDB" w:rsidRDefault="00E40CF2" w:rsidP="00E40CF2">
      <w:pPr>
        <w:pStyle w:val="NoSpacing"/>
        <w:ind w:firstLine="709"/>
        <w:jc w:val="both"/>
        <w:rPr>
          <w:rFonts w:ascii="Times New Roman" w:hAnsi="Times New Roman"/>
          <w:b/>
          <w:sz w:val="24"/>
          <w:szCs w:val="24"/>
          <w:lang w:val="sr-Cyrl-CS"/>
        </w:rPr>
      </w:pPr>
    </w:p>
    <w:p w14:paraId="11747185" w14:textId="77777777" w:rsidR="00E40CF2" w:rsidRPr="00AC1CDB" w:rsidRDefault="00E40CF2" w:rsidP="00E40CF2">
      <w:pPr>
        <w:pStyle w:val="NoSpacing"/>
        <w:ind w:firstLine="720"/>
        <w:jc w:val="both"/>
        <w:rPr>
          <w:rFonts w:ascii="Times New Roman" w:hAnsi="Times New Roman"/>
          <w:sz w:val="24"/>
          <w:szCs w:val="24"/>
          <w:lang w:val="sr-Cyrl-CS"/>
        </w:rPr>
      </w:pPr>
      <w:r w:rsidRPr="00AC1CDB">
        <w:rPr>
          <w:rFonts w:ascii="Times New Roman" w:hAnsi="Times New Roman"/>
          <w:sz w:val="24"/>
          <w:szCs w:val="24"/>
          <w:lang w:val="sr-Cyrl-CS"/>
        </w:rPr>
        <w:t>Сви локалитети су истраживани прилком изградње аутопута Е-70 80-их година прошлог века:</w:t>
      </w:r>
    </w:p>
    <w:p w14:paraId="3B33B05E" w14:textId="77777777" w:rsidR="00E40CF2" w:rsidRPr="00AC1CDB" w:rsidRDefault="00E40CF2" w:rsidP="00E40CF2">
      <w:pPr>
        <w:pStyle w:val="NoSpacing"/>
        <w:ind w:firstLine="720"/>
        <w:jc w:val="both"/>
        <w:rPr>
          <w:rFonts w:ascii="Times New Roman" w:hAnsi="Times New Roman"/>
          <w:sz w:val="24"/>
          <w:szCs w:val="24"/>
          <w:lang w:val="sr-Cyrl-CS"/>
        </w:rPr>
      </w:pPr>
    </w:p>
    <w:p w14:paraId="4901DC34" w14:textId="77777777" w:rsidR="00E40CF2" w:rsidRPr="00AC1CDB" w:rsidRDefault="00E40CF2" w:rsidP="00E40CF2">
      <w:pPr>
        <w:pStyle w:val="NoSpacing"/>
        <w:numPr>
          <w:ilvl w:val="0"/>
          <w:numId w:val="4"/>
        </w:numPr>
        <w:ind w:left="0" w:firstLine="709"/>
        <w:jc w:val="both"/>
        <w:rPr>
          <w:rFonts w:ascii="Times New Roman" w:hAnsi="Times New Roman"/>
          <w:b/>
          <w:bCs/>
          <w:sz w:val="24"/>
          <w:szCs w:val="24"/>
          <w:lang w:val="sr-Cyrl-CS"/>
        </w:rPr>
      </w:pPr>
      <w:r w:rsidRPr="00AC1CDB">
        <w:rPr>
          <w:rFonts w:ascii="Times New Roman" w:hAnsi="Times New Roman"/>
          <w:sz w:val="24"/>
          <w:szCs w:val="24"/>
          <w:lang w:val="sr-Cyrl-CS"/>
        </w:rPr>
        <w:t xml:space="preserve">Адашевци, место изградње базе и кружне раскрснице, </w:t>
      </w:r>
      <w:r w:rsidRPr="00AC1CDB">
        <w:rPr>
          <w:rFonts w:ascii="Times New Roman" w:hAnsi="Times New Roman"/>
          <w:b/>
          <w:bCs/>
          <w:sz w:val="24"/>
          <w:szCs w:val="24"/>
          <w:lang w:val="sr-Cyrl-CS"/>
        </w:rPr>
        <w:t>археолошки локалитети Врачић и Гајић</w:t>
      </w:r>
    </w:p>
    <w:p w14:paraId="67699526" w14:textId="77777777" w:rsidR="00E40CF2" w:rsidRPr="00AC1CDB" w:rsidRDefault="00E40CF2" w:rsidP="00E40CF2">
      <w:pPr>
        <w:pStyle w:val="NoSpacing"/>
        <w:ind w:firstLine="709"/>
        <w:jc w:val="both"/>
        <w:rPr>
          <w:rFonts w:ascii="Times New Roman" w:hAnsi="Times New Roman"/>
          <w:sz w:val="24"/>
          <w:szCs w:val="24"/>
          <w:lang w:val="sr-Cyrl-CS"/>
        </w:rPr>
      </w:pPr>
      <w:r w:rsidRPr="00AC1CDB">
        <w:rPr>
          <w:rFonts w:ascii="Times New Roman" w:hAnsi="Times New Roman"/>
          <w:sz w:val="24"/>
          <w:szCs w:val="24"/>
          <w:lang w:val="sr-Cyrl-CS"/>
        </w:rPr>
        <w:t>Увидом у документацију са изведених археолошких истраживања дуж аутопута кроз Срем, можемо закључити да су на предметном подручју вршена заштитна археолошка истраживања приликом изградње северне и јужне петље аутопута. Том приликом су откривени остаци уништеног средњовековног насеља 8-9. века (локалитети Врачић и Гајић), стога локалитети нису евидентирани, нити унети у просторним плановима насеља.  С обзиром на констатовано стање предлажу се мере заштите појачаног археолошког надзора приликом извођења земљаних радова на изградњи предметне инфраструктуре.</w:t>
      </w:r>
    </w:p>
    <w:p w14:paraId="588BBFF9" w14:textId="77777777" w:rsidR="00E40CF2" w:rsidRPr="00AC1CDB" w:rsidRDefault="00E40CF2" w:rsidP="00E40CF2">
      <w:pPr>
        <w:pStyle w:val="NoSpacing"/>
        <w:numPr>
          <w:ilvl w:val="0"/>
          <w:numId w:val="4"/>
        </w:numPr>
        <w:jc w:val="both"/>
        <w:rPr>
          <w:rFonts w:ascii="Times New Roman" w:hAnsi="Times New Roman"/>
          <w:b/>
          <w:bCs/>
          <w:sz w:val="24"/>
          <w:szCs w:val="24"/>
          <w:lang w:val="sr-Cyrl-CS"/>
        </w:rPr>
      </w:pPr>
      <w:r w:rsidRPr="00AC1CDB">
        <w:rPr>
          <w:rFonts w:ascii="Times New Roman" w:hAnsi="Times New Roman"/>
          <w:sz w:val="24"/>
          <w:szCs w:val="24"/>
          <w:lang w:val="sr-Cyrl-CS"/>
        </w:rPr>
        <w:t xml:space="preserve">Рума, место изградње петље, </w:t>
      </w:r>
      <w:r w:rsidRPr="00AC1CDB">
        <w:rPr>
          <w:rFonts w:ascii="Times New Roman" w:hAnsi="Times New Roman"/>
          <w:b/>
          <w:bCs/>
          <w:sz w:val="24"/>
          <w:szCs w:val="24"/>
          <w:lang w:val="sr-Cyrl-CS"/>
        </w:rPr>
        <w:t>археолошки локалитет Румска петља – северни крак</w:t>
      </w:r>
    </w:p>
    <w:p w14:paraId="0450A640" w14:textId="77777777" w:rsidR="00E40CF2" w:rsidRPr="00AC1CDB" w:rsidRDefault="00E40CF2" w:rsidP="00E40CF2">
      <w:pPr>
        <w:pStyle w:val="NoSpacing"/>
        <w:ind w:firstLine="720"/>
        <w:jc w:val="both"/>
        <w:rPr>
          <w:rFonts w:ascii="Times New Roman" w:hAnsi="Times New Roman"/>
          <w:sz w:val="24"/>
          <w:szCs w:val="24"/>
        </w:rPr>
      </w:pPr>
      <w:r w:rsidRPr="00AC1CDB">
        <w:rPr>
          <w:rFonts w:ascii="Times New Roman" w:hAnsi="Times New Roman"/>
          <w:sz w:val="24"/>
          <w:szCs w:val="24"/>
          <w:lang w:val="sr-Cyrl-CS"/>
        </w:rPr>
        <w:t>Локалитет „Румска петља – северни крак “ сондажно је истраживан у току 1982. године. Ситуиран са северне стране аутопута и пружа се скоро од канала Кудош у правцу истока прелази асфалтни пут Рума-Шабац и лежи на таласастом земљишту на коме се смењују греде и плитке удолице-депресије. Констатовани су налази земуница и силоса, тако да се овде ради о средњевековном насељу из периода од XII до XIV века. Хумка ''Код Врцалове воденице'' обзиром на непосредну близину и културни садржај представља некрополу овог насеља. Насеље је импресивних димензија које уахвата површину cca. 1000 х 250 м.</w:t>
      </w:r>
    </w:p>
    <w:p w14:paraId="2506A338" w14:textId="77777777" w:rsidR="00E40CF2" w:rsidRPr="00AC1CDB" w:rsidRDefault="00E40CF2" w:rsidP="00E40CF2">
      <w:pPr>
        <w:pStyle w:val="NoSpacing"/>
        <w:ind w:firstLine="720"/>
        <w:jc w:val="both"/>
        <w:rPr>
          <w:rFonts w:ascii="Times New Roman" w:hAnsi="Times New Roman"/>
          <w:b/>
          <w:sz w:val="24"/>
          <w:szCs w:val="24"/>
        </w:rPr>
      </w:pPr>
      <w:r w:rsidRPr="00AC1CDB">
        <w:rPr>
          <w:rFonts w:ascii="Times New Roman" w:hAnsi="Times New Roman"/>
          <w:b/>
          <w:sz w:val="24"/>
          <w:szCs w:val="24"/>
        </w:rPr>
        <w:t>3.</w:t>
      </w:r>
      <w:r w:rsidRPr="00AC1CDB">
        <w:rPr>
          <w:rFonts w:ascii="Times New Roman" w:hAnsi="Times New Roman"/>
          <w:sz w:val="24"/>
          <w:szCs w:val="24"/>
        </w:rPr>
        <w:t xml:space="preserve"> </w:t>
      </w:r>
      <w:proofErr w:type="spellStart"/>
      <w:r w:rsidRPr="00AC1CDB">
        <w:rPr>
          <w:rFonts w:ascii="Times New Roman" w:hAnsi="Times New Roman"/>
          <w:sz w:val="24"/>
          <w:szCs w:val="24"/>
        </w:rPr>
        <w:t>Сремска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планирана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петља</w:t>
      </w:r>
      <w:proofErr w:type="spellEnd"/>
      <w:r w:rsidRPr="00AC1CDB">
        <w:rPr>
          <w:rFonts w:ascii="Times New Roman" w:hAnsi="Times New Roman"/>
          <w:sz w:val="24"/>
          <w:szCs w:val="24"/>
        </w:rPr>
        <w:t xml:space="preserve">, </w:t>
      </w:r>
      <w:proofErr w:type="spellStart"/>
      <w:r w:rsidRPr="00AC1CDB">
        <w:rPr>
          <w:rFonts w:ascii="Times New Roman" w:hAnsi="Times New Roman"/>
          <w:b/>
          <w:sz w:val="24"/>
          <w:szCs w:val="24"/>
        </w:rPr>
        <w:t>археолошки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локалитет</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Римска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некропола</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излазници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митровачке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петље</w:t>
      </w:r>
      <w:proofErr w:type="spellEnd"/>
    </w:p>
    <w:p w14:paraId="0AB05724" w14:textId="77777777" w:rsidR="00E40CF2" w:rsidRPr="00AC1CDB" w:rsidRDefault="00E40CF2" w:rsidP="00E40CF2">
      <w:pPr>
        <w:pStyle w:val="NoSpacing"/>
        <w:ind w:firstLine="720"/>
        <w:jc w:val="both"/>
        <w:rPr>
          <w:rFonts w:ascii="Times New Roman" w:hAnsi="Times New Roman"/>
          <w:sz w:val="24"/>
          <w:szCs w:val="24"/>
          <w:lang w:val="sr-Cyrl-RS"/>
        </w:rPr>
      </w:pPr>
      <w:proofErr w:type="spellStart"/>
      <w:r w:rsidRPr="00AC1CDB">
        <w:rPr>
          <w:rFonts w:ascii="Times New Roman" w:hAnsi="Times New Roman"/>
          <w:sz w:val="24"/>
          <w:szCs w:val="24"/>
        </w:rPr>
        <w:t>Делимично</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испитана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некропола</w:t>
      </w:r>
      <w:proofErr w:type="spellEnd"/>
      <w:r w:rsidRPr="00AC1CDB">
        <w:rPr>
          <w:rFonts w:ascii="Times New Roman" w:hAnsi="Times New Roman"/>
          <w:sz w:val="24"/>
          <w:szCs w:val="24"/>
        </w:rPr>
        <w:t xml:space="preserve"> на </w:t>
      </w:r>
      <w:proofErr w:type="spellStart"/>
      <w:r w:rsidRPr="00AC1CDB">
        <w:rPr>
          <w:rFonts w:ascii="Times New Roman" w:hAnsi="Times New Roman"/>
          <w:sz w:val="24"/>
          <w:szCs w:val="24"/>
        </w:rPr>
        <w:t>површини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од</w:t>
      </w:r>
      <w:proofErr w:type="spellEnd"/>
      <w:r w:rsidRPr="00AC1CDB">
        <w:rPr>
          <w:rFonts w:ascii="Times New Roman" w:hAnsi="Times New Roman"/>
          <w:sz w:val="24"/>
          <w:szCs w:val="24"/>
        </w:rPr>
        <w:t xml:space="preserve"> 800 м2 у </w:t>
      </w:r>
      <w:proofErr w:type="spellStart"/>
      <w:r w:rsidRPr="00AC1CDB">
        <w:rPr>
          <w:rFonts w:ascii="Times New Roman" w:hAnsi="Times New Roman"/>
          <w:sz w:val="24"/>
          <w:szCs w:val="24"/>
        </w:rPr>
        <w:t>близини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виле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рустике</w:t>
      </w:r>
      <w:proofErr w:type="spellEnd"/>
      <w:r w:rsidRPr="00AC1CDB">
        <w:rPr>
          <w:rFonts w:ascii="Times New Roman" w:hAnsi="Times New Roman"/>
          <w:sz w:val="24"/>
          <w:szCs w:val="24"/>
        </w:rPr>
        <w:t xml:space="preserve">. На </w:t>
      </w:r>
      <w:proofErr w:type="spellStart"/>
      <w:r w:rsidRPr="00AC1CDB">
        <w:rPr>
          <w:rFonts w:ascii="Times New Roman" w:hAnsi="Times New Roman"/>
          <w:sz w:val="24"/>
          <w:szCs w:val="24"/>
        </w:rPr>
        <w:t>некрополи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била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присутна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оба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вида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сахрањивања</w:t>
      </w:r>
      <w:proofErr w:type="spellEnd"/>
      <w:r w:rsidRPr="00AC1CDB">
        <w:rPr>
          <w:rFonts w:ascii="Times New Roman" w:hAnsi="Times New Roman"/>
          <w:sz w:val="24"/>
          <w:szCs w:val="24"/>
        </w:rPr>
        <w:t xml:space="preserve"> – </w:t>
      </w:r>
      <w:proofErr w:type="spellStart"/>
      <w:r w:rsidRPr="00AC1CDB">
        <w:rPr>
          <w:rFonts w:ascii="Times New Roman" w:hAnsi="Times New Roman"/>
          <w:sz w:val="24"/>
          <w:szCs w:val="24"/>
        </w:rPr>
        <w:t>инцинерација</w:t>
      </w:r>
      <w:proofErr w:type="spellEnd"/>
      <w:r w:rsidRPr="00AC1CDB">
        <w:rPr>
          <w:rFonts w:ascii="Times New Roman" w:hAnsi="Times New Roman"/>
          <w:sz w:val="24"/>
          <w:szCs w:val="24"/>
        </w:rPr>
        <w:t xml:space="preserve"> (17) и </w:t>
      </w:r>
      <w:proofErr w:type="spellStart"/>
      <w:r w:rsidRPr="00AC1CDB">
        <w:rPr>
          <w:rFonts w:ascii="Times New Roman" w:hAnsi="Times New Roman"/>
          <w:sz w:val="24"/>
          <w:szCs w:val="24"/>
        </w:rPr>
        <w:t>инхумација</w:t>
      </w:r>
      <w:proofErr w:type="spellEnd"/>
      <w:r w:rsidRPr="00AC1CDB">
        <w:rPr>
          <w:rFonts w:ascii="Times New Roman" w:hAnsi="Times New Roman"/>
          <w:sz w:val="24"/>
          <w:szCs w:val="24"/>
        </w:rPr>
        <w:t xml:space="preserve"> (20). </w:t>
      </w:r>
      <w:proofErr w:type="spellStart"/>
      <w:r w:rsidRPr="00AC1CDB">
        <w:rPr>
          <w:rFonts w:ascii="Times New Roman" w:hAnsi="Times New Roman"/>
          <w:sz w:val="24"/>
          <w:szCs w:val="24"/>
        </w:rPr>
        <w:t>Датована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у 3. и 4. </w:t>
      </w:r>
      <w:proofErr w:type="spellStart"/>
      <w:r w:rsidRPr="00AC1CDB">
        <w:rPr>
          <w:rFonts w:ascii="Times New Roman" w:hAnsi="Times New Roman"/>
          <w:sz w:val="24"/>
          <w:szCs w:val="24"/>
        </w:rPr>
        <w:t>век</w:t>
      </w:r>
      <w:proofErr w:type="spellEnd"/>
      <w:r w:rsidRPr="00AC1CDB">
        <w:rPr>
          <w:rFonts w:ascii="Times New Roman" w:hAnsi="Times New Roman"/>
          <w:sz w:val="24"/>
          <w:szCs w:val="24"/>
        </w:rPr>
        <w:t>.</w:t>
      </w:r>
    </w:p>
    <w:p w14:paraId="2A0BB19B" w14:textId="77777777" w:rsidR="00E40CF2" w:rsidRPr="00AC1CDB" w:rsidRDefault="00E40CF2" w:rsidP="00E40CF2">
      <w:pPr>
        <w:pStyle w:val="NoSpacing"/>
        <w:ind w:firstLine="720"/>
        <w:jc w:val="both"/>
        <w:rPr>
          <w:rFonts w:ascii="Times New Roman" w:hAnsi="Times New Roman"/>
          <w:sz w:val="24"/>
          <w:szCs w:val="24"/>
          <w:lang w:val="sr-Cyrl-RS"/>
        </w:rPr>
      </w:pPr>
    </w:p>
    <w:p w14:paraId="1DA9639F" w14:textId="77777777" w:rsidR="00E40CF2" w:rsidRPr="00AC1CDB" w:rsidRDefault="00E40CF2" w:rsidP="00E40CF2">
      <w:pPr>
        <w:pStyle w:val="NoSpacing"/>
        <w:ind w:firstLine="709"/>
        <w:jc w:val="both"/>
        <w:rPr>
          <w:rFonts w:ascii="Times New Roman" w:hAnsi="Times New Roman"/>
          <w:b/>
          <w:sz w:val="24"/>
          <w:szCs w:val="24"/>
        </w:rPr>
      </w:pPr>
      <w:r w:rsidRPr="00AC1CDB">
        <w:rPr>
          <w:rFonts w:ascii="Times New Roman" w:hAnsi="Times New Roman"/>
          <w:b/>
          <w:sz w:val="24"/>
          <w:szCs w:val="24"/>
        </w:rPr>
        <w:t xml:space="preserve">- </w:t>
      </w:r>
      <w:proofErr w:type="spellStart"/>
      <w:r w:rsidRPr="00AC1CDB">
        <w:rPr>
          <w:rFonts w:ascii="Times New Roman" w:hAnsi="Times New Roman"/>
          <w:b/>
          <w:sz w:val="24"/>
          <w:szCs w:val="24"/>
        </w:rPr>
        <w:t>Обавезно</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прибављање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услова</w:t>
      </w:r>
      <w:proofErr w:type="spellEnd"/>
      <w:r w:rsidRPr="00AC1CDB">
        <w:rPr>
          <w:rFonts w:ascii="Times New Roman" w:hAnsi="Times New Roman"/>
          <w:b/>
          <w:sz w:val="24"/>
          <w:szCs w:val="24"/>
        </w:rPr>
        <w:t xml:space="preserve"> и </w:t>
      </w:r>
      <w:proofErr w:type="spellStart"/>
      <w:r w:rsidRPr="00AC1CDB">
        <w:rPr>
          <w:rFonts w:ascii="Times New Roman" w:hAnsi="Times New Roman"/>
          <w:b/>
          <w:sz w:val="24"/>
          <w:szCs w:val="24"/>
        </w:rPr>
        <w:t>мера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заштите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по</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сваком</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захтеву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Инвеститора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изградњу</w:t>
      </w:r>
      <w:proofErr w:type="spellEnd"/>
      <w:r w:rsidRPr="00AC1CDB">
        <w:rPr>
          <w:rFonts w:ascii="Times New Roman" w:hAnsi="Times New Roman"/>
          <w:b/>
          <w:sz w:val="24"/>
          <w:szCs w:val="24"/>
        </w:rPr>
        <w:t xml:space="preserve"> у </w:t>
      </w:r>
      <w:proofErr w:type="spellStart"/>
      <w:r w:rsidRPr="00AC1CDB">
        <w:rPr>
          <w:rFonts w:ascii="Times New Roman" w:hAnsi="Times New Roman"/>
          <w:b/>
          <w:sz w:val="24"/>
          <w:szCs w:val="24"/>
        </w:rPr>
        <w:t>читавом</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обухвату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Плана</w:t>
      </w:r>
      <w:proofErr w:type="spellEnd"/>
      <w:r w:rsidRPr="00AC1CDB">
        <w:rPr>
          <w:rFonts w:ascii="Times New Roman" w:hAnsi="Times New Roman"/>
          <w:b/>
          <w:sz w:val="24"/>
          <w:szCs w:val="24"/>
        </w:rPr>
        <w:t>;</w:t>
      </w:r>
    </w:p>
    <w:p w14:paraId="065F9C36" w14:textId="77777777" w:rsidR="00E40CF2" w:rsidRPr="00AC1CDB" w:rsidRDefault="00E40CF2" w:rsidP="00E40CF2">
      <w:pPr>
        <w:pStyle w:val="NoSpacing"/>
        <w:ind w:firstLine="709"/>
        <w:jc w:val="both"/>
        <w:rPr>
          <w:rFonts w:ascii="Times New Roman" w:hAnsi="Times New Roman"/>
          <w:b/>
          <w:sz w:val="24"/>
          <w:szCs w:val="24"/>
          <w:lang w:val="sr-Cyrl-CS"/>
        </w:rPr>
      </w:pPr>
    </w:p>
    <w:p w14:paraId="1CF8881B" w14:textId="77777777" w:rsidR="00E40CF2" w:rsidRPr="00AC1CDB" w:rsidRDefault="00E40CF2" w:rsidP="00E40CF2">
      <w:pPr>
        <w:pStyle w:val="NoSpacing"/>
        <w:ind w:firstLine="709"/>
        <w:jc w:val="both"/>
        <w:rPr>
          <w:rFonts w:ascii="Times New Roman" w:hAnsi="Times New Roman"/>
          <w:b/>
          <w:sz w:val="24"/>
          <w:szCs w:val="24"/>
        </w:rPr>
      </w:pPr>
      <w:r w:rsidRPr="00AC1CDB">
        <w:rPr>
          <w:rFonts w:ascii="Times New Roman" w:hAnsi="Times New Roman"/>
          <w:b/>
          <w:sz w:val="24"/>
          <w:szCs w:val="24"/>
        </w:rPr>
        <w:t xml:space="preserve">- </w:t>
      </w:r>
      <w:proofErr w:type="spellStart"/>
      <w:r w:rsidRPr="00AC1CDB">
        <w:rPr>
          <w:rFonts w:ascii="Times New Roman" w:hAnsi="Times New Roman"/>
          <w:b/>
          <w:sz w:val="24"/>
          <w:szCs w:val="24"/>
        </w:rPr>
        <w:t>Посебни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услови</w:t>
      </w:r>
      <w:proofErr w:type="spellEnd"/>
      <w:r w:rsidRPr="00AC1CDB">
        <w:rPr>
          <w:rFonts w:ascii="Times New Roman" w:hAnsi="Times New Roman"/>
          <w:b/>
          <w:sz w:val="24"/>
          <w:szCs w:val="24"/>
        </w:rPr>
        <w:t xml:space="preserve"> и </w:t>
      </w:r>
      <w:proofErr w:type="spellStart"/>
      <w:r w:rsidRPr="00AC1CDB">
        <w:rPr>
          <w:rFonts w:ascii="Times New Roman" w:hAnsi="Times New Roman"/>
          <w:b/>
          <w:sz w:val="24"/>
          <w:szCs w:val="24"/>
        </w:rPr>
        <w:t>мере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заштите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примењују</w:t>
      </w:r>
      <w:proofErr w:type="spellEnd"/>
      <w:r w:rsidRPr="00AC1CDB">
        <w:rPr>
          <w:rFonts w:ascii="Times New Roman" w:hAnsi="Times New Roman"/>
          <w:b/>
          <w:sz w:val="24"/>
          <w:szCs w:val="24"/>
        </w:rPr>
        <w:t xml:space="preserve"> се </w:t>
      </w:r>
      <w:proofErr w:type="spellStart"/>
      <w:r w:rsidRPr="00AC1CDB">
        <w:rPr>
          <w:rFonts w:ascii="Times New Roman" w:hAnsi="Times New Roman"/>
          <w:b/>
          <w:sz w:val="24"/>
          <w:szCs w:val="24"/>
        </w:rPr>
        <w:t>за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археолошка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налазишта</w:t>
      </w:r>
      <w:proofErr w:type="spellEnd"/>
      <w:r w:rsidRPr="00AC1CDB">
        <w:rPr>
          <w:rFonts w:ascii="Times New Roman" w:hAnsi="Times New Roman"/>
          <w:b/>
          <w:sz w:val="24"/>
          <w:szCs w:val="24"/>
        </w:rPr>
        <w:t xml:space="preserve"> </w:t>
      </w:r>
      <w:r w:rsidRPr="00AC1CDB">
        <w:rPr>
          <w:rFonts w:ascii="Times New Roman" w:hAnsi="Times New Roman"/>
          <w:b/>
          <w:sz w:val="24"/>
          <w:szCs w:val="24"/>
          <w:lang w:val="sr-Cyrl-CS"/>
        </w:rPr>
        <w:t xml:space="preserve">Сирмијум и </w:t>
      </w:r>
      <w:proofErr w:type="spellStart"/>
      <w:r w:rsidRPr="00AC1CDB">
        <w:rPr>
          <w:rFonts w:ascii="Times New Roman" w:hAnsi="Times New Roman"/>
          <w:b/>
          <w:sz w:val="24"/>
          <w:szCs w:val="24"/>
        </w:rPr>
        <w:t>Глац</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које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услове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утврђује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Републички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завод</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заштиту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споменика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културе</w:t>
      </w:r>
      <w:proofErr w:type="spellEnd"/>
      <w:r w:rsidRPr="00AC1CDB">
        <w:rPr>
          <w:rFonts w:ascii="Times New Roman" w:hAnsi="Times New Roman"/>
          <w:b/>
          <w:sz w:val="24"/>
          <w:szCs w:val="24"/>
        </w:rPr>
        <w:t xml:space="preserve">  - </w:t>
      </w:r>
      <w:proofErr w:type="spellStart"/>
      <w:r w:rsidRPr="00AC1CDB">
        <w:rPr>
          <w:rFonts w:ascii="Times New Roman" w:hAnsi="Times New Roman"/>
          <w:b/>
          <w:sz w:val="24"/>
          <w:szCs w:val="24"/>
        </w:rPr>
        <w:t>Београд</w:t>
      </w:r>
      <w:proofErr w:type="spellEnd"/>
      <w:r w:rsidRPr="00AC1CDB">
        <w:rPr>
          <w:rFonts w:ascii="Times New Roman" w:hAnsi="Times New Roman"/>
          <w:b/>
          <w:sz w:val="24"/>
          <w:szCs w:val="24"/>
        </w:rPr>
        <w:t xml:space="preserve"> у </w:t>
      </w:r>
      <w:proofErr w:type="spellStart"/>
      <w:r w:rsidRPr="00AC1CDB">
        <w:rPr>
          <w:rFonts w:ascii="Times New Roman" w:hAnsi="Times New Roman"/>
          <w:b/>
          <w:sz w:val="24"/>
          <w:szCs w:val="24"/>
        </w:rPr>
        <w:t>складу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категоријом</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културног</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добра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изузетни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значај</w:t>
      </w:r>
      <w:proofErr w:type="spellEnd"/>
      <w:r w:rsidRPr="00AC1CDB">
        <w:rPr>
          <w:rFonts w:ascii="Times New Roman" w:hAnsi="Times New Roman"/>
          <w:b/>
          <w:sz w:val="24"/>
          <w:szCs w:val="24"/>
        </w:rPr>
        <w:t xml:space="preserve">) и </w:t>
      </w:r>
      <w:proofErr w:type="spellStart"/>
      <w:r w:rsidRPr="00AC1CDB">
        <w:rPr>
          <w:rFonts w:ascii="Times New Roman" w:hAnsi="Times New Roman"/>
          <w:b/>
          <w:sz w:val="24"/>
          <w:szCs w:val="24"/>
        </w:rPr>
        <w:t>Завод</w:t>
      </w:r>
      <w:proofErr w:type="spellEnd"/>
      <w:r w:rsidRPr="00AC1CDB">
        <w:rPr>
          <w:rFonts w:ascii="Times New Roman" w:hAnsi="Times New Roman"/>
          <w:b/>
          <w:sz w:val="24"/>
          <w:szCs w:val="24"/>
        </w:rPr>
        <w:t xml:space="preserve"> у </w:t>
      </w:r>
      <w:proofErr w:type="spellStart"/>
      <w:r w:rsidRPr="00AC1CDB">
        <w:rPr>
          <w:rFonts w:ascii="Times New Roman" w:hAnsi="Times New Roman"/>
          <w:b/>
          <w:sz w:val="24"/>
          <w:szCs w:val="24"/>
        </w:rPr>
        <w:t>Сремској</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Митровици</w:t>
      </w:r>
      <w:proofErr w:type="spellEnd"/>
      <w:r w:rsidRPr="00AC1CDB">
        <w:rPr>
          <w:rFonts w:ascii="Times New Roman" w:hAnsi="Times New Roman"/>
          <w:b/>
          <w:sz w:val="24"/>
          <w:szCs w:val="24"/>
        </w:rPr>
        <w:t xml:space="preserve"> у </w:t>
      </w:r>
      <w:proofErr w:type="spellStart"/>
      <w:r w:rsidRPr="00AC1CDB">
        <w:rPr>
          <w:rFonts w:ascii="Times New Roman" w:hAnsi="Times New Roman"/>
          <w:b/>
          <w:sz w:val="24"/>
          <w:szCs w:val="24"/>
        </w:rPr>
        <w:t>складу</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са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усвојеним</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плановима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генералне</w:t>
      </w:r>
      <w:proofErr w:type="spellEnd"/>
      <w:r w:rsidRPr="00AC1CDB">
        <w:rPr>
          <w:rFonts w:ascii="Times New Roman" w:hAnsi="Times New Roman"/>
          <w:b/>
          <w:sz w:val="24"/>
          <w:szCs w:val="24"/>
        </w:rPr>
        <w:t xml:space="preserve"> и </w:t>
      </w:r>
      <w:proofErr w:type="spellStart"/>
      <w:r w:rsidRPr="00AC1CDB">
        <w:rPr>
          <w:rFonts w:ascii="Times New Roman" w:hAnsi="Times New Roman"/>
          <w:b/>
          <w:sz w:val="24"/>
          <w:szCs w:val="24"/>
        </w:rPr>
        <w:t>детаљне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регулације</w:t>
      </w:r>
      <w:proofErr w:type="spellEnd"/>
      <w:r w:rsidRPr="00AC1CDB">
        <w:rPr>
          <w:rFonts w:ascii="Times New Roman" w:hAnsi="Times New Roman"/>
          <w:b/>
          <w:sz w:val="24"/>
          <w:szCs w:val="24"/>
        </w:rPr>
        <w:t>;</w:t>
      </w:r>
    </w:p>
    <w:p w14:paraId="058A280A" w14:textId="77777777" w:rsidR="00E40CF2" w:rsidRPr="00AC1CDB" w:rsidRDefault="00E40CF2" w:rsidP="00E40CF2">
      <w:pPr>
        <w:pStyle w:val="NoSpacing"/>
        <w:ind w:firstLine="709"/>
        <w:jc w:val="both"/>
        <w:rPr>
          <w:rFonts w:ascii="Times New Roman" w:hAnsi="Times New Roman"/>
          <w:b/>
          <w:sz w:val="24"/>
          <w:szCs w:val="24"/>
        </w:rPr>
      </w:pPr>
    </w:p>
    <w:p w14:paraId="202EABE6" w14:textId="77777777" w:rsidR="00E40CF2" w:rsidRPr="00AC1CDB" w:rsidRDefault="00E40CF2" w:rsidP="00E40CF2">
      <w:pPr>
        <w:pStyle w:val="NoSpacing"/>
        <w:suppressAutoHyphens/>
        <w:ind w:firstLine="709"/>
        <w:jc w:val="both"/>
        <w:rPr>
          <w:rFonts w:ascii="Times New Roman" w:hAnsi="Times New Roman"/>
          <w:sz w:val="24"/>
          <w:szCs w:val="24"/>
        </w:rPr>
      </w:pPr>
      <w:r w:rsidRPr="00AC1CDB">
        <w:rPr>
          <w:rFonts w:ascii="Times New Roman" w:hAnsi="Times New Roman"/>
          <w:b/>
          <w:sz w:val="24"/>
          <w:szCs w:val="24"/>
        </w:rPr>
        <w:t xml:space="preserve">- </w:t>
      </w:r>
      <w:proofErr w:type="spellStart"/>
      <w:r w:rsidRPr="00AC1CDB">
        <w:rPr>
          <w:rFonts w:ascii="Times New Roman" w:hAnsi="Times New Roman"/>
          <w:b/>
          <w:sz w:val="24"/>
          <w:szCs w:val="24"/>
        </w:rPr>
        <w:t>Забрањује</w:t>
      </w:r>
      <w:proofErr w:type="spellEnd"/>
      <w:r w:rsidRPr="00AC1CDB">
        <w:rPr>
          <w:rFonts w:ascii="Times New Roman" w:hAnsi="Times New Roman"/>
          <w:b/>
          <w:sz w:val="24"/>
          <w:szCs w:val="24"/>
        </w:rPr>
        <w:t xml:space="preserve"> се </w:t>
      </w:r>
      <w:proofErr w:type="spellStart"/>
      <w:r w:rsidRPr="00AC1CDB">
        <w:rPr>
          <w:rFonts w:ascii="Times New Roman" w:hAnsi="Times New Roman"/>
          <w:b/>
          <w:sz w:val="24"/>
          <w:szCs w:val="24"/>
        </w:rPr>
        <w:t>изградња</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валоризованим</w:t>
      </w:r>
      <w:proofErr w:type="spellEnd"/>
      <w:r w:rsidRPr="00AC1CDB">
        <w:rPr>
          <w:rFonts w:ascii="Times New Roman" w:hAnsi="Times New Roman"/>
          <w:b/>
          <w:sz w:val="24"/>
          <w:szCs w:val="24"/>
        </w:rPr>
        <w:t xml:space="preserve"> и </w:t>
      </w:r>
      <w:proofErr w:type="spellStart"/>
      <w:r w:rsidRPr="00AC1CDB">
        <w:rPr>
          <w:rFonts w:ascii="Times New Roman" w:hAnsi="Times New Roman"/>
          <w:b/>
          <w:sz w:val="24"/>
          <w:szCs w:val="24"/>
        </w:rPr>
        <w:t>утврђеним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археолошким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налазиштима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Солнок</w:t>
      </w:r>
      <w:proofErr w:type="spellEnd"/>
      <w:r w:rsidRPr="00AC1CDB">
        <w:rPr>
          <w:rFonts w:ascii="Times New Roman" w:hAnsi="Times New Roman"/>
          <w:sz w:val="24"/>
          <w:szCs w:val="24"/>
        </w:rPr>
        <w:t xml:space="preserve"> у </w:t>
      </w:r>
      <w:proofErr w:type="spellStart"/>
      <w:r w:rsidRPr="00AC1CDB">
        <w:rPr>
          <w:rFonts w:ascii="Times New Roman" w:hAnsi="Times New Roman"/>
          <w:sz w:val="24"/>
          <w:szCs w:val="24"/>
        </w:rPr>
        <w:t>Добринцима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Хумка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код</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Врцалове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воденице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Велика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хумка</w:t>
      </w:r>
      <w:proofErr w:type="spellEnd"/>
      <w:r w:rsidRPr="00AC1CDB">
        <w:rPr>
          <w:rFonts w:ascii="Times New Roman" w:hAnsi="Times New Roman"/>
          <w:sz w:val="24"/>
          <w:szCs w:val="24"/>
        </w:rPr>
        <w:t xml:space="preserve"> – </w:t>
      </w:r>
      <w:proofErr w:type="spellStart"/>
      <w:r w:rsidRPr="00AC1CDB">
        <w:rPr>
          <w:rFonts w:ascii="Times New Roman" w:hAnsi="Times New Roman"/>
          <w:sz w:val="24"/>
          <w:szCs w:val="24"/>
        </w:rPr>
        <w:t>тумул</w:t>
      </w:r>
      <w:proofErr w:type="spellEnd"/>
      <w:r w:rsidRPr="00AC1CDB">
        <w:rPr>
          <w:rFonts w:ascii="Times New Roman" w:hAnsi="Times New Roman"/>
          <w:sz w:val="24"/>
          <w:szCs w:val="24"/>
        </w:rPr>
        <w:t xml:space="preserve"> у </w:t>
      </w:r>
      <w:proofErr w:type="spellStart"/>
      <w:r w:rsidRPr="00AC1CDB">
        <w:rPr>
          <w:rFonts w:ascii="Times New Roman" w:hAnsi="Times New Roman"/>
          <w:sz w:val="24"/>
          <w:szCs w:val="24"/>
        </w:rPr>
        <w:t>Краљевцима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Кудош</w:t>
      </w:r>
      <w:proofErr w:type="spellEnd"/>
      <w:r w:rsidRPr="00AC1CDB">
        <w:rPr>
          <w:rFonts w:ascii="Times New Roman" w:hAnsi="Times New Roman"/>
          <w:sz w:val="24"/>
          <w:szCs w:val="24"/>
        </w:rPr>
        <w:t xml:space="preserve"> у </w:t>
      </w:r>
      <w:proofErr w:type="spellStart"/>
      <w:r w:rsidRPr="00AC1CDB">
        <w:rPr>
          <w:rFonts w:ascii="Times New Roman" w:hAnsi="Times New Roman"/>
          <w:sz w:val="24"/>
          <w:szCs w:val="24"/>
        </w:rPr>
        <w:t>Шашинцима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изградња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могућа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уз</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посебне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услове</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мере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које</w:t>
      </w:r>
      <w:proofErr w:type="spellEnd"/>
      <w:r w:rsidRPr="00AC1CDB">
        <w:rPr>
          <w:rFonts w:ascii="Times New Roman" w:hAnsi="Times New Roman"/>
          <w:sz w:val="24"/>
          <w:szCs w:val="24"/>
        </w:rPr>
        <w:t xml:space="preserve"> се </w:t>
      </w:r>
      <w:proofErr w:type="spellStart"/>
      <w:r w:rsidRPr="00AC1CDB">
        <w:rPr>
          <w:rFonts w:ascii="Times New Roman" w:hAnsi="Times New Roman"/>
          <w:sz w:val="24"/>
          <w:szCs w:val="24"/>
        </w:rPr>
        <w:t>дефинишу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пројектом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конзервације</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презентације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налазишта</w:t>
      </w:r>
      <w:proofErr w:type="spellEnd"/>
      <w:r w:rsidRPr="00AC1CDB">
        <w:rPr>
          <w:rFonts w:ascii="Times New Roman" w:hAnsi="Times New Roman"/>
          <w:sz w:val="24"/>
          <w:szCs w:val="24"/>
        </w:rPr>
        <w:t>;</w:t>
      </w:r>
    </w:p>
    <w:p w14:paraId="39856D19" w14:textId="77777777" w:rsidR="00E40CF2" w:rsidRPr="00AC1CDB" w:rsidRDefault="00E40CF2" w:rsidP="00E40CF2">
      <w:pPr>
        <w:pStyle w:val="NoSpacing"/>
        <w:suppressAutoHyphens/>
        <w:ind w:firstLine="709"/>
        <w:jc w:val="both"/>
        <w:rPr>
          <w:rFonts w:ascii="Times New Roman" w:hAnsi="Times New Roman"/>
          <w:sz w:val="24"/>
          <w:szCs w:val="24"/>
        </w:rPr>
      </w:pPr>
    </w:p>
    <w:p w14:paraId="4EB72A0E" w14:textId="77777777" w:rsidR="00E40CF2" w:rsidRPr="00AC1CDB" w:rsidRDefault="00E40CF2" w:rsidP="00E40CF2">
      <w:pPr>
        <w:pStyle w:val="NoSpacing"/>
        <w:suppressAutoHyphens/>
        <w:ind w:firstLine="709"/>
        <w:jc w:val="both"/>
      </w:pPr>
      <w:r w:rsidRPr="00AC1CDB">
        <w:rPr>
          <w:rFonts w:ascii="Times New Roman" w:hAnsi="Times New Roman"/>
          <w:sz w:val="24"/>
          <w:szCs w:val="24"/>
        </w:rPr>
        <w:t xml:space="preserve">- </w:t>
      </w:r>
      <w:proofErr w:type="spellStart"/>
      <w:r w:rsidRPr="00AC1CDB">
        <w:rPr>
          <w:rFonts w:ascii="Times New Roman" w:hAnsi="Times New Roman"/>
          <w:sz w:val="24"/>
          <w:szCs w:val="24"/>
        </w:rPr>
        <w:t>Обавезна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израда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конзерваторско-рестаураторског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пројекта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археолошки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локалитет</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Маузолеј</w:t>
      </w:r>
      <w:proofErr w:type="spellEnd"/>
      <w:r w:rsidRPr="00AC1CDB">
        <w:rPr>
          <w:rFonts w:ascii="Times New Roman" w:hAnsi="Times New Roman"/>
          <w:sz w:val="24"/>
          <w:szCs w:val="24"/>
        </w:rPr>
        <w:t xml:space="preserve">“ на </w:t>
      </w:r>
      <w:proofErr w:type="spellStart"/>
      <w:r w:rsidRPr="00AC1CDB">
        <w:rPr>
          <w:rFonts w:ascii="Times New Roman" w:hAnsi="Times New Roman"/>
          <w:sz w:val="24"/>
          <w:szCs w:val="24"/>
        </w:rPr>
        <w:t>источном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делу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катастарске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парцеле</w:t>
      </w:r>
      <w:proofErr w:type="spellEnd"/>
      <w:r w:rsidRPr="00AC1CDB">
        <w:rPr>
          <w:rFonts w:ascii="Times New Roman" w:hAnsi="Times New Roman"/>
          <w:sz w:val="24"/>
          <w:szCs w:val="24"/>
        </w:rPr>
        <w:t xml:space="preserve"> 7691/4 КО </w:t>
      </w:r>
      <w:proofErr w:type="spellStart"/>
      <w:r w:rsidRPr="00AC1CDB">
        <w:rPr>
          <w:rFonts w:ascii="Times New Roman" w:hAnsi="Times New Roman"/>
          <w:sz w:val="24"/>
          <w:szCs w:val="24"/>
        </w:rPr>
        <w:t>Сремска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Митровица</w:t>
      </w:r>
      <w:proofErr w:type="spellEnd"/>
      <w:r w:rsidRPr="00AC1CDB">
        <w:rPr>
          <w:rFonts w:ascii="Times New Roman" w:hAnsi="Times New Roman"/>
          <w:sz w:val="24"/>
          <w:szCs w:val="24"/>
        </w:rPr>
        <w:t xml:space="preserve"> у </w:t>
      </w:r>
      <w:proofErr w:type="spellStart"/>
      <w:r w:rsidRPr="00AC1CDB">
        <w:rPr>
          <w:rFonts w:ascii="Times New Roman" w:hAnsi="Times New Roman"/>
          <w:sz w:val="24"/>
          <w:szCs w:val="24"/>
        </w:rPr>
        <w:t>складу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посебним</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условима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мерама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Завода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споменика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Сремска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Митровица</w:t>
      </w:r>
      <w:proofErr w:type="spellEnd"/>
      <w:r w:rsidRPr="00AC1CDB">
        <w:rPr>
          <w:rFonts w:ascii="Times New Roman" w:hAnsi="Times New Roman"/>
          <w:sz w:val="24"/>
          <w:szCs w:val="24"/>
        </w:rPr>
        <w:t xml:space="preserve"> и </w:t>
      </w:r>
      <w:proofErr w:type="spellStart"/>
      <w:r w:rsidRPr="00AC1CDB">
        <w:rPr>
          <w:rFonts w:ascii="Times New Roman" w:hAnsi="Times New Roman"/>
          <w:sz w:val="24"/>
          <w:szCs w:val="24"/>
        </w:rPr>
        <w:t>Републичког</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завода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споменика</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културе</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Београд</w:t>
      </w:r>
      <w:proofErr w:type="spellEnd"/>
      <w:r w:rsidRPr="00AC1CDB">
        <w:rPr>
          <w:rFonts w:ascii="Times New Roman" w:hAnsi="Times New Roman"/>
          <w:sz w:val="24"/>
          <w:szCs w:val="24"/>
        </w:rPr>
        <w:t>;</w:t>
      </w:r>
    </w:p>
    <w:p w14:paraId="63D529FC" w14:textId="77777777" w:rsidR="00E40CF2" w:rsidRPr="00AC1CDB" w:rsidRDefault="00E40CF2" w:rsidP="00E40CF2">
      <w:pPr>
        <w:pStyle w:val="NoSpacing"/>
        <w:ind w:firstLine="709"/>
        <w:jc w:val="both"/>
        <w:rPr>
          <w:rFonts w:ascii="Times New Roman" w:hAnsi="Times New Roman"/>
          <w:b/>
          <w:sz w:val="24"/>
          <w:szCs w:val="24"/>
          <w:lang w:val="sr-Cyrl-CS"/>
        </w:rPr>
      </w:pPr>
    </w:p>
    <w:p w14:paraId="03B88CA8" w14:textId="77777777" w:rsidR="00E40CF2" w:rsidRPr="00AC1CDB" w:rsidRDefault="00E40CF2" w:rsidP="00E40CF2">
      <w:pPr>
        <w:pStyle w:val="NoSpacing"/>
        <w:ind w:firstLine="709"/>
        <w:jc w:val="both"/>
        <w:rPr>
          <w:rFonts w:ascii="Times New Roman" w:hAnsi="Times New Roman"/>
          <w:sz w:val="24"/>
          <w:szCs w:val="24"/>
        </w:rPr>
      </w:pPr>
      <w:r w:rsidRPr="00AC1CDB">
        <w:rPr>
          <w:rFonts w:ascii="Times New Roman" w:hAnsi="Times New Roman"/>
          <w:sz w:val="24"/>
          <w:szCs w:val="24"/>
          <w:lang w:val="sr-Cyrl-CS"/>
        </w:rPr>
        <w:t>- Посебни услови заштите важе за зоне археолошких локалитета</w:t>
      </w:r>
      <w:r w:rsidRPr="00AC1CDB">
        <w:rPr>
          <w:rFonts w:ascii="Times New Roman" w:hAnsi="Times New Roman"/>
          <w:sz w:val="24"/>
          <w:szCs w:val="24"/>
        </w:rPr>
        <w:t xml:space="preserve"> </w:t>
      </w:r>
      <w:proofErr w:type="spellStart"/>
      <w:r w:rsidRPr="00AC1CDB">
        <w:rPr>
          <w:rFonts w:ascii="Times New Roman" w:hAnsi="Times New Roman"/>
          <w:sz w:val="24"/>
          <w:szCs w:val="24"/>
        </w:rPr>
        <w:t>који</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уживају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претходну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заштиту</w:t>
      </w:r>
      <w:proofErr w:type="spellEnd"/>
      <w:r w:rsidRPr="00AC1CDB">
        <w:rPr>
          <w:rFonts w:ascii="Times New Roman" w:hAnsi="Times New Roman"/>
          <w:sz w:val="24"/>
          <w:szCs w:val="24"/>
        </w:rPr>
        <w:t xml:space="preserve"> (</w:t>
      </w:r>
      <w:proofErr w:type="spellStart"/>
      <w:r w:rsidRPr="00AC1CDB">
        <w:rPr>
          <w:rFonts w:ascii="Times New Roman" w:hAnsi="Times New Roman"/>
          <w:sz w:val="24"/>
          <w:szCs w:val="24"/>
        </w:rPr>
        <w:t>видети</w:t>
      </w:r>
      <w:proofErr w:type="spellEnd"/>
      <w:r w:rsidRPr="00AC1CDB">
        <w:rPr>
          <w:rFonts w:ascii="Times New Roman" w:hAnsi="Times New Roman"/>
          <w:sz w:val="24"/>
          <w:szCs w:val="24"/>
        </w:rPr>
        <w:t xml:space="preserve"> на </w:t>
      </w:r>
      <w:proofErr w:type="spellStart"/>
      <w:r w:rsidRPr="00AC1CDB">
        <w:rPr>
          <w:rFonts w:ascii="Times New Roman" w:hAnsi="Times New Roman"/>
          <w:sz w:val="24"/>
          <w:szCs w:val="24"/>
        </w:rPr>
        <w:t>Карти</w:t>
      </w:r>
      <w:proofErr w:type="spellEnd"/>
      <w:r w:rsidRPr="00AC1CDB">
        <w:rPr>
          <w:rFonts w:ascii="Times New Roman" w:hAnsi="Times New Roman"/>
          <w:sz w:val="24"/>
          <w:szCs w:val="24"/>
        </w:rPr>
        <w:t>)</w:t>
      </w:r>
      <w:r w:rsidRPr="00AC1CDB">
        <w:rPr>
          <w:rFonts w:ascii="Times New Roman" w:hAnsi="Times New Roman"/>
          <w:sz w:val="24"/>
          <w:szCs w:val="24"/>
          <w:lang w:val="sr-Cyrl-CS"/>
        </w:rPr>
        <w:t>: дозвољена је изградња инфраструктуре и извођење грађевинских радова уз претходно прибављање појединачних мера заштите и обезбеђивање претходних заштитних археолошких ископавања, праћење радова у зонама које су истражене и адекватну презентацију налаза</w:t>
      </w:r>
      <w:r w:rsidRPr="00AC1CDB">
        <w:rPr>
          <w:rFonts w:ascii="Times New Roman" w:hAnsi="Times New Roman"/>
          <w:sz w:val="24"/>
          <w:szCs w:val="24"/>
        </w:rPr>
        <w:t>;</w:t>
      </w:r>
    </w:p>
    <w:p w14:paraId="59F8AFEB" w14:textId="77777777" w:rsidR="00E40CF2" w:rsidRPr="00AC1CDB" w:rsidRDefault="00E40CF2" w:rsidP="00E40CF2">
      <w:pPr>
        <w:pStyle w:val="NoSpacing"/>
        <w:ind w:firstLine="709"/>
        <w:jc w:val="both"/>
        <w:rPr>
          <w:rFonts w:ascii="Times New Roman" w:hAnsi="Times New Roman"/>
          <w:sz w:val="24"/>
          <w:szCs w:val="24"/>
        </w:rPr>
      </w:pPr>
    </w:p>
    <w:p w14:paraId="3481AEA0" w14:textId="77777777" w:rsidR="00E40CF2" w:rsidRPr="00AC1CDB" w:rsidRDefault="00E40CF2" w:rsidP="00E40CF2">
      <w:pPr>
        <w:pStyle w:val="NoSpacing"/>
        <w:ind w:firstLine="709"/>
        <w:jc w:val="both"/>
        <w:rPr>
          <w:rFonts w:ascii="Times New Roman" w:hAnsi="Times New Roman"/>
          <w:sz w:val="24"/>
          <w:szCs w:val="24"/>
          <w:lang w:val="sr-Cyrl-CS"/>
        </w:rPr>
      </w:pPr>
      <w:r w:rsidRPr="00AC1CDB">
        <w:rPr>
          <w:rFonts w:ascii="Times New Roman" w:hAnsi="Times New Roman"/>
          <w:sz w:val="24"/>
          <w:szCs w:val="24"/>
          <w:lang w:val="sr-Cyrl-CS"/>
        </w:rPr>
        <w:t xml:space="preserve">- Обавезан </w:t>
      </w:r>
      <w:r w:rsidRPr="00AC1CDB">
        <w:rPr>
          <w:rFonts w:ascii="Times New Roman" w:hAnsi="Times New Roman"/>
          <w:b/>
          <w:bCs/>
          <w:sz w:val="24"/>
          <w:szCs w:val="24"/>
          <w:lang w:val="sr-Cyrl-CS"/>
        </w:rPr>
        <w:t>константан археолошки надзор</w:t>
      </w:r>
      <w:r w:rsidRPr="00AC1CDB">
        <w:rPr>
          <w:rFonts w:ascii="Times New Roman" w:hAnsi="Times New Roman"/>
          <w:sz w:val="24"/>
          <w:szCs w:val="24"/>
          <w:lang w:val="sr-Cyrl-CS"/>
        </w:rPr>
        <w:t xml:space="preserve"> приликом извођења грађевинских радова у катастарској општини Рума и Сремска Митровица, у зонама истражених локалитета </w:t>
      </w:r>
      <w:r w:rsidRPr="00AC1CDB">
        <w:rPr>
          <w:rFonts w:ascii="Times New Roman" w:hAnsi="Times New Roman"/>
          <w:b/>
          <w:bCs/>
          <w:sz w:val="24"/>
          <w:szCs w:val="24"/>
          <w:lang w:val="sr-Cyrl-CS"/>
        </w:rPr>
        <w:t>Врачић и Гајић</w:t>
      </w:r>
      <w:r w:rsidRPr="00AC1CDB">
        <w:rPr>
          <w:rFonts w:ascii="Times New Roman" w:hAnsi="Times New Roman"/>
          <w:sz w:val="24"/>
          <w:szCs w:val="24"/>
          <w:lang w:val="sr-Cyrl-CS"/>
        </w:rPr>
        <w:t xml:space="preserve"> у Адашевцима, </w:t>
      </w:r>
      <w:r w:rsidRPr="00AC1CDB">
        <w:rPr>
          <w:rFonts w:ascii="Times New Roman" w:hAnsi="Times New Roman"/>
          <w:b/>
          <w:bCs/>
          <w:sz w:val="24"/>
          <w:szCs w:val="24"/>
          <w:lang w:val="sr-Cyrl-CS"/>
        </w:rPr>
        <w:t xml:space="preserve">Румска петља – северни крак у Руми, </w:t>
      </w:r>
      <w:proofErr w:type="spellStart"/>
      <w:r w:rsidRPr="00AC1CDB">
        <w:rPr>
          <w:rFonts w:ascii="Times New Roman" w:hAnsi="Times New Roman"/>
          <w:b/>
          <w:sz w:val="24"/>
          <w:szCs w:val="24"/>
        </w:rPr>
        <w:t>Римска</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некропола</w:t>
      </w:r>
      <w:proofErr w:type="spellEnd"/>
      <w:r w:rsidRPr="00AC1CDB">
        <w:rPr>
          <w:rFonts w:ascii="Times New Roman" w:hAnsi="Times New Roman"/>
          <w:b/>
          <w:sz w:val="24"/>
          <w:szCs w:val="24"/>
        </w:rPr>
        <w:t xml:space="preserve"> на </w:t>
      </w:r>
      <w:proofErr w:type="spellStart"/>
      <w:r w:rsidRPr="00AC1CDB">
        <w:rPr>
          <w:rFonts w:ascii="Times New Roman" w:hAnsi="Times New Roman"/>
          <w:b/>
          <w:sz w:val="24"/>
          <w:szCs w:val="24"/>
        </w:rPr>
        <w:t>излазници</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митровачке</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петље</w:t>
      </w:r>
      <w:proofErr w:type="spellEnd"/>
      <w:r w:rsidRPr="00AC1CDB">
        <w:rPr>
          <w:rFonts w:ascii="Times New Roman" w:hAnsi="Times New Roman"/>
          <w:b/>
          <w:sz w:val="24"/>
          <w:szCs w:val="24"/>
        </w:rPr>
        <w:t xml:space="preserve"> у </w:t>
      </w:r>
      <w:proofErr w:type="spellStart"/>
      <w:r w:rsidRPr="00AC1CDB">
        <w:rPr>
          <w:rFonts w:ascii="Times New Roman" w:hAnsi="Times New Roman"/>
          <w:b/>
          <w:sz w:val="24"/>
          <w:szCs w:val="24"/>
        </w:rPr>
        <w:t>Сремској</w:t>
      </w:r>
      <w:proofErr w:type="spellEnd"/>
      <w:r w:rsidRPr="00AC1CDB">
        <w:rPr>
          <w:rFonts w:ascii="Times New Roman" w:hAnsi="Times New Roman"/>
          <w:b/>
          <w:sz w:val="24"/>
          <w:szCs w:val="24"/>
        </w:rPr>
        <w:t xml:space="preserve"> </w:t>
      </w:r>
      <w:proofErr w:type="spellStart"/>
      <w:r w:rsidRPr="00AC1CDB">
        <w:rPr>
          <w:rFonts w:ascii="Times New Roman" w:hAnsi="Times New Roman"/>
          <w:b/>
          <w:sz w:val="24"/>
          <w:szCs w:val="24"/>
        </w:rPr>
        <w:t>Митровици</w:t>
      </w:r>
      <w:proofErr w:type="spellEnd"/>
      <w:r w:rsidRPr="00AC1CDB">
        <w:rPr>
          <w:rFonts w:ascii="Times New Roman" w:hAnsi="Times New Roman"/>
          <w:b/>
          <w:sz w:val="24"/>
          <w:szCs w:val="24"/>
        </w:rPr>
        <w:t xml:space="preserve"> </w:t>
      </w:r>
      <w:r w:rsidRPr="00AC1CDB">
        <w:rPr>
          <w:rFonts w:ascii="Times New Roman" w:hAnsi="Times New Roman"/>
          <w:sz w:val="24"/>
          <w:szCs w:val="24"/>
          <w:lang w:val="sr-Cyrl-CS"/>
        </w:rPr>
        <w:t>приликом изградњи планираних петљи, кружне раскрснице и планиране базе за одржавање;</w:t>
      </w:r>
    </w:p>
    <w:p w14:paraId="6E150B4F" w14:textId="77777777" w:rsidR="00E40CF2" w:rsidRPr="00AC1CDB" w:rsidRDefault="00E40CF2" w:rsidP="00E40CF2">
      <w:pPr>
        <w:pStyle w:val="NoSpacing"/>
        <w:jc w:val="both"/>
        <w:rPr>
          <w:rFonts w:ascii="Times New Roman" w:hAnsi="Times New Roman"/>
          <w:sz w:val="24"/>
          <w:szCs w:val="24"/>
          <w:lang w:val="sr-Cyrl-CS"/>
        </w:rPr>
      </w:pPr>
    </w:p>
    <w:p w14:paraId="385FD813" w14:textId="77777777" w:rsidR="00E40CF2" w:rsidRPr="00AC1CDB" w:rsidRDefault="00E40CF2" w:rsidP="00E40CF2">
      <w:pPr>
        <w:spacing w:after="0" w:line="240" w:lineRule="auto"/>
        <w:ind w:firstLine="709"/>
        <w:jc w:val="both"/>
        <w:rPr>
          <w:rFonts w:ascii="Times New Roman" w:hAnsi="Times New Roman"/>
          <w:sz w:val="24"/>
          <w:szCs w:val="24"/>
          <w:lang w:val="sr-Cyrl-CS"/>
        </w:rPr>
      </w:pPr>
      <w:r w:rsidRPr="00AC1CDB">
        <w:rPr>
          <w:rFonts w:ascii="Times New Roman" w:hAnsi="Times New Roman"/>
          <w:sz w:val="24"/>
          <w:szCs w:val="24"/>
          <w:lang w:val="sr-Cyrl-CS"/>
        </w:rPr>
        <w:t>- Археолошки надрзор приликом извођења грађевинских и других радова врши стручна служба Завода за заштиту споменика културе у Сремској Митровици;</w:t>
      </w:r>
    </w:p>
    <w:p w14:paraId="4FF12CD7" w14:textId="77777777" w:rsidR="00E40CF2" w:rsidRPr="00AC1CDB" w:rsidRDefault="00E40CF2" w:rsidP="00E40CF2">
      <w:pPr>
        <w:spacing w:after="0" w:line="240" w:lineRule="auto"/>
        <w:ind w:firstLine="709"/>
        <w:jc w:val="both"/>
        <w:rPr>
          <w:rFonts w:ascii="Times New Roman" w:hAnsi="Times New Roman"/>
          <w:sz w:val="24"/>
          <w:szCs w:val="24"/>
          <w:lang w:val="sr-Cyrl-CS"/>
        </w:rPr>
      </w:pPr>
      <w:r w:rsidRPr="00AC1CDB">
        <w:rPr>
          <w:rFonts w:ascii="Times New Roman" w:hAnsi="Times New Roman"/>
          <w:sz w:val="24"/>
          <w:szCs w:val="24"/>
          <w:lang w:val="sr-Cyrl-CS"/>
        </w:rPr>
        <w:t>- Ако се у току извођења грађевинских и других радова наиђе на археолошка налазишта или археолошке налазе извођач радова је дужан да одмах, без одлагања прекине радове и о томе обавести Завода за заштиту споменика културе у Сремској Митровици, као и да предузме мере да се налаз не уништи и не оштети и да се сачува на месту и у положају у коме је откривен, а све у складу са чланом 109. став 1. Закона о културним добрима;</w:t>
      </w:r>
    </w:p>
    <w:p w14:paraId="72520912" w14:textId="77777777" w:rsidR="00E40CF2" w:rsidRPr="00AC1CDB" w:rsidRDefault="00E40CF2" w:rsidP="00E40CF2">
      <w:pPr>
        <w:spacing w:after="0" w:line="240" w:lineRule="auto"/>
        <w:ind w:firstLine="709"/>
        <w:jc w:val="both"/>
        <w:rPr>
          <w:rFonts w:ascii="Times New Roman" w:hAnsi="Times New Roman"/>
          <w:sz w:val="24"/>
          <w:szCs w:val="24"/>
          <w:lang w:val="sr-Cyrl-CS"/>
        </w:rPr>
      </w:pPr>
      <w:r w:rsidRPr="00AC1CDB">
        <w:rPr>
          <w:rFonts w:ascii="Times New Roman" w:hAnsi="Times New Roman"/>
          <w:sz w:val="24"/>
          <w:szCs w:val="24"/>
          <w:lang w:val="sr-Cyrl-CS"/>
        </w:rPr>
        <w:t>- Инвеститор је у обавези да обустави радове уколико наиђе на археолошка налазишта или археолошке предмете од изузетног значаја, ради истраживања локације;</w:t>
      </w:r>
    </w:p>
    <w:p w14:paraId="5032F6FE" w14:textId="77777777" w:rsidR="00E40CF2" w:rsidRPr="00AC1CDB" w:rsidRDefault="00E40CF2" w:rsidP="00E40CF2">
      <w:pPr>
        <w:spacing w:after="0" w:line="240" w:lineRule="auto"/>
        <w:ind w:firstLine="709"/>
        <w:jc w:val="both"/>
        <w:rPr>
          <w:rFonts w:ascii="Times New Roman" w:hAnsi="Times New Roman"/>
          <w:sz w:val="24"/>
          <w:szCs w:val="24"/>
          <w:lang w:val="sr-Cyrl-CS"/>
        </w:rPr>
      </w:pPr>
      <w:r w:rsidRPr="00AC1CDB">
        <w:rPr>
          <w:rFonts w:ascii="Times New Roman" w:hAnsi="Times New Roman"/>
          <w:sz w:val="24"/>
          <w:szCs w:val="24"/>
          <w:lang w:val="sr-Cyrl-CS"/>
        </w:rPr>
        <w:t xml:space="preserve">- </w:t>
      </w:r>
      <w:r w:rsidRPr="00AC1CDB">
        <w:rPr>
          <w:sz w:val="24"/>
          <w:szCs w:val="24"/>
          <w:lang w:val="sr-Cyrl-CS"/>
        </w:rPr>
        <w:t xml:space="preserve"> </w:t>
      </w:r>
      <w:r w:rsidRPr="00AC1CDB">
        <w:rPr>
          <w:rFonts w:ascii="Times New Roman" w:hAnsi="Times New Roman"/>
          <w:sz w:val="24"/>
          <w:szCs w:val="24"/>
          <w:lang w:val="sr-Cyrl-CS"/>
        </w:rPr>
        <w:t>Инвеститор је дужан да обезбеди средства за праћење, истраживање, заштиту и чување пронађених остатака који уживају претходну заштиту;</w:t>
      </w:r>
    </w:p>
    <w:p w14:paraId="4E3A4710" w14:textId="2A941AC7" w:rsidR="00E40CF2" w:rsidRPr="00AC1CDB" w:rsidRDefault="00E40CF2" w:rsidP="00E40CF2">
      <w:pPr>
        <w:spacing w:after="150"/>
        <w:jc w:val="both"/>
        <w:rPr>
          <w:rFonts w:ascii="Times New Roman" w:hAnsi="Times New Roman" w:cs="Times New Roman"/>
          <w:sz w:val="24"/>
          <w:szCs w:val="24"/>
        </w:rPr>
      </w:pPr>
    </w:p>
    <w:p w14:paraId="74A6EC31" w14:textId="77777777" w:rsidR="00ED222A" w:rsidRDefault="00ED222A" w:rsidP="00B75D82">
      <w:pPr>
        <w:spacing w:after="150"/>
        <w:jc w:val="both"/>
        <w:rPr>
          <w:rFonts w:ascii="Times New Roman" w:hAnsi="Times New Roman" w:cs="Times New Roman"/>
          <w:b/>
          <w:bCs/>
          <w:sz w:val="24"/>
          <w:szCs w:val="24"/>
          <w:lang w:val="sr-Cyrl-RS"/>
        </w:rPr>
      </w:pPr>
    </w:p>
    <w:p w14:paraId="5EBDB13F" w14:textId="77777777" w:rsidR="00ED222A" w:rsidRDefault="00ED222A" w:rsidP="00B75D82">
      <w:pPr>
        <w:spacing w:after="150"/>
        <w:jc w:val="both"/>
        <w:rPr>
          <w:rFonts w:ascii="Times New Roman" w:hAnsi="Times New Roman" w:cs="Times New Roman"/>
          <w:b/>
          <w:bCs/>
          <w:sz w:val="24"/>
          <w:szCs w:val="24"/>
          <w:lang w:val="sr-Cyrl-RS"/>
        </w:rPr>
      </w:pPr>
    </w:p>
    <w:p w14:paraId="6F2A11E5" w14:textId="42C01A4C" w:rsidR="00B75D82" w:rsidRPr="00AC1CDB" w:rsidRDefault="00B75D82" w:rsidP="00B75D82">
      <w:pPr>
        <w:spacing w:after="150"/>
        <w:jc w:val="both"/>
        <w:rPr>
          <w:rFonts w:ascii="Times New Roman" w:hAnsi="Times New Roman" w:cs="Times New Roman"/>
          <w:b/>
          <w:bCs/>
          <w:sz w:val="24"/>
          <w:szCs w:val="24"/>
          <w:lang w:val="sr-Cyrl-RS"/>
        </w:rPr>
      </w:pPr>
      <w:r w:rsidRPr="00AC1CDB">
        <w:rPr>
          <w:rFonts w:ascii="Times New Roman" w:hAnsi="Times New Roman" w:cs="Times New Roman"/>
          <w:b/>
          <w:bCs/>
          <w:sz w:val="24"/>
          <w:szCs w:val="24"/>
          <w:lang w:val="sr-Cyrl-RS"/>
        </w:rPr>
        <w:t xml:space="preserve">У оквиру поглавља </w:t>
      </w:r>
      <w:r w:rsidRPr="00AC1CDB">
        <w:rPr>
          <w:rFonts w:ascii="Times New Roman" w:hAnsi="Times New Roman" w:cs="Times New Roman"/>
          <w:b/>
          <w:bCs/>
          <w:sz w:val="24"/>
          <w:szCs w:val="24"/>
        </w:rPr>
        <w:t xml:space="preserve">VII. </w:t>
      </w:r>
      <w:r w:rsidRPr="00AC1CDB">
        <w:rPr>
          <w:rFonts w:ascii="Times New Roman" w:hAnsi="Times New Roman" w:cs="Times New Roman"/>
          <w:b/>
          <w:bCs/>
          <w:sz w:val="24"/>
          <w:szCs w:val="24"/>
          <w:lang w:val="sr-Cyrl-RS"/>
        </w:rPr>
        <w:t>БИЛАНС ПЛАНИРАНЕ НАМЕНЕ ПОВРШИНА И КАРТЕ ПРОСТОРНОГ ПЛАНА, ОДЕЉАК 2. Карте просторног плана, мења се у целости, тако да гласи:</w:t>
      </w:r>
    </w:p>
    <w:p w14:paraId="54766727" w14:textId="76460948" w:rsidR="00226253" w:rsidRPr="00AC1CDB" w:rsidRDefault="000B578E" w:rsidP="001A7CCF">
      <w:pPr>
        <w:spacing w:after="150"/>
        <w:jc w:val="both"/>
        <w:rPr>
          <w:rFonts w:ascii="Times New Roman" w:hAnsi="Times New Roman" w:cs="Times New Roman"/>
          <w:sz w:val="24"/>
          <w:szCs w:val="24"/>
        </w:rPr>
      </w:pPr>
      <w:proofErr w:type="spellStart"/>
      <w:r w:rsidRPr="00AC1CDB">
        <w:rPr>
          <w:rFonts w:ascii="Times New Roman" w:hAnsi="Times New Roman" w:cs="Times New Roman"/>
          <w:sz w:val="24"/>
          <w:szCs w:val="24"/>
        </w:rPr>
        <w:t>Просторни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подручја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инфраструктурног</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коридора</w:t>
      </w:r>
      <w:proofErr w:type="spellEnd"/>
      <w:r w:rsidRPr="00AC1CDB">
        <w:rPr>
          <w:rFonts w:ascii="Times New Roman" w:hAnsi="Times New Roman" w:cs="Times New Roman"/>
          <w:sz w:val="24"/>
          <w:szCs w:val="24"/>
        </w:rPr>
        <w:t xml:space="preserve"> Е-70, </w:t>
      </w:r>
      <w:proofErr w:type="spellStart"/>
      <w:r w:rsidRPr="00AC1CDB">
        <w:rPr>
          <w:rFonts w:ascii="Times New Roman" w:hAnsi="Times New Roman" w:cs="Times New Roman"/>
          <w:sz w:val="24"/>
          <w:szCs w:val="24"/>
        </w:rPr>
        <w:t>граница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Хрватске</w:t>
      </w:r>
      <w:proofErr w:type="spellEnd"/>
      <w:r w:rsidRPr="00AC1CDB">
        <w:rPr>
          <w:rFonts w:ascii="Times New Roman" w:hAnsi="Times New Roman" w:cs="Times New Roman"/>
          <w:sz w:val="24"/>
          <w:szCs w:val="24"/>
        </w:rPr>
        <w:t xml:space="preserve"> – </w:t>
      </w:r>
      <w:proofErr w:type="spellStart"/>
      <w:r w:rsidRPr="00AC1CDB">
        <w:rPr>
          <w:rFonts w:ascii="Times New Roman" w:hAnsi="Times New Roman" w:cs="Times New Roman"/>
          <w:sz w:val="24"/>
          <w:szCs w:val="24"/>
        </w:rPr>
        <w:t>Београд</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Добановци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графички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је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приказан</w:t>
      </w:r>
      <w:proofErr w:type="spellEnd"/>
      <w:r w:rsidRPr="00AC1CDB">
        <w:rPr>
          <w:rFonts w:ascii="Times New Roman" w:hAnsi="Times New Roman" w:cs="Times New Roman"/>
          <w:sz w:val="24"/>
          <w:szCs w:val="24"/>
        </w:rPr>
        <w:t xml:space="preserve"> на </w:t>
      </w:r>
      <w:r w:rsidR="00B75D82" w:rsidRPr="00AC1CDB">
        <w:rPr>
          <w:rFonts w:ascii="Times New Roman" w:hAnsi="Times New Roman" w:cs="Times New Roman"/>
          <w:sz w:val="24"/>
          <w:szCs w:val="24"/>
          <w:lang w:val="sr-Cyrl-RS"/>
        </w:rPr>
        <w:t>четири</w:t>
      </w:r>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рефералне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карте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ти</w:t>
      </w:r>
      <w:proofErr w:type="spellEnd"/>
      <w:r w:rsidRPr="00AC1CDB">
        <w:rPr>
          <w:rFonts w:ascii="Times New Roman" w:hAnsi="Times New Roman" w:cs="Times New Roman"/>
          <w:sz w:val="24"/>
          <w:szCs w:val="24"/>
        </w:rPr>
        <w:t xml:space="preserve"> у </w:t>
      </w:r>
      <w:proofErr w:type="spellStart"/>
      <w:r w:rsidRPr="00AC1CDB">
        <w:rPr>
          <w:rFonts w:ascii="Times New Roman" w:hAnsi="Times New Roman" w:cs="Times New Roman"/>
          <w:sz w:val="24"/>
          <w:szCs w:val="24"/>
        </w:rPr>
        <w:t>размери</w:t>
      </w:r>
      <w:proofErr w:type="spellEnd"/>
      <w:r w:rsidRPr="00AC1CDB">
        <w:rPr>
          <w:rFonts w:ascii="Times New Roman" w:hAnsi="Times New Roman" w:cs="Times New Roman"/>
          <w:sz w:val="24"/>
          <w:szCs w:val="24"/>
        </w:rPr>
        <w:t xml:space="preserve"> 1:100000. </w:t>
      </w:r>
      <w:proofErr w:type="spellStart"/>
      <w:r w:rsidRPr="00AC1CDB">
        <w:rPr>
          <w:rFonts w:ascii="Times New Roman" w:hAnsi="Times New Roman" w:cs="Times New Roman"/>
          <w:sz w:val="24"/>
          <w:szCs w:val="24"/>
        </w:rPr>
        <w:t>Карте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Просторног</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плана</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су</w:t>
      </w:r>
      <w:proofErr w:type="spellEnd"/>
      <w:r w:rsidRPr="00AC1CDB">
        <w:rPr>
          <w:rFonts w:ascii="Times New Roman" w:hAnsi="Times New Roman" w:cs="Times New Roman"/>
          <w:sz w:val="24"/>
          <w:szCs w:val="24"/>
        </w:rPr>
        <w:t>:</w:t>
      </w:r>
    </w:p>
    <w:p w14:paraId="5D603429" w14:textId="67D38DB1"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 </w:t>
      </w:r>
      <w:r w:rsidR="00412384" w:rsidRPr="00AC1CDB">
        <w:rPr>
          <w:rFonts w:ascii="Times New Roman" w:hAnsi="Times New Roman" w:cs="Times New Roman"/>
          <w:sz w:val="24"/>
          <w:szCs w:val="24"/>
          <w:lang w:val="sr-Cyrl-RS"/>
        </w:rPr>
        <w:t xml:space="preserve">Реферална карта 1: </w:t>
      </w:r>
      <w:proofErr w:type="spellStart"/>
      <w:r w:rsidRPr="00AC1CDB">
        <w:rPr>
          <w:rFonts w:ascii="Times New Roman" w:hAnsi="Times New Roman" w:cs="Times New Roman"/>
          <w:sz w:val="24"/>
          <w:szCs w:val="24"/>
        </w:rPr>
        <w:t>План</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намене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површина</w:t>
      </w:r>
      <w:proofErr w:type="spellEnd"/>
      <w:r w:rsidRPr="00AC1CDB">
        <w:rPr>
          <w:rFonts w:ascii="Times New Roman" w:hAnsi="Times New Roman" w:cs="Times New Roman"/>
          <w:sz w:val="24"/>
          <w:szCs w:val="24"/>
        </w:rPr>
        <w:t xml:space="preserve"> </w:t>
      </w:r>
    </w:p>
    <w:p w14:paraId="4EBDDF70" w14:textId="0C5C5C24"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 </w:t>
      </w:r>
      <w:r w:rsidR="00412384" w:rsidRPr="00AC1CDB">
        <w:rPr>
          <w:rFonts w:ascii="Times New Roman" w:hAnsi="Times New Roman" w:cs="Times New Roman"/>
          <w:sz w:val="24"/>
          <w:szCs w:val="24"/>
          <w:lang w:val="sr-Cyrl-RS"/>
        </w:rPr>
        <w:t>Реферална карта 2: И</w:t>
      </w:r>
      <w:proofErr w:type="spellStart"/>
      <w:r w:rsidRPr="00AC1CDB">
        <w:rPr>
          <w:rFonts w:ascii="Times New Roman" w:hAnsi="Times New Roman" w:cs="Times New Roman"/>
          <w:sz w:val="24"/>
          <w:szCs w:val="24"/>
        </w:rPr>
        <w:t>нфраструктурни</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систем</w:t>
      </w:r>
      <w:proofErr w:type="spellEnd"/>
      <w:r w:rsidR="00412384" w:rsidRPr="00AC1CDB">
        <w:rPr>
          <w:rFonts w:ascii="Times New Roman" w:hAnsi="Times New Roman" w:cs="Times New Roman"/>
          <w:sz w:val="24"/>
          <w:szCs w:val="24"/>
          <w:lang w:val="sr-Cyrl-RS"/>
        </w:rPr>
        <w:t>и</w:t>
      </w:r>
      <w:r w:rsidRPr="00AC1CDB">
        <w:rPr>
          <w:rFonts w:ascii="Times New Roman" w:hAnsi="Times New Roman" w:cs="Times New Roman"/>
          <w:sz w:val="24"/>
          <w:szCs w:val="24"/>
        </w:rPr>
        <w:t xml:space="preserve"> </w:t>
      </w:r>
    </w:p>
    <w:p w14:paraId="65319DA8" w14:textId="398DC7C7" w:rsidR="00226253" w:rsidRPr="00AC1CDB" w:rsidRDefault="000B578E" w:rsidP="001A7CCF">
      <w:pPr>
        <w:spacing w:after="150"/>
        <w:jc w:val="both"/>
        <w:rPr>
          <w:rFonts w:ascii="Times New Roman" w:hAnsi="Times New Roman" w:cs="Times New Roman"/>
          <w:sz w:val="24"/>
          <w:szCs w:val="24"/>
        </w:rPr>
      </w:pPr>
      <w:r w:rsidRPr="00AC1CDB">
        <w:rPr>
          <w:rFonts w:ascii="Times New Roman" w:hAnsi="Times New Roman" w:cs="Times New Roman"/>
          <w:sz w:val="24"/>
          <w:szCs w:val="24"/>
        </w:rPr>
        <w:t xml:space="preserve">– </w:t>
      </w:r>
      <w:r w:rsidR="00412384" w:rsidRPr="00AC1CDB">
        <w:rPr>
          <w:rFonts w:ascii="Times New Roman" w:hAnsi="Times New Roman" w:cs="Times New Roman"/>
          <w:sz w:val="24"/>
          <w:szCs w:val="24"/>
          <w:lang w:val="sr-Cyrl-RS"/>
        </w:rPr>
        <w:t>Реферална карта 3: Туризам</w:t>
      </w:r>
      <w:r w:rsidRPr="00AC1CDB">
        <w:rPr>
          <w:rFonts w:ascii="Times New Roman" w:hAnsi="Times New Roman" w:cs="Times New Roman"/>
          <w:sz w:val="24"/>
          <w:szCs w:val="24"/>
        </w:rPr>
        <w:t xml:space="preserve"> и </w:t>
      </w:r>
      <w:proofErr w:type="spellStart"/>
      <w:r w:rsidRPr="00AC1CDB">
        <w:rPr>
          <w:rFonts w:ascii="Times New Roman" w:hAnsi="Times New Roman" w:cs="Times New Roman"/>
          <w:sz w:val="24"/>
          <w:szCs w:val="24"/>
        </w:rPr>
        <w:t>заштите</w:t>
      </w:r>
      <w:proofErr w:type="spellEnd"/>
      <w:r w:rsidRPr="00AC1CDB">
        <w:rPr>
          <w:rFonts w:ascii="Times New Roman" w:hAnsi="Times New Roman" w:cs="Times New Roman"/>
          <w:sz w:val="24"/>
          <w:szCs w:val="24"/>
        </w:rPr>
        <w:t xml:space="preserve"> </w:t>
      </w:r>
      <w:proofErr w:type="spellStart"/>
      <w:r w:rsidRPr="00AC1CDB">
        <w:rPr>
          <w:rFonts w:ascii="Times New Roman" w:hAnsi="Times New Roman" w:cs="Times New Roman"/>
          <w:sz w:val="24"/>
          <w:szCs w:val="24"/>
        </w:rPr>
        <w:t>простора</w:t>
      </w:r>
      <w:proofErr w:type="spellEnd"/>
      <w:r w:rsidRPr="00AC1CDB">
        <w:rPr>
          <w:rFonts w:ascii="Times New Roman" w:hAnsi="Times New Roman" w:cs="Times New Roman"/>
          <w:sz w:val="24"/>
          <w:szCs w:val="24"/>
        </w:rPr>
        <w:t xml:space="preserve"> </w:t>
      </w:r>
    </w:p>
    <w:p w14:paraId="016F09F3" w14:textId="4945BFE5" w:rsidR="00226253" w:rsidRPr="00AC1CDB" w:rsidRDefault="000B578E" w:rsidP="00EE2576">
      <w:pPr>
        <w:spacing w:after="150"/>
        <w:ind w:left="2160" w:hanging="2160"/>
        <w:jc w:val="both"/>
        <w:rPr>
          <w:rFonts w:ascii="Times New Roman" w:hAnsi="Times New Roman" w:cs="Times New Roman"/>
          <w:sz w:val="24"/>
          <w:szCs w:val="24"/>
        </w:rPr>
      </w:pPr>
      <w:r w:rsidRPr="00AC1CDB">
        <w:rPr>
          <w:rFonts w:ascii="Times New Roman" w:hAnsi="Times New Roman" w:cs="Times New Roman"/>
          <w:sz w:val="24"/>
          <w:szCs w:val="24"/>
        </w:rPr>
        <w:t xml:space="preserve">– </w:t>
      </w:r>
      <w:r w:rsidR="00412384" w:rsidRPr="00AC1CDB">
        <w:rPr>
          <w:rFonts w:ascii="Times New Roman" w:hAnsi="Times New Roman" w:cs="Times New Roman"/>
          <w:sz w:val="24"/>
          <w:szCs w:val="24"/>
          <w:lang w:val="sr-Cyrl-RS"/>
        </w:rPr>
        <w:t>Реферална карта4: Карта постојећих и планираних садржаја аутопута са спровођењем плана</w:t>
      </w:r>
      <w:r w:rsidRPr="00AC1CDB">
        <w:rPr>
          <w:rFonts w:ascii="Times New Roman" w:hAnsi="Times New Roman" w:cs="Times New Roman"/>
          <w:sz w:val="24"/>
          <w:szCs w:val="24"/>
        </w:rPr>
        <w:t xml:space="preserve"> </w:t>
      </w:r>
    </w:p>
    <w:p w14:paraId="13DF832B" w14:textId="01665497" w:rsidR="00EE2576" w:rsidRPr="00AC1CDB" w:rsidRDefault="00EE2576" w:rsidP="00412384">
      <w:pPr>
        <w:spacing w:after="150"/>
        <w:ind w:left="2160" w:hanging="216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И додају се нови графички прилози са детаљном разрадом:</w:t>
      </w:r>
    </w:p>
    <w:p w14:paraId="4A3C5386" w14:textId="6C56A0D7" w:rsidR="00EE2576" w:rsidRPr="00AC1CDB" w:rsidRDefault="00EE2576" w:rsidP="00EE2576">
      <w:pPr>
        <w:pStyle w:val="ListParagraph"/>
        <w:numPr>
          <w:ilvl w:val="0"/>
          <w:numId w:val="45"/>
        </w:numPr>
        <w:spacing w:after="150"/>
      </w:pPr>
      <w:bookmarkStart w:id="8" w:name="_Hlk57634817"/>
      <w:r w:rsidRPr="00AC1CDB">
        <w:rPr>
          <w:sz w:val="24"/>
          <w:szCs w:val="24"/>
          <w:lang w:val="sr-Cyrl-RS"/>
        </w:rPr>
        <w:t xml:space="preserve">4.1. Детаљна разрада Измене и допуне </w:t>
      </w:r>
      <w:proofErr w:type="spellStart"/>
      <w:r w:rsidRPr="00AC1CDB">
        <w:t>просторн</w:t>
      </w:r>
      <w:proofErr w:type="spellEnd"/>
      <w:r w:rsidRPr="00AC1CDB">
        <w:rPr>
          <w:lang w:val="sr-Cyrl-RS"/>
        </w:rPr>
        <w:t xml:space="preserve">ог </w:t>
      </w:r>
      <w:r w:rsidRPr="00AC1CDB">
        <w:t xml:space="preserve"> </w:t>
      </w:r>
      <w:proofErr w:type="spellStart"/>
      <w:r w:rsidRPr="00AC1CDB">
        <w:t>план</w:t>
      </w:r>
      <w:proofErr w:type="spellEnd"/>
      <w:r w:rsidRPr="00AC1CDB">
        <w:rPr>
          <w:lang w:val="sr-Cyrl-RS"/>
        </w:rPr>
        <w:t xml:space="preserve">а  </w:t>
      </w:r>
      <w:proofErr w:type="spellStart"/>
      <w:r w:rsidRPr="00AC1CDB">
        <w:t>подручја</w:t>
      </w:r>
      <w:proofErr w:type="spellEnd"/>
      <w:r w:rsidRPr="00AC1CDB">
        <w:t xml:space="preserve"> </w:t>
      </w:r>
      <w:proofErr w:type="spellStart"/>
      <w:r w:rsidRPr="00AC1CDB">
        <w:t>инфраструктурног</w:t>
      </w:r>
      <w:proofErr w:type="spellEnd"/>
      <w:r w:rsidRPr="00AC1CDB">
        <w:t xml:space="preserve"> </w:t>
      </w:r>
      <w:proofErr w:type="spellStart"/>
      <w:r w:rsidRPr="00AC1CDB">
        <w:t>коридора</w:t>
      </w:r>
      <w:proofErr w:type="spellEnd"/>
      <w:r w:rsidRPr="00AC1CDB">
        <w:t xml:space="preserve"> </w:t>
      </w:r>
      <w:proofErr w:type="spellStart"/>
      <w:r w:rsidRPr="00AC1CDB">
        <w:t>граница</w:t>
      </w:r>
      <w:proofErr w:type="spellEnd"/>
      <w:r w:rsidRPr="00AC1CDB">
        <w:t xml:space="preserve"> </w:t>
      </w:r>
      <w:r w:rsidRPr="00AC1CDB">
        <w:rPr>
          <w:lang w:val="sr-Cyrl-RS"/>
        </w:rPr>
        <w:t>Х</w:t>
      </w:r>
      <w:proofErr w:type="spellStart"/>
      <w:r w:rsidRPr="00AC1CDB">
        <w:t>рватске</w:t>
      </w:r>
      <w:proofErr w:type="spellEnd"/>
      <w:r w:rsidRPr="00AC1CDB">
        <w:t xml:space="preserve"> – </w:t>
      </w:r>
      <w:r w:rsidRPr="00AC1CDB">
        <w:rPr>
          <w:lang w:val="sr-Cyrl-RS"/>
        </w:rPr>
        <w:t>Б</w:t>
      </w:r>
      <w:proofErr w:type="spellStart"/>
      <w:r w:rsidRPr="00AC1CDB">
        <w:t>еоград</w:t>
      </w:r>
      <w:proofErr w:type="spellEnd"/>
      <w:r w:rsidRPr="00AC1CDB">
        <w:t xml:space="preserve"> (</w:t>
      </w:r>
      <w:r w:rsidRPr="00AC1CDB">
        <w:rPr>
          <w:lang w:val="sr-Cyrl-RS"/>
        </w:rPr>
        <w:t>Д</w:t>
      </w:r>
      <w:proofErr w:type="spellStart"/>
      <w:r w:rsidRPr="00AC1CDB">
        <w:t>обановци</w:t>
      </w:r>
      <w:proofErr w:type="spellEnd"/>
      <w:r w:rsidRPr="00AC1CDB">
        <w:t>)</w:t>
      </w:r>
      <w:r w:rsidRPr="00AC1CDB">
        <w:rPr>
          <w:lang w:val="sr-Cyrl-RS"/>
        </w:rPr>
        <w:t xml:space="preserve"> – Кружна раскрсница -</w:t>
      </w:r>
      <w:r w:rsidR="002B0C84" w:rsidRPr="00AC1CDB">
        <w:rPr>
          <w:lang w:val="sr-Cyrl-RS"/>
        </w:rPr>
        <w:t xml:space="preserve"> </w:t>
      </w:r>
      <w:r w:rsidRPr="00AC1CDB">
        <w:rPr>
          <w:lang w:val="sr-Cyrl-RS"/>
        </w:rPr>
        <w:t xml:space="preserve">Планирана петља Пећинци </w:t>
      </w:r>
      <w:r w:rsidR="002B0C84" w:rsidRPr="00AC1CDB">
        <w:rPr>
          <w:lang w:val="sr-Cyrl-RS"/>
        </w:rPr>
        <w:t xml:space="preserve">, Р 1:1000 </w:t>
      </w:r>
    </w:p>
    <w:p w14:paraId="4DC7CEBD" w14:textId="02C8DD08" w:rsidR="00EE2576" w:rsidRPr="00AC1CDB" w:rsidRDefault="00EE2576" w:rsidP="00157F7B">
      <w:pPr>
        <w:pStyle w:val="ListParagraph"/>
        <w:numPr>
          <w:ilvl w:val="0"/>
          <w:numId w:val="45"/>
        </w:numPr>
        <w:spacing w:after="150"/>
        <w:rPr>
          <w:sz w:val="24"/>
          <w:szCs w:val="24"/>
          <w:lang w:val="sr-Cyrl-RS"/>
        </w:rPr>
      </w:pPr>
      <w:r w:rsidRPr="00AC1CDB">
        <w:rPr>
          <w:sz w:val="24"/>
          <w:szCs w:val="24"/>
          <w:lang w:val="sr-Cyrl-RS"/>
        </w:rPr>
        <w:t xml:space="preserve">4.2. Детаљна разрада Измене и допуне </w:t>
      </w:r>
      <w:proofErr w:type="spellStart"/>
      <w:r w:rsidRPr="00AC1CDB">
        <w:rPr>
          <w:sz w:val="24"/>
          <w:szCs w:val="24"/>
        </w:rPr>
        <w:t>просторн</w:t>
      </w:r>
      <w:proofErr w:type="spellEnd"/>
      <w:r w:rsidRPr="00AC1CDB">
        <w:rPr>
          <w:sz w:val="24"/>
          <w:szCs w:val="24"/>
          <w:lang w:val="sr-Cyrl-RS"/>
        </w:rPr>
        <w:t xml:space="preserve">ог </w:t>
      </w:r>
      <w:r w:rsidRPr="00AC1CDB">
        <w:rPr>
          <w:sz w:val="24"/>
          <w:szCs w:val="24"/>
        </w:rPr>
        <w:t xml:space="preserve"> </w:t>
      </w:r>
      <w:proofErr w:type="spellStart"/>
      <w:r w:rsidRPr="00AC1CDB">
        <w:rPr>
          <w:sz w:val="24"/>
          <w:szCs w:val="24"/>
        </w:rPr>
        <w:t>план</w:t>
      </w:r>
      <w:proofErr w:type="spellEnd"/>
      <w:r w:rsidRPr="00AC1CDB">
        <w:rPr>
          <w:sz w:val="24"/>
          <w:szCs w:val="24"/>
          <w:lang w:val="sr-Cyrl-RS"/>
        </w:rPr>
        <w:t xml:space="preserve">а  </w:t>
      </w:r>
      <w:proofErr w:type="spellStart"/>
      <w:r w:rsidRPr="00AC1CDB">
        <w:rPr>
          <w:sz w:val="24"/>
          <w:szCs w:val="24"/>
        </w:rPr>
        <w:t>подручја</w:t>
      </w:r>
      <w:proofErr w:type="spellEnd"/>
      <w:r w:rsidRPr="00AC1CDB">
        <w:rPr>
          <w:sz w:val="24"/>
          <w:szCs w:val="24"/>
        </w:rPr>
        <w:t xml:space="preserve"> </w:t>
      </w:r>
      <w:proofErr w:type="spellStart"/>
      <w:r w:rsidRPr="00AC1CDB">
        <w:rPr>
          <w:sz w:val="24"/>
          <w:szCs w:val="24"/>
        </w:rPr>
        <w:t>инфраструктурног</w:t>
      </w:r>
      <w:proofErr w:type="spellEnd"/>
      <w:r w:rsidRPr="00AC1CDB">
        <w:rPr>
          <w:sz w:val="24"/>
          <w:szCs w:val="24"/>
        </w:rPr>
        <w:t xml:space="preserve"> </w:t>
      </w:r>
      <w:proofErr w:type="spellStart"/>
      <w:r w:rsidRPr="00AC1CDB">
        <w:rPr>
          <w:sz w:val="24"/>
          <w:szCs w:val="24"/>
        </w:rPr>
        <w:t>коридора</w:t>
      </w:r>
      <w:proofErr w:type="spellEnd"/>
      <w:r w:rsidRPr="00AC1CDB">
        <w:rPr>
          <w:sz w:val="24"/>
          <w:szCs w:val="24"/>
        </w:rPr>
        <w:t xml:space="preserve"> </w:t>
      </w:r>
      <w:proofErr w:type="spellStart"/>
      <w:r w:rsidRPr="00AC1CDB">
        <w:rPr>
          <w:sz w:val="24"/>
          <w:szCs w:val="24"/>
        </w:rPr>
        <w:t>граница</w:t>
      </w:r>
      <w:proofErr w:type="spellEnd"/>
      <w:r w:rsidRPr="00AC1CDB">
        <w:rPr>
          <w:sz w:val="24"/>
          <w:szCs w:val="24"/>
        </w:rPr>
        <w:t xml:space="preserve"> </w:t>
      </w:r>
      <w:r w:rsidRPr="00AC1CDB">
        <w:rPr>
          <w:sz w:val="24"/>
          <w:szCs w:val="24"/>
          <w:lang w:val="sr-Cyrl-RS"/>
        </w:rPr>
        <w:t>Х</w:t>
      </w:r>
      <w:proofErr w:type="spellStart"/>
      <w:r w:rsidRPr="00AC1CDB">
        <w:rPr>
          <w:sz w:val="24"/>
          <w:szCs w:val="24"/>
        </w:rPr>
        <w:t>рватске</w:t>
      </w:r>
      <w:proofErr w:type="spellEnd"/>
      <w:r w:rsidRPr="00AC1CDB">
        <w:rPr>
          <w:sz w:val="24"/>
          <w:szCs w:val="24"/>
        </w:rPr>
        <w:t xml:space="preserve"> – </w:t>
      </w:r>
      <w:r w:rsidRPr="00AC1CDB">
        <w:rPr>
          <w:sz w:val="24"/>
          <w:szCs w:val="24"/>
          <w:lang w:val="sr-Cyrl-RS"/>
        </w:rPr>
        <w:t>Б</w:t>
      </w:r>
      <w:proofErr w:type="spellStart"/>
      <w:r w:rsidRPr="00AC1CDB">
        <w:rPr>
          <w:sz w:val="24"/>
          <w:szCs w:val="24"/>
        </w:rPr>
        <w:t>еоград</w:t>
      </w:r>
      <w:proofErr w:type="spellEnd"/>
      <w:r w:rsidRPr="00AC1CDB">
        <w:rPr>
          <w:sz w:val="24"/>
          <w:szCs w:val="24"/>
        </w:rPr>
        <w:t xml:space="preserve"> (</w:t>
      </w:r>
      <w:r w:rsidRPr="00AC1CDB">
        <w:rPr>
          <w:sz w:val="24"/>
          <w:szCs w:val="24"/>
          <w:lang w:val="sr-Cyrl-RS"/>
        </w:rPr>
        <w:t>Д</w:t>
      </w:r>
      <w:proofErr w:type="spellStart"/>
      <w:r w:rsidRPr="00AC1CDB">
        <w:rPr>
          <w:sz w:val="24"/>
          <w:szCs w:val="24"/>
        </w:rPr>
        <w:t>обановци</w:t>
      </w:r>
      <w:proofErr w:type="spellEnd"/>
      <w:r w:rsidRPr="00AC1CDB">
        <w:rPr>
          <w:sz w:val="24"/>
          <w:szCs w:val="24"/>
          <w:lang w:val="sr-Cyrl-RS"/>
        </w:rPr>
        <w:t>) –</w:t>
      </w:r>
      <w:r w:rsidR="0053146D">
        <w:rPr>
          <w:sz w:val="24"/>
          <w:szCs w:val="24"/>
          <w:lang w:val="sr-Cyrl-RS"/>
        </w:rPr>
        <w:t>С</w:t>
      </w:r>
      <w:r w:rsidR="002B0C84" w:rsidRPr="00AC1CDB">
        <w:rPr>
          <w:sz w:val="24"/>
          <w:szCs w:val="24"/>
          <w:lang w:val="sr-Cyrl-RS"/>
        </w:rPr>
        <w:t xml:space="preserve">аобраћајни прикључак за базу за одржавање </w:t>
      </w:r>
      <w:r w:rsidR="009C2DD7">
        <w:rPr>
          <w:sz w:val="24"/>
          <w:szCs w:val="24"/>
          <w:lang w:val="sr-Cyrl-RS"/>
        </w:rPr>
        <w:t>путева у петљи</w:t>
      </w:r>
      <w:r w:rsidR="002B0C84" w:rsidRPr="00AC1CDB">
        <w:rPr>
          <w:sz w:val="24"/>
          <w:szCs w:val="24"/>
          <w:lang w:val="sr-Cyrl-RS"/>
        </w:rPr>
        <w:t xml:space="preserve"> „Кузмин“ на км 20+916 </w:t>
      </w:r>
      <w:r w:rsidR="00157F7B" w:rsidRPr="00AC1CDB">
        <w:rPr>
          <w:sz w:val="24"/>
          <w:szCs w:val="24"/>
          <w:lang w:val="sr-Cyrl-RS"/>
        </w:rPr>
        <w:t xml:space="preserve"> (21+966) </w:t>
      </w:r>
      <w:r w:rsidR="002B0C84" w:rsidRPr="00AC1CDB">
        <w:rPr>
          <w:sz w:val="24"/>
          <w:szCs w:val="24"/>
          <w:lang w:val="sr-Cyrl-RS"/>
        </w:rPr>
        <w:t xml:space="preserve">државни пут </w:t>
      </w:r>
      <w:r w:rsidR="002B0C84" w:rsidRPr="00AC1CDB">
        <w:rPr>
          <w:sz w:val="24"/>
          <w:szCs w:val="24"/>
        </w:rPr>
        <w:t xml:space="preserve">II A </w:t>
      </w:r>
      <w:r w:rsidR="002B0C84" w:rsidRPr="00AC1CDB">
        <w:rPr>
          <w:sz w:val="24"/>
          <w:szCs w:val="24"/>
          <w:lang w:val="sr-Cyrl-RS"/>
        </w:rPr>
        <w:t xml:space="preserve">реда број 120, </w:t>
      </w:r>
      <w:r w:rsidR="002B0C84" w:rsidRPr="0053146D">
        <w:rPr>
          <w:sz w:val="24"/>
          <w:szCs w:val="24"/>
          <w:lang w:val="sr-Cyrl-RS"/>
        </w:rPr>
        <w:t>Р 1:1000.</w:t>
      </w:r>
    </w:p>
    <w:bookmarkEnd w:id="8"/>
    <w:p w14:paraId="7425B262" w14:textId="77777777" w:rsidR="00157F7B" w:rsidRPr="00AC1CDB" w:rsidRDefault="00157F7B" w:rsidP="001A7CCF">
      <w:pPr>
        <w:spacing w:after="150"/>
        <w:jc w:val="both"/>
        <w:rPr>
          <w:rFonts w:ascii="Times New Roman" w:hAnsi="Times New Roman" w:cs="Times New Roman"/>
          <w:sz w:val="24"/>
          <w:szCs w:val="24"/>
        </w:rPr>
      </w:pPr>
    </w:p>
    <w:p w14:paraId="3A3B580F" w14:textId="1E51F417" w:rsidR="003570DE" w:rsidRPr="00AC1CDB" w:rsidRDefault="00594BBF" w:rsidP="001A7CCF">
      <w:pPr>
        <w:spacing w:after="150"/>
        <w:jc w:val="both"/>
        <w:rPr>
          <w:rFonts w:ascii="Times New Roman" w:hAnsi="Times New Roman" w:cs="Times New Roman"/>
          <w:b/>
          <w:bCs/>
          <w:sz w:val="24"/>
          <w:szCs w:val="24"/>
          <w:lang w:val="sr-Cyrl-RS"/>
        </w:rPr>
      </w:pPr>
      <w:r w:rsidRPr="00AC1CDB">
        <w:rPr>
          <w:rFonts w:ascii="Times New Roman" w:hAnsi="Times New Roman" w:cs="Times New Roman"/>
          <w:b/>
          <w:bCs/>
          <w:sz w:val="24"/>
          <w:szCs w:val="24"/>
          <w:lang w:val="sr-Cyrl-RS"/>
        </w:rPr>
        <w:t xml:space="preserve">У оквиру поглавља </w:t>
      </w:r>
      <w:r w:rsidR="000B578E" w:rsidRPr="00AC1CDB">
        <w:rPr>
          <w:rFonts w:ascii="Times New Roman" w:hAnsi="Times New Roman" w:cs="Times New Roman"/>
          <w:b/>
          <w:bCs/>
          <w:sz w:val="24"/>
          <w:szCs w:val="24"/>
        </w:rPr>
        <w:t>VIII. ПРИМЕНА И СПРОВОЂЕЊЕ ПРОСТОРНОГ ПЛАНА</w:t>
      </w:r>
      <w:r w:rsidR="00AA011D" w:rsidRPr="00AC1CDB">
        <w:rPr>
          <w:rFonts w:ascii="Times New Roman" w:hAnsi="Times New Roman" w:cs="Times New Roman"/>
          <w:b/>
          <w:bCs/>
          <w:sz w:val="24"/>
          <w:szCs w:val="24"/>
          <w:lang w:val="sr-Cyrl-RS"/>
        </w:rPr>
        <w:t>, после одељка 1. Опште одредбе, додаје се одељак 2. Смернице за спровођење просторног плана, а одељак</w:t>
      </w:r>
      <w:r w:rsidR="00394EC3" w:rsidRPr="00AC1CDB">
        <w:rPr>
          <w:rFonts w:ascii="Times New Roman" w:hAnsi="Times New Roman" w:cs="Times New Roman"/>
          <w:b/>
          <w:bCs/>
          <w:sz w:val="24"/>
          <w:szCs w:val="24"/>
          <w:lang w:val="sr-Cyrl-RS"/>
        </w:rPr>
        <w:t xml:space="preserve"> 2 постаје одељак 3.</w:t>
      </w:r>
    </w:p>
    <w:p w14:paraId="5834AAF0" w14:textId="778E8D7B" w:rsidR="00394EC3" w:rsidRPr="00AC1CDB" w:rsidRDefault="00394EC3" w:rsidP="00394EC3">
      <w:pPr>
        <w:spacing w:after="120"/>
        <w:rPr>
          <w:rFonts w:ascii="Times New Roman" w:hAnsi="Times New Roman" w:cs="Times New Roman"/>
          <w:sz w:val="24"/>
          <w:szCs w:val="24"/>
          <w:lang w:val="sr-Cyrl-RS"/>
        </w:rPr>
      </w:pPr>
      <w:r w:rsidRPr="00AC1CDB">
        <w:rPr>
          <w:rFonts w:ascii="Times New Roman" w:hAnsi="Times New Roman" w:cs="Times New Roman"/>
          <w:b/>
          <w:bCs/>
          <w:sz w:val="24"/>
          <w:szCs w:val="24"/>
          <w:lang w:val="sr-Cyrl-RS"/>
        </w:rPr>
        <w:t>Смернице за спровођење просторног плана</w:t>
      </w:r>
      <w:r w:rsidRPr="00AC1CDB">
        <w:rPr>
          <w:rFonts w:ascii="Times New Roman" w:hAnsi="Times New Roman" w:cs="Times New Roman"/>
          <w:sz w:val="24"/>
          <w:szCs w:val="24"/>
          <w:lang w:val="sr-Cyrl-RS"/>
        </w:rPr>
        <w:t xml:space="preserve"> </w:t>
      </w:r>
    </w:p>
    <w:p w14:paraId="2F8DF793" w14:textId="71E8D7BB" w:rsidR="00394EC3" w:rsidRPr="00AC1CDB" w:rsidRDefault="00394EC3" w:rsidP="007425E4">
      <w:pPr>
        <w:spacing w:after="120"/>
        <w:jc w:val="both"/>
        <w:rPr>
          <w:rFonts w:ascii="Times New Roman" w:hAnsi="Times New Roman" w:cs="Times New Roman"/>
          <w:lang w:val="sr-Cyrl-RS"/>
        </w:rPr>
      </w:pPr>
      <w:r w:rsidRPr="00AC1CDB">
        <w:rPr>
          <w:rFonts w:ascii="Times New Roman" w:hAnsi="Times New Roman" w:cs="Times New Roman"/>
          <w:lang w:val="sr-Cyrl-RS"/>
        </w:rPr>
        <w:t xml:space="preserve">Предмет Просторног плана је </w:t>
      </w:r>
      <w:r w:rsidR="007425E4" w:rsidRPr="00AC1CDB">
        <w:rPr>
          <w:rFonts w:ascii="Times New Roman" w:hAnsi="Times New Roman" w:cs="Times New Roman"/>
          <w:b/>
          <w:bCs/>
          <w:lang w:val="sr-Cyrl-CS"/>
        </w:rPr>
        <w:t>подручја инфраструктурног коридора граница Хрватске – Београд (Добановци) са пратећим садржајима. Остале намене површина у обухвату Просторног плана дефинисане су важећим просторним и урбанистичким плановима.</w:t>
      </w:r>
    </w:p>
    <w:p w14:paraId="5D19BA73" w14:textId="7CAA4D7D" w:rsidR="007425E4" w:rsidRPr="00AC1CDB" w:rsidRDefault="007425E4" w:rsidP="00584D23">
      <w:pPr>
        <w:spacing w:after="150"/>
        <w:jc w:val="both"/>
        <w:rPr>
          <w:rFonts w:ascii="Times New Roman" w:eastAsia="Calibri" w:hAnsi="Times New Roman" w:cs="Times New Roman"/>
          <w:sz w:val="24"/>
          <w:szCs w:val="24"/>
        </w:rPr>
      </w:pPr>
      <w:r w:rsidRPr="00AC1CDB">
        <w:rPr>
          <w:rFonts w:ascii="Times New Roman" w:hAnsi="Times New Roman" w:cs="Times New Roman"/>
          <w:sz w:val="24"/>
          <w:szCs w:val="24"/>
          <w:lang w:val="sr-Cyrl-RS"/>
        </w:rPr>
        <w:t xml:space="preserve">Просторни планови подручја посебне намене </w:t>
      </w:r>
      <w:r w:rsidRPr="00AC1CDB">
        <w:rPr>
          <w:rStyle w:val="FootnoteReference"/>
          <w:rFonts w:ascii="Times New Roman" w:hAnsi="Times New Roman" w:cs="Times New Roman"/>
          <w:sz w:val="24"/>
          <w:szCs w:val="24"/>
          <w:lang w:val="sr-Cyrl-RS"/>
        </w:rPr>
        <w:footnoteReference w:id="1"/>
      </w:r>
      <w:r w:rsidRPr="00AC1CDB">
        <w:rPr>
          <w:rFonts w:ascii="Times New Roman" w:hAnsi="Times New Roman" w:cs="Times New Roman"/>
          <w:sz w:val="24"/>
          <w:szCs w:val="24"/>
          <w:lang w:val="sr-Cyrl-RS"/>
        </w:rPr>
        <w:t xml:space="preserve"> чији делови се преклапају са Просторним планом</w:t>
      </w:r>
      <w:r w:rsidR="0059759A" w:rsidRPr="00AC1CDB">
        <w:rPr>
          <w:rFonts w:ascii="Times New Roman" w:hAnsi="Times New Roman" w:cs="Times New Roman"/>
          <w:sz w:val="24"/>
          <w:szCs w:val="24"/>
          <w:lang w:val="sr-Cyrl-RS"/>
        </w:rPr>
        <w:t>, као и делови планова јединица локалних самоуправа</w:t>
      </w:r>
      <w:r w:rsidR="002376AA" w:rsidRPr="00AC1CDB">
        <w:rPr>
          <w:rStyle w:val="FootnoteReference"/>
          <w:rFonts w:ascii="Times New Roman" w:hAnsi="Times New Roman" w:cs="Times New Roman"/>
          <w:sz w:val="24"/>
          <w:szCs w:val="24"/>
          <w:lang w:val="sr-Cyrl-RS"/>
        </w:rPr>
        <w:footnoteReference w:id="2"/>
      </w:r>
      <w:r w:rsidRPr="00AC1CDB">
        <w:rPr>
          <w:rFonts w:ascii="Times New Roman" w:hAnsi="Times New Roman" w:cs="Times New Roman"/>
          <w:sz w:val="24"/>
          <w:szCs w:val="24"/>
          <w:lang w:val="sr-Cyrl-RS"/>
        </w:rPr>
        <w:t xml:space="preserve"> </w:t>
      </w:r>
      <w:r w:rsidR="002376AA" w:rsidRPr="00AC1CDB">
        <w:rPr>
          <w:rFonts w:ascii="Times New Roman" w:hAnsi="Times New Roman" w:cs="Times New Roman"/>
          <w:sz w:val="24"/>
          <w:szCs w:val="24"/>
          <w:lang w:val="sr-Cyrl-RS"/>
        </w:rPr>
        <w:t xml:space="preserve">који су у обухвату Просторног плана, усклађују се са овим Просторним планом у делу путног коридора, а у осталим деловима остају на снази. </w:t>
      </w:r>
      <w:proofErr w:type="spellStart"/>
      <w:r w:rsidR="002376AA" w:rsidRPr="00AC1CDB">
        <w:rPr>
          <w:rFonts w:ascii="Times New Roman" w:eastAsia="Calibri" w:hAnsi="Times New Roman" w:cs="Times New Roman"/>
          <w:b/>
          <w:sz w:val="24"/>
          <w:szCs w:val="24"/>
        </w:rPr>
        <w:t>Просторним</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планом</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посебно</w:t>
      </w:r>
      <w:proofErr w:type="spellEnd"/>
      <w:r w:rsidR="002376AA" w:rsidRPr="00AC1CDB">
        <w:rPr>
          <w:rFonts w:ascii="Times New Roman" w:eastAsia="Calibri" w:hAnsi="Times New Roman" w:cs="Times New Roman"/>
          <w:b/>
          <w:sz w:val="24"/>
          <w:szCs w:val="24"/>
        </w:rPr>
        <w:t xml:space="preserve"> се </w:t>
      </w:r>
      <w:proofErr w:type="spellStart"/>
      <w:r w:rsidR="002376AA" w:rsidRPr="00AC1CDB">
        <w:rPr>
          <w:rFonts w:ascii="Times New Roman" w:eastAsia="Calibri" w:hAnsi="Times New Roman" w:cs="Times New Roman"/>
          <w:b/>
          <w:sz w:val="24"/>
          <w:szCs w:val="24"/>
        </w:rPr>
        <w:t>утврђују</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услови</w:t>
      </w:r>
      <w:proofErr w:type="spellEnd"/>
      <w:r w:rsidR="002376AA" w:rsidRPr="00AC1CDB">
        <w:rPr>
          <w:rFonts w:ascii="Times New Roman" w:eastAsia="Calibri" w:hAnsi="Times New Roman" w:cs="Times New Roman"/>
          <w:b/>
          <w:sz w:val="24"/>
          <w:szCs w:val="24"/>
        </w:rPr>
        <w:t xml:space="preserve"> и </w:t>
      </w:r>
      <w:proofErr w:type="spellStart"/>
      <w:r w:rsidR="002376AA" w:rsidRPr="00AC1CDB">
        <w:rPr>
          <w:rFonts w:ascii="Times New Roman" w:eastAsia="Calibri" w:hAnsi="Times New Roman" w:cs="Times New Roman"/>
          <w:b/>
          <w:sz w:val="24"/>
          <w:szCs w:val="24"/>
        </w:rPr>
        <w:t>мере</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заштите</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коришћења</w:t>
      </w:r>
      <w:proofErr w:type="spellEnd"/>
      <w:r w:rsidR="002376AA" w:rsidRPr="00AC1CDB">
        <w:rPr>
          <w:rFonts w:ascii="Times New Roman" w:eastAsia="Calibri" w:hAnsi="Times New Roman" w:cs="Times New Roman"/>
          <w:b/>
          <w:sz w:val="24"/>
          <w:szCs w:val="24"/>
        </w:rPr>
        <w:t xml:space="preserve"> и </w:t>
      </w:r>
      <w:proofErr w:type="spellStart"/>
      <w:r w:rsidR="002376AA" w:rsidRPr="00AC1CDB">
        <w:rPr>
          <w:rFonts w:ascii="Times New Roman" w:eastAsia="Calibri" w:hAnsi="Times New Roman" w:cs="Times New Roman"/>
          <w:b/>
          <w:sz w:val="24"/>
          <w:szCs w:val="24"/>
        </w:rPr>
        <w:t>уређења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простора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који</w:t>
      </w:r>
      <w:proofErr w:type="spellEnd"/>
      <w:r w:rsidR="002376AA" w:rsidRPr="00AC1CDB">
        <w:rPr>
          <w:rFonts w:ascii="Times New Roman" w:eastAsia="Calibri" w:hAnsi="Times New Roman" w:cs="Times New Roman"/>
          <w:b/>
          <w:sz w:val="24"/>
          <w:szCs w:val="24"/>
        </w:rPr>
        <w:t xml:space="preserve"> се </w:t>
      </w:r>
      <w:proofErr w:type="spellStart"/>
      <w:r w:rsidR="002376AA" w:rsidRPr="00AC1CDB">
        <w:rPr>
          <w:rFonts w:ascii="Times New Roman" w:eastAsia="Calibri" w:hAnsi="Times New Roman" w:cs="Times New Roman"/>
          <w:b/>
          <w:sz w:val="24"/>
          <w:szCs w:val="24"/>
        </w:rPr>
        <w:t>опредељује</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за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посебну</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намену</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коридор</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пута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док</w:t>
      </w:r>
      <w:proofErr w:type="spellEnd"/>
      <w:r w:rsidR="002376AA" w:rsidRPr="00AC1CDB">
        <w:rPr>
          <w:rFonts w:ascii="Times New Roman" w:eastAsia="Calibri" w:hAnsi="Times New Roman" w:cs="Times New Roman"/>
          <w:b/>
          <w:sz w:val="24"/>
          <w:szCs w:val="24"/>
        </w:rPr>
        <w:t xml:space="preserve"> се </w:t>
      </w:r>
      <w:proofErr w:type="spellStart"/>
      <w:r w:rsidR="002376AA" w:rsidRPr="00AC1CDB">
        <w:rPr>
          <w:rFonts w:ascii="Times New Roman" w:eastAsia="Calibri" w:hAnsi="Times New Roman" w:cs="Times New Roman"/>
          <w:b/>
          <w:sz w:val="24"/>
          <w:szCs w:val="24"/>
        </w:rPr>
        <w:t>преостали</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простор</w:t>
      </w:r>
      <w:proofErr w:type="spellEnd"/>
      <w:r w:rsidR="002376AA" w:rsidRPr="00AC1CDB">
        <w:rPr>
          <w:rFonts w:ascii="Times New Roman" w:eastAsia="Calibri" w:hAnsi="Times New Roman" w:cs="Times New Roman"/>
          <w:b/>
          <w:sz w:val="24"/>
          <w:szCs w:val="24"/>
        </w:rPr>
        <w:t xml:space="preserve"> у </w:t>
      </w:r>
      <w:proofErr w:type="spellStart"/>
      <w:r w:rsidR="002376AA" w:rsidRPr="00AC1CDB">
        <w:rPr>
          <w:rFonts w:ascii="Times New Roman" w:eastAsia="Calibri" w:hAnsi="Times New Roman" w:cs="Times New Roman"/>
          <w:b/>
          <w:sz w:val="24"/>
          <w:szCs w:val="24"/>
        </w:rPr>
        <w:t>границама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Просторног</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плана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решава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оквирно</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по</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питању</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коришћења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земљишта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остављајући</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могућност</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надлежним</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државним</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органима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да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доношењем</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планова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прецизирају</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начин</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коришћења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простора</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његове</w:t>
      </w:r>
      <w:proofErr w:type="spellEnd"/>
      <w:r w:rsidR="002376AA" w:rsidRPr="00AC1CDB">
        <w:rPr>
          <w:rFonts w:ascii="Times New Roman" w:eastAsia="Calibri" w:hAnsi="Times New Roman" w:cs="Times New Roman"/>
          <w:b/>
          <w:sz w:val="24"/>
          <w:szCs w:val="24"/>
        </w:rPr>
        <w:t xml:space="preserve"> </w:t>
      </w:r>
      <w:proofErr w:type="spellStart"/>
      <w:r w:rsidR="002376AA" w:rsidRPr="00AC1CDB">
        <w:rPr>
          <w:rFonts w:ascii="Times New Roman" w:eastAsia="Calibri" w:hAnsi="Times New Roman" w:cs="Times New Roman"/>
          <w:b/>
          <w:sz w:val="24"/>
          <w:szCs w:val="24"/>
        </w:rPr>
        <w:t>заштите</w:t>
      </w:r>
      <w:proofErr w:type="spellEnd"/>
      <w:r w:rsidR="002376AA" w:rsidRPr="00AC1CDB">
        <w:rPr>
          <w:rFonts w:ascii="Times New Roman" w:eastAsia="Calibri" w:hAnsi="Times New Roman" w:cs="Times New Roman"/>
          <w:b/>
          <w:sz w:val="24"/>
          <w:szCs w:val="24"/>
        </w:rPr>
        <w:t xml:space="preserve"> и изградње.</w:t>
      </w:r>
      <w:r w:rsidR="002376AA" w:rsidRPr="00AC1CDB">
        <w:rPr>
          <w:rFonts w:ascii="Times New Roman" w:eastAsia="Calibri" w:hAnsi="Times New Roman" w:cs="Times New Roman"/>
          <w:b/>
          <w:sz w:val="24"/>
          <w:szCs w:val="24"/>
          <w:vertAlign w:val="superscript"/>
        </w:rPr>
        <w:t>*</w:t>
      </w:r>
    </w:p>
    <w:p w14:paraId="6312EF5B" w14:textId="6C956291" w:rsidR="003570DE" w:rsidRPr="00AC1CDB" w:rsidRDefault="003570DE" w:rsidP="00394EC3">
      <w:pPr>
        <w:spacing w:after="120"/>
        <w:rPr>
          <w:rFonts w:ascii="Times New Roman" w:hAnsi="Times New Roman" w:cs="Times New Roman"/>
          <w:sz w:val="24"/>
          <w:szCs w:val="24"/>
          <w:lang w:val="sr-Cyrl-RS"/>
        </w:rPr>
      </w:pPr>
      <w:r w:rsidRPr="00AC1CDB">
        <w:rPr>
          <w:rFonts w:ascii="Times New Roman" w:hAnsi="Times New Roman" w:cs="Times New Roman"/>
          <w:sz w:val="24"/>
          <w:szCs w:val="24"/>
          <w:lang w:val="sr-Cyrl-RS"/>
        </w:rPr>
        <w:t>Приоритети који су реализовани у предходном периоду, и за које је израђена планска и техничка документација, или је њихова израда у току</w:t>
      </w:r>
      <w:r w:rsidR="00394EC3" w:rsidRPr="00AC1CDB">
        <w:rPr>
          <w:rFonts w:ascii="Times New Roman" w:hAnsi="Times New Roman" w:cs="Times New Roman"/>
          <w:sz w:val="24"/>
          <w:szCs w:val="24"/>
          <w:lang w:val="sr-Cyrl-RS"/>
        </w:rPr>
        <w:t xml:space="preserve">, </w:t>
      </w:r>
      <w:r w:rsidR="00584D23" w:rsidRPr="00AC1CDB">
        <w:rPr>
          <w:rFonts w:ascii="Times New Roman" w:hAnsi="Times New Roman" w:cs="Times New Roman"/>
          <w:sz w:val="24"/>
          <w:szCs w:val="24"/>
          <w:lang w:val="sr-Cyrl-RS"/>
        </w:rPr>
        <w:t>примењују се у целости</w:t>
      </w:r>
      <w:r w:rsidRPr="00AC1CDB">
        <w:rPr>
          <w:rFonts w:ascii="Times New Roman" w:hAnsi="Times New Roman" w:cs="Times New Roman"/>
          <w:sz w:val="24"/>
          <w:szCs w:val="24"/>
          <w:lang w:val="sr-Cyrl-RS"/>
        </w:rPr>
        <w:t>:</w:t>
      </w:r>
    </w:p>
    <w:p w14:paraId="68756733" w14:textId="50E34B0C" w:rsidR="003570DE" w:rsidRPr="00AC1CDB" w:rsidRDefault="003570DE" w:rsidP="003570DE">
      <w:pPr>
        <w:pStyle w:val="ListParagraph"/>
        <w:numPr>
          <w:ilvl w:val="0"/>
          <w:numId w:val="43"/>
        </w:numPr>
        <w:spacing w:after="120"/>
        <w:rPr>
          <w:sz w:val="24"/>
          <w:szCs w:val="24"/>
          <w:lang w:val="sr-Cyrl-RS"/>
        </w:rPr>
      </w:pPr>
      <w:r w:rsidRPr="00AC1CDB">
        <w:rPr>
          <w:sz w:val="24"/>
          <w:szCs w:val="24"/>
          <w:lang w:val="sr-Cyrl-RS"/>
        </w:rPr>
        <w:t xml:space="preserve">ПДР база за одржавање км 92+190 планирана петља „Добановци“, донета Одлука о изради („Службени лист </w:t>
      </w:r>
      <w:r w:rsidR="000925AC">
        <w:rPr>
          <w:sz w:val="24"/>
          <w:szCs w:val="24"/>
          <w:lang w:val="sr-Cyrl-RS"/>
        </w:rPr>
        <w:t>Града Београда</w:t>
      </w:r>
      <w:r w:rsidRPr="00AC1CDB">
        <w:rPr>
          <w:sz w:val="24"/>
          <w:szCs w:val="24"/>
          <w:lang w:val="sr-Cyrl-RS"/>
        </w:rPr>
        <w:t>“, број</w:t>
      </w:r>
      <w:r w:rsidR="000925AC">
        <w:rPr>
          <w:sz w:val="24"/>
          <w:szCs w:val="24"/>
        </w:rPr>
        <w:t>123</w:t>
      </w:r>
      <w:r w:rsidRPr="00AC1CDB">
        <w:rPr>
          <w:sz w:val="24"/>
          <w:szCs w:val="24"/>
          <w:lang w:val="sr-Cyrl-RS"/>
        </w:rPr>
        <w:t xml:space="preserve"> </w:t>
      </w:r>
      <w:r w:rsidR="000925AC">
        <w:rPr>
          <w:sz w:val="24"/>
          <w:szCs w:val="24"/>
        </w:rPr>
        <w:t>/2020</w:t>
      </w:r>
      <w:r w:rsidRPr="00AC1CDB">
        <w:rPr>
          <w:sz w:val="24"/>
          <w:szCs w:val="24"/>
          <w:lang w:val="sr-Cyrl-RS"/>
        </w:rPr>
        <w:t>).</w:t>
      </w:r>
    </w:p>
    <w:p w14:paraId="7B04F401" w14:textId="77777777" w:rsidR="003570DE" w:rsidRPr="00AC1CDB" w:rsidRDefault="003570DE" w:rsidP="003570DE">
      <w:pPr>
        <w:pStyle w:val="ListParagraph"/>
        <w:numPr>
          <w:ilvl w:val="0"/>
          <w:numId w:val="43"/>
        </w:numPr>
        <w:spacing w:after="120"/>
        <w:rPr>
          <w:sz w:val="24"/>
          <w:szCs w:val="24"/>
          <w:lang w:val="sr-Cyrl-RS"/>
        </w:rPr>
      </w:pPr>
      <w:r w:rsidRPr="00AC1CDB">
        <w:rPr>
          <w:sz w:val="24"/>
          <w:szCs w:val="24"/>
          <w:lang w:val="sr-Cyrl-RS"/>
        </w:rPr>
        <w:t>База за одржавање км 84+358 планирана петља Шимановци, КО Крњешевци , УП потврђен, број 350-145/2020-</w:t>
      </w:r>
      <w:r w:rsidRPr="00AC1CDB">
        <w:rPr>
          <w:sz w:val="24"/>
          <w:szCs w:val="24"/>
        </w:rPr>
        <w:t>III-05 21.10.2020.</w:t>
      </w:r>
      <w:r w:rsidRPr="00AC1CDB">
        <w:rPr>
          <w:sz w:val="24"/>
          <w:szCs w:val="24"/>
          <w:lang w:val="sr-Cyrl-RS"/>
        </w:rPr>
        <w:t>год.</w:t>
      </w:r>
    </w:p>
    <w:p w14:paraId="0811BA76" w14:textId="77777777" w:rsidR="003570DE" w:rsidRPr="00AC1CDB" w:rsidRDefault="003570DE" w:rsidP="003570DE">
      <w:pPr>
        <w:pStyle w:val="ListParagraph"/>
        <w:numPr>
          <w:ilvl w:val="0"/>
          <w:numId w:val="43"/>
        </w:numPr>
        <w:spacing w:after="120"/>
        <w:rPr>
          <w:sz w:val="24"/>
          <w:szCs w:val="24"/>
          <w:lang w:val="sr-Cyrl-RS"/>
        </w:rPr>
      </w:pPr>
      <w:r w:rsidRPr="00AC1CDB">
        <w:rPr>
          <w:sz w:val="24"/>
          <w:szCs w:val="24"/>
          <w:lang w:val="sr-Cyrl-RS"/>
        </w:rPr>
        <w:t>База за одржавање км 8+717 планирана петља Шид, у току је израда УП-а.</w:t>
      </w:r>
    </w:p>
    <w:p w14:paraId="2865B73B" w14:textId="066D41DB" w:rsidR="003570DE" w:rsidRPr="00AC1CDB" w:rsidRDefault="003570DE" w:rsidP="003570DE">
      <w:pPr>
        <w:pStyle w:val="ListParagraph"/>
        <w:numPr>
          <w:ilvl w:val="0"/>
          <w:numId w:val="43"/>
        </w:numPr>
        <w:spacing w:after="120"/>
        <w:rPr>
          <w:sz w:val="24"/>
          <w:szCs w:val="24"/>
          <w:lang w:val="sr-Cyrl-RS"/>
        </w:rPr>
      </w:pPr>
      <w:r w:rsidRPr="00AC1CDB">
        <w:rPr>
          <w:sz w:val="24"/>
          <w:szCs w:val="24"/>
          <w:lang w:val="sr-Cyrl-RS"/>
        </w:rPr>
        <w:t xml:space="preserve">Кружна раскрсница км 44+219 планирана петља Сремска Митровица, донет ПДР кружне раскрснице  „Радиначка петља“ и пословно-услужног комплекса јужно од наплатне рампе „Сремска Митровица“ Град Сремска Митровица „Службени лист Града </w:t>
      </w:r>
      <w:r w:rsidR="00594BBF" w:rsidRPr="00AC1CDB">
        <w:rPr>
          <w:sz w:val="24"/>
          <w:szCs w:val="24"/>
          <w:lang w:val="sr-Cyrl-RS"/>
        </w:rPr>
        <w:t>С</w:t>
      </w:r>
      <w:r w:rsidRPr="00AC1CDB">
        <w:rPr>
          <w:sz w:val="24"/>
          <w:szCs w:val="24"/>
          <w:lang w:val="sr-Cyrl-RS"/>
        </w:rPr>
        <w:t>М“, број 6/2015.).</w:t>
      </w:r>
    </w:p>
    <w:p w14:paraId="61331CD6" w14:textId="2FC503E5" w:rsidR="003570DE" w:rsidRPr="00AC1CDB" w:rsidRDefault="003570DE" w:rsidP="003570DE">
      <w:pPr>
        <w:pStyle w:val="ListParagraph"/>
        <w:numPr>
          <w:ilvl w:val="0"/>
          <w:numId w:val="43"/>
        </w:numPr>
        <w:spacing w:after="120"/>
        <w:rPr>
          <w:sz w:val="24"/>
          <w:szCs w:val="24"/>
          <w:lang w:val="sr-Cyrl-RS"/>
        </w:rPr>
      </w:pPr>
      <w:r w:rsidRPr="00AC1CDB">
        <w:rPr>
          <w:sz w:val="24"/>
          <w:szCs w:val="24"/>
          <w:lang w:val="sr-Cyrl-RS"/>
        </w:rPr>
        <w:t xml:space="preserve">Кружна раскрсница км 21+493 држани пут </w:t>
      </w:r>
      <w:r w:rsidRPr="00AC1CDB">
        <w:rPr>
          <w:sz w:val="24"/>
          <w:szCs w:val="24"/>
        </w:rPr>
        <w:t xml:space="preserve">IIA </w:t>
      </w:r>
      <w:r w:rsidRPr="00AC1CDB">
        <w:rPr>
          <w:sz w:val="24"/>
          <w:szCs w:val="24"/>
          <w:lang w:val="sr-Cyrl-RS"/>
        </w:rPr>
        <w:t xml:space="preserve">реда бр.121, ПДР Кружне раскрснице за побољшање укрсног места државног пута реда број 121 и приступне саобраћајнице бочној наплатној станици Моровић државног пута А3 (аутопут Е-70) на км 21+493,00 државног пута </w:t>
      </w:r>
      <w:r w:rsidRPr="00AC1CDB">
        <w:rPr>
          <w:sz w:val="24"/>
          <w:szCs w:val="24"/>
        </w:rPr>
        <w:t xml:space="preserve">IIA </w:t>
      </w:r>
      <w:r w:rsidRPr="00AC1CDB">
        <w:rPr>
          <w:sz w:val="24"/>
          <w:szCs w:val="24"/>
          <w:lang w:val="sr-Cyrl-RS"/>
        </w:rPr>
        <w:t>бр. 121 у КО Адашевци, („Службени лист општине Шид“, број 29/20).</w:t>
      </w:r>
    </w:p>
    <w:p w14:paraId="0A8F60B0" w14:textId="6DCCFC77" w:rsidR="00ED77D8" w:rsidRDefault="00D37281" w:rsidP="008038EF">
      <w:pPr>
        <w:pStyle w:val="ListParagraph"/>
        <w:numPr>
          <w:ilvl w:val="0"/>
          <w:numId w:val="43"/>
        </w:numPr>
        <w:spacing w:after="120"/>
        <w:rPr>
          <w:sz w:val="24"/>
          <w:szCs w:val="24"/>
          <w:lang w:val="sr-Cyrl-RS"/>
        </w:rPr>
      </w:pPr>
      <w:bookmarkStart w:id="9" w:name="_Hlk57594018"/>
      <w:proofErr w:type="spellStart"/>
      <w:r w:rsidRPr="00AC1CDB">
        <w:rPr>
          <w:sz w:val="24"/>
          <w:szCs w:val="24"/>
        </w:rPr>
        <w:t>Измене</w:t>
      </w:r>
      <w:proofErr w:type="spellEnd"/>
      <w:r w:rsidRPr="00AC1CDB">
        <w:rPr>
          <w:sz w:val="24"/>
          <w:szCs w:val="24"/>
        </w:rPr>
        <w:t xml:space="preserve"> и </w:t>
      </w:r>
      <w:proofErr w:type="spellStart"/>
      <w:r w:rsidRPr="00AC1CDB">
        <w:rPr>
          <w:sz w:val="24"/>
          <w:szCs w:val="24"/>
        </w:rPr>
        <w:t>допуне</w:t>
      </w:r>
      <w:proofErr w:type="spellEnd"/>
      <w:r w:rsidRPr="00AC1CDB">
        <w:rPr>
          <w:sz w:val="24"/>
          <w:szCs w:val="24"/>
        </w:rPr>
        <w:t xml:space="preserve"> </w:t>
      </w:r>
      <w:proofErr w:type="spellStart"/>
      <w:r w:rsidRPr="00AC1CDB">
        <w:rPr>
          <w:sz w:val="24"/>
          <w:szCs w:val="24"/>
        </w:rPr>
        <w:t>Просторног</w:t>
      </w:r>
      <w:proofErr w:type="spellEnd"/>
      <w:r w:rsidRPr="00AC1CDB">
        <w:rPr>
          <w:sz w:val="24"/>
          <w:szCs w:val="24"/>
        </w:rPr>
        <w:t xml:space="preserve"> </w:t>
      </w:r>
      <w:proofErr w:type="spellStart"/>
      <w:r w:rsidRPr="00AC1CDB">
        <w:rPr>
          <w:sz w:val="24"/>
          <w:szCs w:val="24"/>
        </w:rPr>
        <w:t>плана</w:t>
      </w:r>
      <w:proofErr w:type="spellEnd"/>
      <w:r w:rsidRPr="00AC1CDB">
        <w:rPr>
          <w:sz w:val="24"/>
          <w:szCs w:val="24"/>
        </w:rPr>
        <w:t xml:space="preserve"> </w:t>
      </w:r>
      <w:proofErr w:type="spellStart"/>
      <w:r w:rsidRPr="00AC1CDB">
        <w:rPr>
          <w:sz w:val="24"/>
          <w:szCs w:val="24"/>
        </w:rPr>
        <w:t>подручја</w:t>
      </w:r>
      <w:proofErr w:type="spellEnd"/>
      <w:r w:rsidRPr="00AC1CDB">
        <w:rPr>
          <w:sz w:val="24"/>
          <w:szCs w:val="24"/>
        </w:rPr>
        <w:t xml:space="preserve"> </w:t>
      </w:r>
      <w:proofErr w:type="spellStart"/>
      <w:r w:rsidRPr="00AC1CDB">
        <w:rPr>
          <w:sz w:val="24"/>
          <w:szCs w:val="24"/>
        </w:rPr>
        <w:t>посебне</w:t>
      </w:r>
      <w:proofErr w:type="spellEnd"/>
      <w:r w:rsidRPr="00AC1CDB">
        <w:rPr>
          <w:sz w:val="24"/>
          <w:szCs w:val="24"/>
        </w:rPr>
        <w:t xml:space="preserve"> </w:t>
      </w:r>
      <w:proofErr w:type="spellStart"/>
      <w:r w:rsidRPr="00AC1CDB">
        <w:rPr>
          <w:sz w:val="24"/>
          <w:szCs w:val="24"/>
        </w:rPr>
        <w:t>намене</w:t>
      </w:r>
      <w:proofErr w:type="spellEnd"/>
      <w:r w:rsidRPr="00AC1CDB">
        <w:rPr>
          <w:sz w:val="24"/>
          <w:szCs w:val="24"/>
        </w:rPr>
        <w:t xml:space="preserve"> </w:t>
      </w:r>
      <w:proofErr w:type="spellStart"/>
      <w:r w:rsidRPr="00AC1CDB">
        <w:rPr>
          <w:sz w:val="24"/>
          <w:szCs w:val="24"/>
        </w:rPr>
        <w:t>инфраструктурног</w:t>
      </w:r>
      <w:proofErr w:type="spellEnd"/>
      <w:r w:rsidRPr="00AC1CDB">
        <w:rPr>
          <w:sz w:val="24"/>
          <w:szCs w:val="24"/>
        </w:rPr>
        <w:t xml:space="preserve"> </w:t>
      </w:r>
      <w:proofErr w:type="spellStart"/>
      <w:r w:rsidRPr="00AC1CDB">
        <w:rPr>
          <w:sz w:val="24"/>
          <w:szCs w:val="24"/>
        </w:rPr>
        <w:t>коридора</w:t>
      </w:r>
      <w:proofErr w:type="spellEnd"/>
      <w:r w:rsidRPr="00AC1CDB">
        <w:rPr>
          <w:sz w:val="24"/>
          <w:szCs w:val="24"/>
        </w:rPr>
        <w:t xml:space="preserve"> </w:t>
      </w:r>
      <w:proofErr w:type="spellStart"/>
      <w:r w:rsidRPr="00AC1CDB">
        <w:rPr>
          <w:sz w:val="24"/>
          <w:szCs w:val="24"/>
        </w:rPr>
        <w:t>државног</w:t>
      </w:r>
      <w:proofErr w:type="spellEnd"/>
      <w:r w:rsidRPr="00AC1CDB">
        <w:rPr>
          <w:sz w:val="24"/>
          <w:szCs w:val="24"/>
        </w:rPr>
        <w:t xml:space="preserve"> </w:t>
      </w:r>
      <w:proofErr w:type="spellStart"/>
      <w:r w:rsidRPr="00AC1CDB">
        <w:rPr>
          <w:sz w:val="24"/>
          <w:szCs w:val="24"/>
        </w:rPr>
        <w:t>пута</w:t>
      </w:r>
      <w:proofErr w:type="spellEnd"/>
      <w:r w:rsidRPr="00AC1CDB">
        <w:rPr>
          <w:sz w:val="24"/>
          <w:szCs w:val="24"/>
        </w:rPr>
        <w:t xml:space="preserve"> I </w:t>
      </w:r>
      <w:proofErr w:type="spellStart"/>
      <w:r w:rsidRPr="00AC1CDB">
        <w:rPr>
          <w:sz w:val="24"/>
          <w:szCs w:val="24"/>
        </w:rPr>
        <w:t>реда</w:t>
      </w:r>
      <w:proofErr w:type="spellEnd"/>
      <w:r w:rsidRPr="00AC1CDB">
        <w:rPr>
          <w:sz w:val="24"/>
          <w:szCs w:val="24"/>
        </w:rPr>
        <w:t xml:space="preserve"> </w:t>
      </w:r>
      <w:proofErr w:type="spellStart"/>
      <w:r w:rsidRPr="00AC1CDB">
        <w:rPr>
          <w:sz w:val="24"/>
          <w:szCs w:val="24"/>
        </w:rPr>
        <w:t>број</w:t>
      </w:r>
      <w:proofErr w:type="spellEnd"/>
      <w:r w:rsidRPr="00AC1CDB">
        <w:rPr>
          <w:sz w:val="24"/>
          <w:szCs w:val="24"/>
        </w:rPr>
        <w:t xml:space="preserve"> 21 </w:t>
      </w:r>
      <w:proofErr w:type="spellStart"/>
      <w:r w:rsidRPr="00AC1CDB">
        <w:rPr>
          <w:sz w:val="24"/>
          <w:szCs w:val="24"/>
        </w:rPr>
        <w:t>Нови</w:t>
      </w:r>
      <w:proofErr w:type="spellEnd"/>
      <w:r w:rsidRPr="00AC1CDB">
        <w:rPr>
          <w:sz w:val="24"/>
          <w:szCs w:val="24"/>
        </w:rPr>
        <w:t xml:space="preserve"> </w:t>
      </w:r>
      <w:proofErr w:type="spellStart"/>
      <w:r w:rsidRPr="00AC1CDB">
        <w:rPr>
          <w:sz w:val="24"/>
          <w:szCs w:val="24"/>
        </w:rPr>
        <w:t>Сад-Рума-Шабац</w:t>
      </w:r>
      <w:proofErr w:type="spellEnd"/>
      <w:r w:rsidRPr="00AC1CDB">
        <w:rPr>
          <w:sz w:val="24"/>
          <w:szCs w:val="24"/>
        </w:rPr>
        <w:t xml:space="preserve"> и </w:t>
      </w:r>
      <w:proofErr w:type="spellStart"/>
      <w:r w:rsidRPr="00AC1CDB">
        <w:rPr>
          <w:sz w:val="24"/>
          <w:szCs w:val="24"/>
        </w:rPr>
        <w:t>државног</w:t>
      </w:r>
      <w:proofErr w:type="spellEnd"/>
      <w:r w:rsidRPr="00AC1CDB">
        <w:rPr>
          <w:sz w:val="24"/>
          <w:szCs w:val="24"/>
        </w:rPr>
        <w:t xml:space="preserve"> </w:t>
      </w:r>
      <w:proofErr w:type="spellStart"/>
      <w:r w:rsidRPr="00AC1CDB">
        <w:rPr>
          <w:sz w:val="24"/>
          <w:szCs w:val="24"/>
        </w:rPr>
        <w:t>пута</w:t>
      </w:r>
      <w:proofErr w:type="spellEnd"/>
      <w:r w:rsidRPr="00AC1CDB">
        <w:rPr>
          <w:sz w:val="24"/>
          <w:szCs w:val="24"/>
        </w:rPr>
        <w:t xml:space="preserve"> I </w:t>
      </w:r>
      <w:proofErr w:type="spellStart"/>
      <w:r w:rsidRPr="00AC1CDB">
        <w:rPr>
          <w:sz w:val="24"/>
          <w:szCs w:val="24"/>
        </w:rPr>
        <w:t>реда</w:t>
      </w:r>
      <w:proofErr w:type="spellEnd"/>
      <w:r w:rsidRPr="00AC1CDB">
        <w:rPr>
          <w:sz w:val="24"/>
          <w:szCs w:val="24"/>
        </w:rPr>
        <w:t xml:space="preserve"> </w:t>
      </w:r>
      <w:proofErr w:type="spellStart"/>
      <w:r w:rsidRPr="00AC1CDB">
        <w:rPr>
          <w:sz w:val="24"/>
          <w:szCs w:val="24"/>
        </w:rPr>
        <w:t>број</w:t>
      </w:r>
      <w:proofErr w:type="spellEnd"/>
      <w:r w:rsidRPr="00AC1CDB">
        <w:rPr>
          <w:sz w:val="24"/>
          <w:szCs w:val="24"/>
        </w:rPr>
        <w:t xml:space="preserve"> 19 </w:t>
      </w:r>
      <w:proofErr w:type="spellStart"/>
      <w:r w:rsidRPr="00AC1CDB">
        <w:rPr>
          <w:sz w:val="24"/>
          <w:szCs w:val="24"/>
        </w:rPr>
        <w:t>Шабац-Лозница</w:t>
      </w:r>
      <w:proofErr w:type="spellEnd"/>
      <w:r w:rsidRPr="00AC1CDB">
        <w:rPr>
          <w:sz w:val="24"/>
          <w:szCs w:val="24"/>
        </w:rPr>
        <w:t xml:space="preserve"> („</w:t>
      </w:r>
      <w:proofErr w:type="spellStart"/>
      <w:r w:rsidRPr="00AC1CDB">
        <w:rPr>
          <w:sz w:val="24"/>
          <w:szCs w:val="24"/>
        </w:rPr>
        <w:t>Службени</w:t>
      </w:r>
      <w:proofErr w:type="spellEnd"/>
      <w:r w:rsidRPr="00AC1CDB">
        <w:rPr>
          <w:sz w:val="24"/>
          <w:szCs w:val="24"/>
        </w:rPr>
        <w:t xml:space="preserve"> </w:t>
      </w:r>
      <w:proofErr w:type="spellStart"/>
      <w:r w:rsidRPr="00AC1CDB">
        <w:rPr>
          <w:sz w:val="24"/>
          <w:szCs w:val="24"/>
        </w:rPr>
        <w:t>гласник</w:t>
      </w:r>
      <w:proofErr w:type="spellEnd"/>
      <w:r w:rsidRPr="00AC1CDB">
        <w:rPr>
          <w:sz w:val="24"/>
          <w:szCs w:val="24"/>
        </w:rPr>
        <w:t xml:space="preserve"> РС”, </w:t>
      </w:r>
      <w:proofErr w:type="spellStart"/>
      <w:r w:rsidRPr="00AC1CDB">
        <w:rPr>
          <w:sz w:val="24"/>
          <w:szCs w:val="24"/>
        </w:rPr>
        <w:t>бр</w:t>
      </w:r>
      <w:proofErr w:type="spellEnd"/>
      <w:r w:rsidRPr="00AC1CDB">
        <w:rPr>
          <w:sz w:val="24"/>
          <w:szCs w:val="24"/>
        </w:rPr>
        <w:t xml:space="preserve">. </w:t>
      </w:r>
      <w:r w:rsidR="00AA011D" w:rsidRPr="00AC1CDB">
        <w:rPr>
          <w:sz w:val="24"/>
          <w:szCs w:val="24"/>
          <w:lang w:val="sr-Cyrl-RS"/>
        </w:rPr>
        <w:t xml:space="preserve">40/2011, </w:t>
      </w:r>
      <w:r w:rsidRPr="00AC1CDB">
        <w:rPr>
          <w:sz w:val="24"/>
          <w:szCs w:val="24"/>
        </w:rPr>
        <w:t>39/19</w:t>
      </w:r>
      <w:r w:rsidR="00AA011D" w:rsidRPr="00AC1CDB">
        <w:rPr>
          <w:sz w:val="24"/>
          <w:szCs w:val="24"/>
          <w:lang w:val="sr-Cyrl-RS"/>
        </w:rPr>
        <w:t xml:space="preserve"> и 88/2020</w:t>
      </w:r>
      <w:r w:rsidRPr="00AC1CDB">
        <w:rPr>
          <w:sz w:val="24"/>
          <w:szCs w:val="24"/>
        </w:rPr>
        <w:t>)</w:t>
      </w:r>
      <w:r w:rsidR="00584D23" w:rsidRPr="00AC1CDB">
        <w:rPr>
          <w:sz w:val="24"/>
          <w:szCs w:val="24"/>
          <w:lang w:val="sr-Cyrl-RS"/>
        </w:rPr>
        <w:t>.</w:t>
      </w:r>
      <w:bookmarkEnd w:id="9"/>
    </w:p>
    <w:p w14:paraId="6BFE4389" w14:textId="77777777" w:rsidR="00DC0D56" w:rsidRPr="00DC0D56" w:rsidRDefault="00DC0D56" w:rsidP="00DC0D56">
      <w:pPr>
        <w:spacing w:after="120"/>
        <w:rPr>
          <w:sz w:val="24"/>
          <w:szCs w:val="24"/>
          <w:lang w:val="sr-Cyrl-RS"/>
        </w:rPr>
      </w:pPr>
    </w:p>
    <w:p w14:paraId="4B1D3BDC" w14:textId="645B44BC" w:rsidR="003570DE" w:rsidRPr="00AC1CDB" w:rsidRDefault="003570DE" w:rsidP="003570DE">
      <w:pPr>
        <w:spacing w:after="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Овим Изменама и допунама планирана је обавезна израда</w:t>
      </w:r>
      <w:r w:rsidR="00DC0D56">
        <w:rPr>
          <w:rFonts w:ascii="Times New Roman" w:hAnsi="Times New Roman" w:cs="Times New Roman"/>
          <w:sz w:val="24"/>
          <w:szCs w:val="24"/>
          <w:lang w:val="sr-Cyrl-RS"/>
        </w:rPr>
        <w:t xml:space="preserve"> следећих урбанистичких пројеката</w:t>
      </w:r>
      <w:r w:rsidRPr="00AC1CDB">
        <w:rPr>
          <w:rFonts w:ascii="Times New Roman" w:hAnsi="Times New Roman" w:cs="Times New Roman"/>
          <w:sz w:val="24"/>
          <w:szCs w:val="24"/>
          <w:lang w:val="sr-Cyrl-RS"/>
        </w:rPr>
        <w:t>:</w:t>
      </w:r>
    </w:p>
    <w:p w14:paraId="5E81E60A" w14:textId="541CE04C" w:rsidR="003570DE" w:rsidRDefault="003570DE" w:rsidP="003570DE">
      <w:pPr>
        <w:numPr>
          <w:ilvl w:val="0"/>
          <w:numId w:val="44"/>
        </w:numPr>
        <w:spacing w:after="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УП планираног паркинга за камионе км 4+</w:t>
      </w:r>
      <w:r w:rsidR="00D37281" w:rsidRPr="00AC1CDB">
        <w:rPr>
          <w:rFonts w:ascii="Times New Roman" w:hAnsi="Times New Roman" w:cs="Times New Roman"/>
          <w:sz w:val="24"/>
          <w:szCs w:val="24"/>
          <w:lang w:val="sr-Cyrl-RS"/>
        </w:rPr>
        <w:t>391</w:t>
      </w:r>
      <w:r w:rsidRPr="00AC1CDB">
        <w:rPr>
          <w:rFonts w:ascii="Times New Roman" w:hAnsi="Times New Roman" w:cs="Times New Roman"/>
          <w:sz w:val="24"/>
          <w:szCs w:val="24"/>
          <w:lang w:val="sr-Cyrl-RS"/>
        </w:rPr>
        <w:t xml:space="preserve"> ГП Батровци.</w:t>
      </w:r>
    </w:p>
    <w:p w14:paraId="72D5A444" w14:textId="1C68C826" w:rsidR="00420682" w:rsidRPr="00DC0D56" w:rsidRDefault="00420682" w:rsidP="003570DE">
      <w:pPr>
        <w:numPr>
          <w:ilvl w:val="0"/>
          <w:numId w:val="44"/>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УП планираног услужно</w:t>
      </w:r>
      <w:r w:rsidR="00F82B06">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центра на територији општине Пећинци, </w:t>
      </w:r>
      <w:r w:rsidRPr="00F82B06">
        <w:rPr>
          <w:rFonts w:ascii="Times New Roman" w:hAnsi="Times New Roman" w:cs="Times New Roman"/>
          <w:sz w:val="24"/>
          <w:szCs w:val="24"/>
          <w:lang w:val="sr-Cyrl-RS"/>
        </w:rPr>
        <w:t>км 76+</w:t>
      </w:r>
      <w:r w:rsidR="00F82B06" w:rsidRPr="00F82B06">
        <w:rPr>
          <w:rFonts w:ascii="Times New Roman" w:hAnsi="Times New Roman" w:cs="Times New Roman"/>
          <w:sz w:val="24"/>
          <w:szCs w:val="24"/>
        </w:rPr>
        <w:t>000</w:t>
      </w:r>
    </w:p>
    <w:p w14:paraId="5712D5F4" w14:textId="77777777" w:rsidR="00DC0D56" w:rsidRDefault="00DC0D56" w:rsidP="00DC0D56">
      <w:pPr>
        <w:spacing w:after="0"/>
        <w:jc w:val="both"/>
        <w:rPr>
          <w:rFonts w:ascii="Times New Roman" w:hAnsi="Times New Roman" w:cs="Times New Roman"/>
          <w:sz w:val="24"/>
          <w:szCs w:val="24"/>
          <w:lang w:val="sr-Cyrl-RS"/>
        </w:rPr>
      </w:pPr>
    </w:p>
    <w:p w14:paraId="7AD32A33" w14:textId="236131F7" w:rsidR="00DC0D56" w:rsidRPr="00DC0D56" w:rsidRDefault="00DC0D56" w:rsidP="00DC0D56">
      <w:pPr>
        <w:spacing w:after="0"/>
        <w:jc w:val="both"/>
        <w:rPr>
          <w:rFonts w:ascii="Times New Roman" w:hAnsi="Times New Roman" w:cs="Times New Roman"/>
          <w:sz w:val="24"/>
          <w:szCs w:val="24"/>
          <w:lang w:val="sr-Cyrl-RS"/>
        </w:rPr>
      </w:pPr>
      <w:r w:rsidRPr="00AC1CDB">
        <w:rPr>
          <w:rFonts w:ascii="Times New Roman" w:hAnsi="Times New Roman" w:cs="Times New Roman"/>
          <w:sz w:val="24"/>
          <w:szCs w:val="24"/>
          <w:lang w:val="sr-Cyrl-RS"/>
        </w:rPr>
        <w:t xml:space="preserve">Овим Изменама и допунама планирана је </w:t>
      </w:r>
      <w:r>
        <w:rPr>
          <w:rFonts w:ascii="Times New Roman" w:hAnsi="Times New Roman" w:cs="Times New Roman"/>
          <w:sz w:val="24"/>
          <w:szCs w:val="24"/>
          <w:lang w:val="sr-Cyrl-RS"/>
        </w:rPr>
        <w:t>могућност разраде преосталих планираних  услужних центара израдом урбанистичких пројеката.</w:t>
      </w:r>
    </w:p>
    <w:p w14:paraId="5B415076" w14:textId="77777777" w:rsidR="008038EF" w:rsidRPr="00AC1CDB" w:rsidRDefault="008038EF" w:rsidP="008038EF">
      <w:pPr>
        <w:spacing w:after="0"/>
        <w:jc w:val="both"/>
        <w:rPr>
          <w:rFonts w:ascii="Times New Roman" w:hAnsi="Times New Roman" w:cs="Times New Roman"/>
          <w:sz w:val="24"/>
          <w:szCs w:val="24"/>
          <w:lang w:val="sr-Cyrl-RS"/>
        </w:rPr>
      </w:pPr>
    </w:p>
    <w:p w14:paraId="78BA6F4D" w14:textId="4703A7AE" w:rsidR="003570DE" w:rsidRPr="00AC1CDB" w:rsidRDefault="003570DE" w:rsidP="001A7CCF">
      <w:pPr>
        <w:spacing w:after="150"/>
        <w:jc w:val="both"/>
        <w:rPr>
          <w:rFonts w:ascii="Times New Roman" w:hAnsi="Times New Roman" w:cs="Times New Roman"/>
          <w:sz w:val="24"/>
          <w:szCs w:val="24"/>
        </w:rPr>
      </w:pPr>
    </w:p>
    <w:sectPr w:rsidR="003570DE" w:rsidRPr="00AC1CDB">
      <w:headerReference w:type="default" r:id="rId9"/>
      <w:footerReference w:type="default" r:id="rId1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5A20" w14:textId="77777777" w:rsidR="00B6540E" w:rsidRDefault="00B6540E" w:rsidP="00DE13E4">
      <w:pPr>
        <w:spacing w:after="0" w:line="240" w:lineRule="auto"/>
      </w:pPr>
      <w:r>
        <w:separator/>
      </w:r>
    </w:p>
  </w:endnote>
  <w:endnote w:type="continuationSeparator" w:id="0">
    <w:p w14:paraId="2DE2EFF2" w14:textId="77777777" w:rsidR="00B6540E" w:rsidRDefault="00B6540E" w:rsidP="00DE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975268"/>
      <w:docPartObj>
        <w:docPartGallery w:val="Page Numbers (Bottom of Page)"/>
        <w:docPartUnique/>
      </w:docPartObj>
    </w:sdtPr>
    <w:sdtEndPr>
      <w:rPr>
        <w:rFonts w:ascii="Times New Roman" w:hAnsi="Times New Roman" w:cs="Times New Roman"/>
        <w:noProof/>
      </w:rPr>
    </w:sdtEndPr>
    <w:sdtContent>
      <w:p w14:paraId="7E81DBD7" w14:textId="481837D8" w:rsidR="00A5210B" w:rsidRPr="001B24E6" w:rsidRDefault="00A5210B">
        <w:pPr>
          <w:pStyle w:val="Footer"/>
          <w:jc w:val="center"/>
          <w:rPr>
            <w:rFonts w:ascii="Times New Roman" w:hAnsi="Times New Roman" w:cs="Times New Roman"/>
          </w:rPr>
        </w:pPr>
        <w:r w:rsidRPr="001B24E6">
          <w:rPr>
            <w:rFonts w:ascii="Times New Roman" w:hAnsi="Times New Roman" w:cs="Times New Roman"/>
          </w:rPr>
          <w:fldChar w:fldCharType="begin"/>
        </w:r>
        <w:r w:rsidRPr="001B24E6">
          <w:rPr>
            <w:rFonts w:ascii="Times New Roman" w:hAnsi="Times New Roman" w:cs="Times New Roman"/>
          </w:rPr>
          <w:instrText xml:space="preserve"> PAGE   \* MERGEFORMAT </w:instrText>
        </w:r>
        <w:r w:rsidRPr="001B24E6">
          <w:rPr>
            <w:rFonts w:ascii="Times New Roman" w:hAnsi="Times New Roman" w:cs="Times New Roman"/>
          </w:rPr>
          <w:fldChar w:fldCharType="separate"/>
        </w:r>
        <w:r w:rsidRPr="001B24E6">
          <w:rPr>
            <w:rFonts w:ascii="Times New Roman" w:hAnsi="Times New Roman" w:cs="Times New Roman"/>
            <w:noProof/>
          </w:rPr>
          <w:t>2</w:t>
        </w:r>
        <w:r w:rsidRPr="001B24E6">
          <w:rPr>
            <w:rFonts w:ascii="Times New Roman" w:hAnsi="Times New Roman" w:cs="Times New Roman"/>
            <w:noProof/>
          </w:rPr>
          <w:fldChar w:fldCharType="end"/>
        </w:r>
      </w:p>
    </w:sdtContent>
  </w:sdt>
  <w:p w14:paraId="53353E19" w14:textId="77777777" w:rsidR="00A5210B" w:rsidRDefault="00A52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498392"/>
      <w:docPartObj>
        <w:docPartGallery w:val="Page Numbers (Bottom of Page)"/>
        <w:docPartUnique/>
      </w:docPartObj>
    </w:sdtPr>
    <w:sdtEndPr>
      <w:rPr>
        <w:noProof/>
      </w:rPr>
    </w:sdtEndPr>
    <w:sdtContent>
      <w:p w14:paraId="7DC036A9" w14:textId="14306318" w:rsidR="00A5210B" w:rsidRDefault="00A5210B">
        <w:pPr>
          <w:pStyle w:val="Footer"/>
          <w:jc w:val="center"/>
        </w:pPr>
        <w:r w:rsidRPr="003570DE">
          <w:rPr>
            <w:rFonts w:ascii="Times New Roman" w:hAnsi="Times New Roman" w:cs="Times New Roman"/>
          </w:rPr>
          <w:fldChar w:fldCharType="begin"/>
        </w:r>
        <w:r w:rsidRPr="003570DE">
          <w:rPr>
            <w:rFonts w:ascii="Times New Roman" w:hAnsi="Times New Roman" w:cs="Times New Roman"/>
          </w:rPr>
          <w:instrText xml:space="preserve"> PAGE   \* MERGEFORMAT </w:instrText>
        </w:r>
        <w:r w:rsidRPr="003570DE">
          <w:rPr>
            <w:rFonts w:ascii="Times New Roman" w:hAnsi="Times New Roman" w:cs="Times New Roman"/>
          </w:rPr>
          <w:fldChar w:fldCharType="separate"/>
        </w:r>
        <w:r w:rsidRPr="003570DE">
          <w:rPr>
            <w:rFonts w:ascii="Times New Roman" w:hAnsi="Times New Roman" w:cs="Times New Roman"/>
            <w:noProof/>
          </w:rPr>
          <w:t>2</w:t>
        </w:r>
        <w:r w:rsidRPr="003570DE">
          <w:rPr>
            <w:rFonts w:ascii="Times New Roman" w:hAnsi="Times New Roman" w:cs="Times New Roman"/>
            <w:noProof/>
          </w:rPr>
          <w:fldChar w:fldCharType="end"/>
        </w:r>
      </w:p>
    </w:sdtContent>
  </w:sdt>
  <w:p w14:paraId="1912E8B5" w14:textId="77777777" w:rsidR="00A5210B" w:rsidRDefault="00A5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113F" w14:textId="77777777" w:rsidR="00B6540E" w:rsidRDefault="00B6540E" w:rsidP="00DE13E4">
      <w:pPr>
        <w:spacing w:after="0" w:line="240" w:lineRule="auto"/>
      </w:pPr>
      <w:r>
        <w:separator/>
      </w:r>
    </w:p>
  </w:footnote>
  <w:footnote w:type="continuationSeparator" w:id="0">
    <w:p w14:paraId="4724F16A" w14:textId="77777777" w:rsidR="00B6540E" w:rsidRDefault="00B6540E" w:rsidP="00DE13E4">
      <w:pPr>
        <w:spacing w:after="0" w:line="240" w:lineRule="auto"/>
      </w:pPr>
      <w:r>
        <w:continuationSeparator/>
      </w:r>
    </w:p>
  </w:footnote>
  <w:footnote w:id="1">
    <w:p w14:paraId="5D99B777" w14:textId="04ABEC7B" w:rsidR="00A5210B" w:rsidRPr="007425E4" w:rsidRDefault="00A5210B" w:rsidP="002376AA">
      <w:pPr>
        <w:pStyle w:val="FootnoteText"/>
        <w:rPr>
          <w:rFonts w:ascii="Times New Roman" w:hAnsi="Times New Roman" w:cs="Times New Roman"/>
          <w:sz w:val="18"/>
          <w:szCs w:val="18"/>
          <w:lang w:val="sr-Cyrl-RS"/>
        </w:rPr>
      </w:pPr>
      <w:r>
        <w:rPr>
          <w:rStyle w:val="FootnoteReference"/>
        </w:rPr>
        <w:footnoteRef/>
      </w:r>
      <w:r>
        <w:t xml:space="preserve"> </w:t>
      </w:r>
      <w:proofErr w:type="spellStart"/>
      <w:r w:rsidRPr="007425E4">
        <w:rPr>
          <w:rFonts w:ascii="Times New Roman" w:hAnsi="Times New Roman" w:cs="Times New Roman"/>
          <w:sz w:val="18"/>
          <w:szCs w:val="18"/>
        </w:rPr>
        <w:t>Просторног</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плана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подручја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посебне</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намене</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инфраструктурног</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коридора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државног</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пута</w:t>
      </w:r>
      <w:proofErr w:type="spellEnd"/>
      <w:r w:rsidRPr="007425E4">
        <w:rPr>
          <w:rFonts w:ascii="Times New Roman" w:hAnsi="Times New Roman" w:cs="Times New Roman"/>
          <w:sz w:val="18"/>
          <w:szCs w:val="18"/>
        </w:rPr>
        <w:t xml:space="preserve"> I </w:t>
      </w:r>
      <w:proofErr w:type="spellStart"/>
      <w:r w:rsidRPr="007425E4">
        <w:rPr>
          <w:rFonts w:ascii="Times New Roman" w:hAnsi="Times New Roman" w:cs="Times New Roman"/>
          <w:sz w:val="18"/>
          <w:szCs w:val="18"/>
        </w:rPr>
        <w:t>реда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број</w:t>
      </w:r>
      <w:proofErr w:type="spellEnd"/>
      <w:r w:rsidRPr="007425E4">
        <w:rPr>
          <w:rFonts w:ascii="Times New Roman" w:hAnsi="Times New Roman" w:cs="Times New Roman"/>
          <w:sz w:val="18"/>
          <w:szCs w:val="18"/>
        </w:rPr>
        <w:t xml:space="preserve"> 21 </w:t>
      </w:r>
      <w:proofErr w:type="spellStart"/>
      <w:r w:rsidRPr="007425E4">
        <w:rPr>
          <w:rFonts w:ascii="Times New Roman" w:hAnsi="Times New Roman" w:cs="Times New Roman"/>
          <w:sz w:val="18"/>
          <w:szCs w:val="18"/>
        </w:rPr>
        <w:t>Нови</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Сад-Рума-Шабац</w:t>
      </w:r>
      <w:proofErr w:type="spellEnd"/>
      <w:r w:rsidRPr="007425E4">
        <w:rPr>
          <w:rFonts w:ascii="Times New Roman" w:hAnsi="Times New Roman" w:cs="Times New Roman"/>
          <w:sz w:val="18"/>
          <w:szCs w:val="18"/>
        </w:rPr>
        <w:t xml:space="preserve"> и </w:t>
      </w:r>
      <w:proofErr w:type="spellStart"/>
      <w:r w:rsidRPr="007425E4">
        <w:rPr>
          <w:rFonts w:ascii="Times New Roman" w:hAnsi="Times New Roman" w:cs="Times New Roman"/>
          <w:sz w:val="18"/>
          <w:szCs w:val="18"/>
        </w:rPr>
        <w:t>државног</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пута</w:t>
      </w:r>
      <w:proofErr w:type="spellEnd"/>
      <w:r w:rsidRPr="007425E4">
        <w:rPr>
          <w:rFonts w:ascii="Times New Roman" w:hAnsi="Times New Roman" w:cs="Times New Roman"/>
          <w:sz w:val="18"/>
          <w:szCs w:val="18"/>
        </w:rPr>
        <w:t xml:space="preserve"> I </w:t>
      </w:r>
      <w:proofErr w:type="spellStart"/>
      <w:r w:rsidRPr="007425E4">
        <w:rPr>
          <w:rFonts w:ascii="Times New Roman" w:hAnsi="Times New Roman" w:cs="Times New Roman"/>
          <w:sz w:val="18"/>
          <w:szCs w:val="18"/>
        </w:rPr>
        <w:t>реда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број</w:t>
      </w:r>
      <w:proofErr w:type="spellEnd"/>
      <w:r w:rsidRPr="007425E4">
        <w:rPr>
          <w:rFonts w:ascii="Times New Roman" w:hAnsi="Times New Roman" w:cs="Times New Roman"/>
          <w:sz w:val="18"/>
          <w:szCs w:val="18"/>
        </w:rPr>
        <w:t xml:space="preserve"> 19 </w:t>
      </w:r>
      <w:proofErr w:type="spellStart"/>
      <w:r w:rsidRPr="007425E4">
        <w:rPr>
          <w:rFonts w:ascii="Times New Roman" w:hAnsi="Times New Roman" w:cs="Times New Roman"/>
          <w:sz w:val="18"/>
          <w:szCs w:val="18"/>
        </w:rPr>
        <w:t>Шабац-Лозница</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Службени</w:t>
      </w:r>
      <w:proofErr w:type="spellEnd"/>
      <w:r w:rsidRPr="007425E4">
        <w:rPr>
          <w:rFonts w:ascii="Times New Roman" w:hAnsi="Times New Roman" w:cs="Times New Roman"/>
          <w:sz w:val="18"/>
          <w:szCs w:val="18"/>
        </w:rPr>
        <w:t xml:space="preserve"> </w:t>
      </w:r>
      <w:proofErr w:type="spellStart"/>
      <w:r w:rsidRPr="007425E4">
        <w:rPr>
          <w:rFonts w:ascii="Times New Roman" w:hAnsi="Times New Roman" w:cs="Times New Roman"/>
          <w:sz w:val="18"/>
          <w:szCs w:val="18"/>
        </w:rPr>
        <w:t>гласник</w:t>
      </w:r>
      <w:proofErr w:type="spellEnd"/>
      <w:r w:rsidRPr="007425E4">
        <w:rPr>
          <w:rFonts w:ascii="Times New Roman" w:hAnsi="Times New Roman" w:cs="Times New Roman"/>
          <w:sz w:val="18"/>
          <w:szCs w:val="18"/>
        </w:rPr>
        <w:t xml:space="preserve"> РС”, </w:t>
      </w:r>
      <w:proofErr w:type="spellStart"/>
      <w:r w:rsidRPr="007425E4">
        <w:rPr>
          <w:rFonts w:ascii="Times New Roman" w:hAnsi="Times New Roman" w:cs="Times New Roman"/>
          <w:sz w:val="18"/>
          <w:szCs w:val="18"/>
        </w:rPr>
        <w:t>бр</w:t>
      </w:r>
      <w:proofErr w:type="spellEnd"/>
      <w:r w:rsidRPr="007425E4">
        <w:rPr>
          <w:rFonts w:ascii="Times New Roman" w:hAnsi="Times New Roman" w:cs="Times New Roman"/>
          <w:sz w:val="18"/>
          <w:szCs w:val="18"/>
        </w:rPr>
        <w:t xml:space="preserve">. </w:t>
      </w:r>
      <w:r w:rsidRPr="007425E4">
        <w:rPr>
          <w:rFonts w:ascii="Times New Roman" w:hAnsi="Times New Roman" w:cs="Times New Roman"/>
          <w:sz w:val="18"/>
          <w:szCs w:val="18"/>
          <w:lang w:val="sr-Cyrl-RS"/>
        </w:rPr>
        <w:t xml:space="preserve">40/2011, </w:t>
      </w:r>
      <w:r w:rsidRPr="007425E4">
        <w:rPr>
          <w:rFonts w:ascii="Times New Roman" w:hAnsi="Times New Roman" w:cs="Times New Roman"/>
          <w:sz w:val="18"/>
          <w:szCs w:val="18"/>
        </w:rPr>
        <w:t>39/19</w:t>
      </w:r>
      <w:r w:rsidRPr="007425E4">
        <w:rPr>
          <w:rFonts w:ascii="Times New Roman" w:hAnsi="Times New Roman" w:cs="Times New Roman"/>
          <w:sz w:val="18"/>
          <w:szCs w:val="18"/>
          <w:lang w:val="sr-Cyrl-RS"/>
        </w:rPr>
        <w:t xml:space="preserve"> и 88/2020</w:t>
      </w:r>
      <w:r w:rsidRPr="007425E4">
        <w:rPr>
          <w:rFonts w:ascii="Times New Roman" w:hAnsi="Times New Roman" w:cs="Times New Roman"/>
          <w:sz w:val="18"/>
          <w:szCs w:val="18"/>
        </w:rPr>
        <w:t>)</w:t>
      </w:r>
    </w:p>
    <w:p w14:paraId="02A1F237" w14:textId="6D202FB0" w:rsidR="00A5210B" w:rsidRPr="007425E4" w:rsidRDefault="00A5210B">
      <w:pPr>
        <w:pStyle w:val="FootnoteText"/>
        <w:rPr>
          <w:lang w:val="sr-Cyrl-RS"/>
        </w:rPr>
      </w:pPr>
    </w:p>
  </w:footnote>
  <w:footnote w:id="2">
    <w:p w14:paraId="40767796" w14:textId="53D7DCCD" w:rsidR="00A5210B" w:rsidRPr="002376AA" w:rsidRDefault="00A5210B">
      <w:pPr>
        <w:pStyle w:val="FootnoteText"/>
        <w:rPr>
          <w:rFonts w:ascii="Times New Roman" w:hAnsi="Times New Roman" w:cs="Times New Roman"/>
          <w:sz w:val="18"/>
          <w:szCs w:val="18"/>
          <w:lang w:val="sr-Cyrl-RS"/>
        </w:rPr>
      </w:pPr>
      <w:r w:rsidRPr="002376AA">
        <w:rPr>
          <w:rStyle w:val="FootnoteReference"/>
          <w:rFonts w:ascii="Times New Roman" w:hAnsi="Times New Roman" w:cs="Times New Roman"/>
          <w:sz w:val="18"/>
          <w:szCs w:val="18"/>
        </w:rPr>
        <w:footnoteRef/>
      </w:r>
      <w:r w:rsidRPr="002376AA">
        <w:rPr>
          <w:rFonts w:ascii="Times New Roman" w:hAnsi="Times New Roman" w:cs="Times New Roman"/>
          <w:sz w:val="18"/>
          <w:szCs w:val="18"/>
        </w:rPr>
        <w:t xml:space="preserve"> </w:t>
      </w:r>
      <w:r w:rsidRPr="002376AA">
        <w:rPr>
          <w:rFonts w:ascii="Times New Roman" w:hAnsi="Times New Roman" w:cs="Times New Roman"/>
          <w:sz w:val="18"/>
          <w:szCs w:val="18"/>
          <w:lang w:val="sr-Cyrl-RS"/>
        </w:rPr>
        <w:t>Град Сремска Митровица</w:t>
      </w:r>
      <w:r>
        <w:rPr>
          <w:rFonts w:ascii="Times New Roman" w:hAnsi="Times New Roman" w:cs="Times New Roman"/>
          <w:sz w:val="18"/>
          <w:szCs w:val="18"/>
          <w:lang w:val="sr-Cyrl-RS"/>
        </w:rPr>
        <w:t>, Београд</w:t>
      </w:r>
      <w:r>
        <w:rPr>
          <w:rFonts w:ascii="Times New Roman" w:hAnsi="Times New Roman" w:cs="Times New Roman"/>
          <w:sz w:val="18"/>
          <w:szCs w:val="18"/>
        </w:rPr>
        <w:t xml:space="preserve"> (</w:t>
      </w:r>
      <w:r>
        <w:rPr>
          <w:rFonts w:ascii="Times New Roman" w:hAnsi="Times New Roman" w:cs="Times New Roman"/>
          <w:sz w:val="18"/>
          <w:szCs w:val="18"/>
          <w:lang w:val="sr-Cyrl-RS"/>
        </w:rPr>
        <w:t xml:space="preserve">општина Сурчин и општина Земун) </w:t>
      </w:r>
      <w:r w:rsidRPr="002376AA">
        <w:rPr>
          <w:rFonts w:ascii="Times New Roman" w:hAnsi="Times New Roman" w:cs="Times New Roman"/>
          <w:sz w:val="18"/>
          <w:szCs w:val="18"/>
          <w:lang w:val="sr-Cyrl-RS"/>
        </w:rPr>
        <w:t>и Општине</w:t>
      </w:r>
      <w:r>
        <w:rPr>
          <w:rFonts w:ascii="Times New Roman" w:hAnsi="Times New Roman" w:cs="Times New Roman"/>
          <w:sz w:val="18"/>
          <w:szCs w:val="18"/>
          <w:lang w:val="sr-Cyrl-RS"/>
        </w:rPr>
        <w:t>: Шид, Рума, Пећинци, Стара Пазова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3EF5" w14:textId="6670B54A" w:rsidR="00A5210B" w:rsidRDefault="00A5210B">
    <w:pPr>
      <w:pStyle w:val="Header"/>
      <w:jc w:val="center"/>
    </w:pPr>
  </w:p>
  <w:p w14:paraId="30BE48FC" w14:textId="77777777" w:rsidR="00A5210B" w:rsidRDefault="00A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868"/>
    <w:multiLevelType w:val="hybridMultilevel"/>
    <w:tmpl w:val="397A8F96"/>
    <w:lvl w:ilvl="0" w:tplc="DC00AA6E">
      <w:start w:val="1"/>
      <w:numFmt w:val="decimal"/>
      <w:lvlText w:val="%1."/>
      <w:lvlJc w:val="left"/>
      <w:pPr>
        <w:ind w:left="340" w:hanging="240"/>
        <w:jc w:val="left"/>
      </w:pPr>
      <w:rPr>
        <w:rFonts w:ascii="Times New Roman" w:eastAsia="Times New Roman" w:hAnsi="Times New Roman" w:hint="default"/>
        <w:sz w:val="24"/>
        <w:szCs w:val="24"/>
      </w:rPr>
    </w:lvl>
    <w:lvl w:ilvl="1" w:tplc="E5F8EBE6">
      <w:start w:val="1"/>
      <w:numFmt w:val="bullet"/>
      <w:lvlText w:val="•"/>
      <w:lvlJc w:val="left"/>
      <w:pPr>
        <w:ind w:left="1231" w:hanging="240"/>
      </w:pPr>
      <w:rPr>
        <w:rFonts w:hint="default"/>
      </w:rPr>
    </w:lvl>
    <w:lvl w:ilvl="2" w:tplc="978ED02C">
      <w:start w:val="1"/>
      <w:numFmt w:val="bullet"/>
      <w:lvlText w:val="•"/>
      <w:lvlJc w:val="left"/>
      <w:pPr>
        <w:ind w:left="2121" w:hanging="240"/>
      </w:pPr>
      <w:rPr>
        <w:rFonts w:hint="default"/>
      </w:rPr>
    </w:lvl>
    <w:lvl w:ilvl="3" w:tplc="CDAA8740">
      <w:start w:val="1"/>
      <w:numFmt w:val="bullet"/>
      <w:lvlText w:val="•"/>
      <w:lvlJc w:val="left"/>
      <w:pPr>
        <w:ind w:left="3012" w:hanging="240"/>
      </w:pPr>
      <w:rPr>
        <w:rFonts w:hint="default"/>
      </w:rPr>
    </w:lvl>
    <w:lvl w:ilvl="4" w:tplc="212E5148">
      <w:start w:val="1"/>
      <w:numFmt w:val="bullet"/>
      <w:lvlText w:val="•"/>
      <w:lvlJc w:val="left"/>
      <w:pPr>
        <w:ind w:left="3902" w:hanging="240"/>
      </w:pPr>
      <w:rPr>
        <w:rFonts w:hint="default"/>
      </w:rPr>
    </w:lvl>
    <w:lvl w:ilvl="5" w:tplc="910E6682">
      <w:start w:val="1"/>
      <w:numFmt w:val="bullet"/>
      <w:lvlText w:val="•"/>
      <w:lvlJc w:val="left"/>
      <w:pPr>
        <w:ind w:left="4793" w:hanging="240"/>
      </w:pPr>
      <w:rPr>
        <w:rFonts w:hint="default"/>
      </w:rPr>
    </w:lvl>
    <w:lvl w:ilvl="6" w:tplc="25C8EB88">
      <w:start w:val="1"/>
      <w:numFmt w:val="bullet"/>
      <w:lvlText w:val="•"/>
      <w:lvlJc w:val="left"/>
      <w:pPr>
        <w:ind w:left="5684" w:hanging="240"/>
      </w:pPr>
      <w:rPr>
        <w:rFonts w:hint="default"/>
      </w:rPr>
    </w:lvl>
    <w:lvl w:ilvl="7" w:tplc="6FC431AE">
      <w:start w:val="1"/>
      <w:numFmt w:val="bullet"/>
      <w:lvlText w:val="•"/>
      <w:lvlJc w:val="left"/>
      <w:pPr>
        <w:ind w:left="6574" w:hanging="240"/>
      </w:pPr>
      <w:rPr>
        <w:rFonts w:hint="default"/>
      </w:rPr>
    </w:lvl>
    <w:lvl w:ilvl="8" w:tplc="5C78C306">
      <w:start w:val="1"/>
      <w:numFmt w:val="bullet"/>
      <w:lvlText w:val="•"/>
      <w:lvlJc w:val="left"/>
      <w:pPr>
        <w:ind w:left="7465" w:hanging="240"/>
      </w:pPr>
      <w:rPr>
        <w:rFonts w:hint="default"/>
      </w:rPr>
    </w:lvl>
  </w:abstractNum>
  <w:abstractNum w:abstractNumId="1" w15:restartNumberingAfterBreak="0">
    <w:nsid w:val="01623C03"/>
    <w:multiLevelType w:val="hybridMultilevel"/>
    <w:tmpl w:val="04D25EE0"/>
    <w:lvl w:ilvl="0" w:tplc="3B0EF4CC">
      <w:start w:val="1"/>
      <w:numFmt w:val="decimal"/>
      <w:lvlText w:val="%1."/>
      <w:lvlJc w:val="left"/>
      <w:pPr>
        <w:ind w:left="340" w:hanging="240"/>
        <w:jc w:val="left"/>
      </w:pPr>
      <w:rPr>
        <w:rFonts w:ascii="Times New Roman" w:eastAsia="Times New Roman" w:hAnsi="Times New Roman" w:hint="default"/>
        <w:sz w:val="24"/>
        <w:szCs w:val="24"/>
      </w:rPr>
    </w:lvl>
    <w:lvl w:ilvl="1" w:tplc="DCA66264">
      <w:start w:val="1"/>
      <w:numFmt w:val="bullet"/>
      <w:lvlText w:val="•"/>
      <w:lvlJc w:val="left"/>
      <w:pPr>
        <w:ind w:left="1195" w:hanging="240"/>
      </w:pPr>
      <w:rPr>
        <w:rFonts w:hint="default"/>
      </w:rPr>
    </w:lvl>
    <w:lvl w:ilvl="2" w:tplc="13B8F75C">
      <w:start w:val="1"/>
      <w:numFmt w:val="bullet"/>
      <w:lvlText w:val="•"/>
      <w:lvlJc w:val="left"/>
      <w:pPr>
        <w:ind w:left="2049" w:hanging="240"/>
      </w:pPr>
      <w:rPr>
        <w:rFonts w:hint="default"/>
      </w:rPr>
    </w:lvl>
    <w:lvl w:ilvl="3" w:tplc="1E2E346E">
      <w:start w:val="1"/>
      <w:numFmt w:val="bullet"/>
      <w:lvlText w:val="•"/>
      <w:lvlJc w:val="left"/>
      <w:pPr>
        <w:ind w:left="2904" w:hanging="240"/>
      </w:pPr>
      <w:rPr>
        <w:rFonts w:hint="default"/>
      </w:rPr>
    </w:lvl>
    <w:lvl w:ilvl="4" w:tplc="B52E4FC8">
      <w:start w:val="1"/>
      <w:numFmt w:val="bullet"/>
      <w:lvlText w:val="•"/>
      <w:lvlJc w:val="left"/>
      <w:pPr>
        <w:ind w:left="3758" w:hanging="240"/>
      </w:pPr>
      <w:rPr>
        <w:rFonts w:hint="default"/>
      </w:rPr>
    </w:lvl>
    <w:lvl w:ilvl="5" w:tplc="40DCAB50">
      <w:start w:val="1"/>
      <w:numFmt w:val="bullet"/>
      <w:lvlText w:val="•"/>
      <w:lvlJc w:val="left"/>
      <w:pPr>
        <w:ind w:left="4613" w:hanging="240"/>
      </w:pPr>
      <w:rPr>
        <w:rFonts w:hint="default"/>
      </w:rPr>
    </w:lvl>
    <w:lvl w:ilvl="6" w:tplc="B746AD7E">
      <w:start w:val="1"/>
      <w:numFmt w:val="bullet"/>
      <w:lvlText w:val="•"/>
      <w:lvlJc w:val="left"/>
      <w:pPr>
        <w:ind w:left="5468" w:hanging="240"/>
      </w:pPr>
      <w:rPr>
        <w:rFonts w:hint="default"/>
      </w:rPr>
    </w:lvl>
    <w:lvl w:ilvl="7" w:tplc="54A2381A">
      <w:start w:val="1"/>
      <w:numFmt w:val="bullet"/>
      <w:lvlText w:val="•"/>
      <w:lvlJc w:val="left"/>
      <w:pPr>
        <w:ind w:left="6322" w:hanging="240"/>
      </w:pPr>
      <w:rPr>
        <w:rFonts w:hint="default"/>
      </w:rPr>
    </w:lvl>
    <w:lvl w:ilvl="8" w:tplc="87BA4F4E">
      <w:start w:val="1"/>
      <w:numFmt w:val="bullet"/>
      <w:lvlText w:val="•"/>
      <w:lvlJc w:val="left"/>
      <w:pPr>
        <w:ind w:left="7177" w:hanging="240"/>
      </w:pPr>
      <w:rPr>
        <w:rFonts w:hint="default"/>
      </w:rPr>
    </w:lvl>
  </w:abstractNum>
  <w:abstractNum w:abstractNumId="2" w15:restartNumberingAfterBreak="0">
    <w:nsid w:val="07697A3B"/>
    <w:multiLevelType w:val="hybridMultilevel"/>
    <w:tmpl w:val="E1B447FA"/>
    <w:lvl w:ilvl="0" w:tplc="9A7857EC">
      <w:start w:val="5"/>
      <w:numFmt w:val="decimal"/>
      <w:lvlText w:val="%1."/>
      <w:lvlJc w:val="left"/>
      <w:pPr>
        <w:ind w:left="340" w:hanging="240"/>
        <w:jc w:val="left"/>
      </w:pPr>
      <w:rPr>
        <w:rFonts w:ascii="Times New Roman" w:eastAsia="Times New Roman" w:hAnsi="Times New Roman" w:hint="default"/>
        <w:sz w:val="24"/>
        <w:szCs w:val="24"/>
      </w:rPr>
    </w:lvl>
    <w:lvl w:ilvl="1" w:tplc="6F0483A0">
      <w:start w:val="1"/>
      <w:numFmt w:val="bullet"/>
      <w:lvlText w:val="•"/>
      <w:lvlJc w:val="left"/>
      <w:pPr>
        <w:ind w:left="1195" w:hanging="240"/>
      </w:pPr>
      <w:rPr>
        <w:rFonts w:hint="default"/>
      </w:rPr>
    </w:lvl>
    <w:lvl w:ilvl="2" w:tplc="0A8E57CC">
      <w:start w:val="1"/>
      <w:numFmt w:val="bullet"/>
      <w:lvlText w:val="•"/>
      <w:lvlJc w:val="left"/>
      <w:pPr>
        <w:ind w:left="2049" w:hanging="240"/>
      </w:pPr>
      <w:rPr>
        <w:rFonts w:hint="default"/>
      </w:rPr>
    </w:lvl>
    <w:lvl w:ilvl="3" w:tplc="ADDAF0CA">
      <w:start w:val="1"/>
      <w:numFmt w:val="bullet"/>
      <w:lvlText w:val="•"/>
      <w:lvlJc w:val="left"/>
      <w:pPr>
        <w:ind w:left="2904" w:hanging="240"/>
      </w:pPr>
      <w:rPr>
        <w:rFonts w:hint="default"/>
      </w:rPr>
    </w:lvl>
    <w:lvl w:ilvl="4" w:tplc="09AC58BA">
      <w:start w:val="1"/>
      <w:numFmt w:val="bullet"/>
      <w:lvlText w:val="•"/>
      <w:lvlJc w:val="left"/>
      <w:pPr>
        <w:ind w:left="3758" w:hanging="240"/>
      </w:pPr>
      <w:rPr>
        <w:rFonts w:hint="default"/>
      </w:rPr>
    </w:lvl>
    <w:lvl w:ilvl="5" w:tplc="6D061A86">
      <w:start w:val="1"/>
      <w:numFmt w:val="bullet"/>
      <w:lvlText w:val="•"/>
      <w:lvlJc w:val="left"/>
      <w:pPr>
        <w:ind w:left="4613" w:hanging="240"/>
      </w:pPr>
      <w:rPr>
        <w:rFonts w:hint="default"/>
      </w:rPr>
    </w:lvl>
    <w:lvl w:ilvl="6" w:tplc="DE564094">
      <w:start w:val="1"/>
      <w:numFmt w:val="bullet"/>
      <w:lvlText w:val="•"/>
      <w:lvlJc w:val="left"/>
      <w:pPr>
        <w:ind w:left="5468" w:hanging="240"/>
      </w:pPr>
      <w:rPr>
        <w:rFonts w:hint="default"/>
      </w:rPr>
    </w:lvl>
    <w:lvl w:ilvl="7" w:tplc="FE70D766">
      <w:start w:val="1"/>
      <w:numFmt w:val="bullet"/>
      <w:lvlText w:val="•"/>
      <w:lvlJc w:val="left"/>
      <w:pPr>
        <w:ind w:left="6322" w:hanging="240"/>
      </w:pPr>
      <w:rPr>
        <w:rFonts w:hint="default"/>
      </w:rPr>
    </w:lvl>
    <w:lvl w:ilvl="8" w:tplc="EE9ED126">
      <w:start w:val="1"/>
      <w:numFmt w:val="bullet"/>
      <w:lvlText w:val="•"/>
      <w:lvlJc w:val="left"/>
      <w:pPr>
        <w:ind w:left="7177" w:hanging="240"/>
      </w:pPr>
      <w:rPr>
        <w:rFonts w:hint="default"/>
      </w:rPr>
    </w:lvl>
  </w:abstractNum>
  <w:abstractNum w:abstractNumId="3" w15:restartNumberingAfterBreak="0">
    <w:nsid w:val="09E12D4E"/>
    <w:multiLevelType w:val="hybridMultilevel"/>
    <w:tmpl w:val="8AA8B30C"/>
    <w:lvl w:ilvl="0" w:tplc="60A4F4A4">
      <w:start w:val="1"/>
      <w:numFmt w:val="decimal"/>
      <w:lvlText w:val="%1."/>
      <w:lvlJc w:val="left"/>
      <w:pPr>
        <w:ind w:left="340" w:hanging="240"/>
        <w:jc w:val="left"/>
      </w:pPr>
      <w:rPr>
        <w:rFonts w:ascii="Times New Roman" w:eastAsia="Times New Roman" w:hAnsi="Times New Roman" w:hint="default"/>
        <w:sz w:val="24"/>
        <w:szCs w:val="24"/>
      </w:rPr>
    </w:lvl>
    <w:lvl w:ilvl="1" w:tplc="C76AD078">
      <w:start w:val="1"/>
      <w:numFmt w:val="bullet"/>
      <w:lvlText w:val="•"/>
      <w:lvlJc w:val="left"/>
      <w:pPr>
        <w:ind w:left="1195" w:hanging="240"/>
      </w:pPr>
      <w:rPr>
        <w:rFonts w:hint="default"/>
      </w:rPr>
    </w:lvl>
    <w:lvl w:ilvl="2" w:tplc="48765E7A">
      <w:start w:val="1"/>
      <w:numFmt w:val="bullet"/>
      <w:lvlText w:val="•"/>
      <w:lvlJc w:val="left"/>
      <w:pPr>
        <w:ind w:left="2049" w:hanging="240"/>
      </w:pPr>
      <w:rPr>
        <w:rFonts w:hint="default"/>
      </w:rPr>
    </w:lvl>
    <w:lvl w:ilvl="3" w:tplc="C9A0B8EC">
      <w:start w:val="1"/>
      <w:numFmt w:val="bullet"/>
      <w:lvlText w:val="•"/>
      <w:lvlJc w:val="left"/>
      <w:pPr>
        <w:ind w:left="2904" w:hanging="240"/>
      </w:pPr>
      <w:rPr>
        <w:rFonts w:hint="default"/>
      </w:rPr>
    </w:lvl>
    <w:lvl w:ilvl="4" w:tplc="D24AF36C">
      <w:start w:val="1"/>
      <w:numFmt w:val="bullet"/>
      <w:lvlText w:val="•"/>
      <w:lvlJc w:val="left"/>
      <w:pPr>
        <w:ind w:left="3758" w:hanging="240"/>
      </w:pPr>
      <w:rPr>
        <w:rFonts w:hint="default"/>
      </w:rPr>
    </w:lvl>
    <w:lvl w:ilvl="5" w:tplc="1C043E9A">
      <w:start w:val="1"/>
      <w:numFmt w:val="bullet"/>
      <w:lvlText w:val="•"/>
      <w:lvlJc w:val="left"/>
      <w:pPr>
        <w:ind w:left="4613" w:hanging="240"/>
      </w:pPr>
      <w:rPr>
        <w:rFonts w:hint="default"/>
      </w:rPr>
    </w:lvl>
    <w:lvl w:ilvl="6" w:tplc="ECEEE712">
      <w:start w:val="1"/>
      <w:numFmt w:val="bullet"/>
      <w:lvlText w:val="•"/>
      <w:lvlJc w:val="left"/>
      <w:pPr>
        <w:ind w:left="5468" w:hanging="240"/>
      </w:pPr>
      <w:rPr>
        <w:rFonts w:hint="default"/>
      </w:rPr>
    </w:lvl>
    <w:lvl w:ilvl="7" w:tplc="24BC8764">
      <w:start w:val="1"/>
      <w:numFmt w:val="bullet"/>
      <w:lvlText w:val="•"/>
      <w:lvlJc w:val="left"/>
      <w:pPr>
        <w:ind w:left="6322" w:hanging="240"/>
      </w:pPr>
      <w:rPr>
        <w:rFonts w:hint="default"/>
      </w:rPr>
    </w:lvl>
    <w:lvl w:ilvl="8" w:tplc="959CF828">
      <w:start w:val="1"/>
      <w:numFmt w:val="bullet"/>
      <w:lvlText w:val="•"/>
      <w:lvlJc w:val="left"/>
      <w:pPr>
        <w:ind w:left="7177" w:hanging="240"/>
      </w:pPr>
      <w:rPr>
        <w:rFonts w:hint="default"/>
      </w:rPr>
    </w:lvl>
  </w:abstractNum>
  <w:abstractNum w:abstractNumId="4" w15:restartNumberingAfterBreak="0">
    <w:nsid w:val="09F11E03"/>
    <w:multiLevelType w:val="hybridMultilevel"/>
    <w:tmpl w:val="3556AA9C"/>
    <w:lvl w:ilvl="0" w:tplc="8DBCEB9A">
      <w:start w:val="1"/>
      <w:numFmt w:val="bullet"/>
      <w:lvlText w:val="-"/>
      <w:lvlJc w:val="left"/>
      <w:pPr>
        <w:ind w:left="100" w:hanging="128"/>
      </w:pPr>
      <w:rPr>
        <w:rFonts w:ascii="Times New Roman" w:eastAsia="Times New Roman" w:hAnsi="Times New Roman" w:hint="default"/>
        <w:sz w:val="24"/>
        <w:szCs w:val="24"/>
      </w:rPr>
    </w:lvl>
    <w:lvl w:ilvl="1" w:tplc="15523C74">
      <w:start w:val="1"/>
      <w:numFmt w:val="bullet"/>
      <w:lvlText w:val="•"/>
      <w:lvlJc w:val="left"/>
      <w:pPr>
        <w:ind w:left="1015" w:hanging="128"/>
      </w:pPr>
      <w:rPr>
        <w:rFonts w:hint="default"/>
      </w:rPr>
    </w:lvl>
    <w:lvl w:ilvl="2" w:tplc="7B281FEC">
      <w:start w:val="1"/>
      <w:numFmt w:val="bullet"/>
      <w:lvlText w:val="•"/>
      <w:lvlJc w:val="left"/>
      <w:pPr>
        <w:ind w:left="1929" w:hanging="128"/>
      </w:pPr>
      <w:rPr>
        <w:rFonts w:hint="default"/>
      </w:rPr>
    </w:lvl>
    <w:lvl w:ilvl="3" w:tplc="000E9682">
      <w:start w:val="1"/>
      <w:numFmt w:val="bullet"/>
      <w:lvlText w:val="•"/>
      <w:lvlJc w:val="left"/>
      <w:pPr>
        <w:ind w:left="2844" w:hanging="128"/>
      </w:pPr>
      <w:rPr>
        <w:rFonts w:hint="default"/>
      </w:rPr>
    </w:lvl>
    <w:lvl w:ilvl="4" w:tplc="7E82AE96">
      <w:start w:val="1"/>
      <w:numFmt w:val="bullet"/>
      <w:lvlText w:val="•"/>
      <w:lvlJc w:val="left"/>
      <w:pPr>
        <w:ind w:left="3758" w:hanging="128"/>
      </w:pPr>
      <w:rPr>
        <w:rFonts w:hint="default"/>
      </w:rPr>
    </w:lvl>
    <w:lvl w:ilvl="5" w:tplc="603AE6C2">
      <w:start w:val="1"/>
      <w:numFmt w:val="bullet"/>
      <w:lvlText w:val="•"/>
      <w:lvlJc w:val="left"/>
      <w:pPr>
        <w:ind w:left="4673" w:hanging="128"/>
      </w:pPr>
      <w:rPr>
        <w:rFonts w:hint="default"/>
      </w:rPr>
    </w:lvl>
    <w:lvl w:ilvl="6" w:tplc="23C49372">
      <w:start w:val="1"/>
      <w:numFmt w:val="bullet"/>
      <w:lvlText w:val="•"/>
      <w:lvlJc w:val="left"/>
      <w:pPr>
        <w:ind w:left="5588" w:hanging="128"/>
      </w:pPr>
      <w:rPr>
        <w:rFonts w:hint="default"/>
      </w:rPr>
    </w:lvl>
    <w:lvl w:ilvl="7" w:tplc="035A0D62">
      <w:start w:val="1"/>
      <w:numFmt w:val="bullet"/>
      <w:lvlText w:val="•"/>
      <w:lvlJc w:val="left"/>
      <w:pPr>
        <w:ind w:left="6502" w:hanging="128"/>
      </w:pPr>
      <w:rPr>
        <w:rFonts w:hint="default"/>
      </w:rPr>
    </w:lvl>
    <w:lvl w:ilvl="8" w:tplc="DF706722">
      <w:start w:val="1"/>
      <w:numFmt w:val="bullet"/>
      <w:lvlText w:val="•"/>
      <w:lvlJc w:val="left"/>
      <w:pPr>
        <w:ind w:left="7417" w:hanging="128"/>
      </w:pPr>
      <w:rPr>
        <w:rFonts w:hint="default"/>
      </w:rPr>
    </w:lvl>
  </w:abstractNum>
  <w:abstractNum w:abstractNumId="5" w15:restartNumberingAfterBreak="0">
    <w:nsid w:val="0AC85063"/>
    <w:multiLevelType w:val="hybridMultilevel"/>
    <w:tmpl w:val="6F8E0862"/>
    <w:lvl w:ilvl="0" w:tplc="115660DE">
      <w:start w:val="1"/>
      <w:numFmt w:val="decimal"/>
      <w:lvlText w:val="%1)"/>
      <w:lvlJc w:val="left"/>
      <w:pPr>
        <w:ind w:left="100" w:hanging="286"/>
        <w:jc w:val="left"/>
      </w:pPr>
      <w:rPr>
        <w:rFonts w:ascii="Times New Roman" w:eastAsia="Times New Roman" w:hAnsi="Times New Roman" w:hint="default"/>
        <w:sz w:val="24"/>
        <w:szCs w:val="24"/>
      </w:rPr>
    </w:lvl>
    <w:lvl w:ilvl="1" w:tplc="AD30BD86">
      <w:start w:val="1"/>
      <w:numFmt w:val="upperRoman"/>
      <w:lvlText w:val="%2."/>
      <w:lvlJc w:val="left"/>
      <w:pPr>
        <w:ind w:left="100" w:hanging="372"/>
        <w:jc w:val="left"/>
      </w:pPr>
      <w:rPr>
        <w:rFonts w:ascii="Times New Roman" w:eastAsia="Times New Roman" w:hAnsi="Times New Roman" w:hint="default"/>
        <w:b/>
        <w:bCs/>
        <w:spacing w:val="1"/>
        <w:sz w:val="28"/>
        <w:szCs w:val="28"/>
      </w:rPr>
    </w:lvl>
    <w:lvl w:ilvl="2" w:tplc="34E248C6">
      <w:start w:val="1"/>
      <w:numFmt w:val="decimal"/>
      <w:lvlText w:val="%2.%3."/>
      <w:lvlJc w:val="left"/>
      <w:pPr>
        <w:ind w:left="100" w:hanging="380"/>
        <w:jc w:val="left"/>
      </w:pPr>
      <w:rPr>
        <w:rFonts w:ascii="Times New Roman" w:eastAsia="Times New Roman" w:hAnsi="Times New Roman" w:hint="default"/>
        <w:b/>
        <w:bCs/>
        <w:sz w:val="24"/>
        <w:szCs w:val="24"/>
      </w:rPr>
    </w:lvl>
    <w:lvl w:ilvl="3" w:tplc="36A244BE">
      <w:start w:val="1"/>
      <w:numFmt w:val="bullet"/>
      <w:lvlText w:val="•"/>
      <w:lvlJc w:val="left"/>
      <w:pPr>
        <w:ind w:left="2844" w:hanging="380"/>
      </w:pPr>
      <w:rPr>
        <w:rFonts w:hint="default"/>
      </w:rPr>
    </w:lvl>
    <w:lvl w:ilvl="4" w:tplc="C05E5C22">
      <w:start w:val="1"/>
      <w:numFmt w:val="bullet"/>
      <w:lvlText w:val="•"/>
      <w:lvlJc w:val="left"/>
      <w:pPr>
        <w:ind w:left="3758" w:hanging="380"/>
      </w:pPr>
      <w:rPr>
        <w:rFonts w:hint="default"/>
      </w:rPr>
    </w:lvl>
    <w:lvl w:ilvl="5" w:tplc="0BE80150">
      <w:start w:val="1"/>
      <w:numFmt w:val="bullet"/>
      <w:lvlText w:val="•"/>
      <w:lvlJc w:val="left"/>
      <w:pPr>
        <w:ind w:left="4673" w:hanging="380"/>
      </w:pPr>
      <w:rPr>
        <w:rFonts w:hint="default"/>
      </w:rPr>
    </w:lvl>
    <w:lvl w:ilvl="6" w:tplc="D998419C">
      <w:start w:val="1"/>
      <w:numFmt w:val="bullet"/>
      <w:lvlText w:val="•"/>
      <w:lvlJc w:val="left"/>
      <w:pPr>
        <w:ind w:left="5588" w:hanging="380"/>
      </w:pPr>
      <w:rPr>
        <w:rFonts w:hint="default"/>
      </w:rPr>
    </w:lvl>
    <w:lvl w:ilvl="7" w:tplc="7EE6D696">
      <w:start w:val="1"/>
      <w:numFmt w:val="bullet"/>
      <w:lvlText w:val="•"/>
      <w:lvlJc w:val="left"/>
      <w:pPr>
        <w:ind w:left="6502" w:hanging="380"/>
      </w:pPr>
      <w:rPr>
        <w:rFonts w:hint="default"/>
      </w:rPr>
    </w:lvl>
    <w:lvl w:ilvl="8" w:tplc="CBE8FB5A">
      <w:start w:val="1"/>
      <w:numFmt w:val="bullet"/>
      <w:lvlText w:val="•"/>
      <w:lvlJc w:val="left"/>
      <w:pPr>
        <w:ind w:left="7417" w:hanging="380"/>
      </w:pPr>
      <w:rPr>
        <w:rFonts w:hint="default"/>
      </w:rPr>
    </w:lvl>
  </w:abstractNum>
  <w:abstractNum w:abstractNumId="6" w15:restartNumberingAfterBreak="0">
    <w:nsid w:val="0AD075C5"/>
    <w:multiLevelType w:val="hybridMultilevel"/>
    <w:tmpl w:val="9A205DAA"/>
    <w:lvl w:ilvl="0" w:tplc="AF54CA52">
      <w:start w:val="1"/>
      <w:numFmt w:val="decimal"/>
      <w:lvlText w:val="%1."/>
      <w:lvlJc w:val="left"/>
      <w:pPr>
        <w:ind w:left="340" w:hanging="240"/>
        <w:jc w:val="left"/>
      </w:pPr>
      <w:rPr>
        <w:rFonts w:ascii="Times New Roman" w:eastAsia="Times New Roman" w:hAnsi="Times New Roman" w:hint="default"/>
        <w:sz w:val="24"/>
        <w:szCs w:val="24"/>
      </w:rPr>
    </w:lvl>
    <w:lvl w:ilvl="1" w:tplc="6428EB78">
      <w:start w:val="1"/>
      <w:numFmt w:val="bullet"/>
      <w:lvlText w:val="•"/>
      <w:lvlJc w:val="left"/>
      <w:pPr>
        <w:ind w:left="585" w:hanging="240"/>
      </w:pPr>
      <w:rPr>
        <w:rFonts w:hint="default"/>
      </w:rPr>
    </w:lvl>
    <w:lvl w:ilvl="2" w:tplc="DED403F6">
      <w:start w:val="1"/>
      <w:numFmt w:val="bullet"/>
      <w:lvlText w:val="•"/>
      <w:lvlJc w:val="left"/>
      <w:pPr>
        <w:ind w:left="831" w:hanging="240"/>
      </w:pPr>
      <w:rPr>
        <w:rFonts w:hint="default"/>
      </w:rPr>
    </w:lvl>
    <w:lvl w:ilvl="3" w:tplc="4438ADA6">
      <w:start w:val="1"/>
      <w:numFmt w:val="bullet"/>
      <w:lvlText w:val="•"/>
      <w:lvlJc w:val="left"/>
      <w:pPr>
        <w:ind w:left="1076" w:hanging="240"/>
      </w:pPr>
      <w:rPr>
        <w:rFonts w:hint="default"/>
      </w:rPr>
    </w:lvl>
    <w:lvl w:ilvl="4" w:tplc="696E0562">
      <w:start w:val="1"/>
      <w:numFmt w:val="bullet"/>
      <w:lvlText w:val="•"/>
      <w:lvlJc w:val="left"/>
      <w:pPr>
        <w:ind w:left="1321" w:hanging="240"/>
      </w:pPr>
      <w:rPr>
        <w:rFonts w:hint="default"/>
      </w:rPr>
    </w:lvl>
    <w:lvl w:ilvl="5" w:tplc="E6A4D30C">
      <w:start w:val="1"/>
      <w:numFmt w:val="bullet"/>
      <w:lvlText w:val="•"/>
      <w:lvlJc w:val="left"/>
      <w:pPr>
        <w:ind w:left="1567" w:hanging="240"/>
      </w:pPr>
      <w:rPr>
        <w:rFonts w:hint="default"/>
      </w:rPr>
    </w:lvl>
    <w:lvl w:ilvl="6" w:tplc="09C407E4">
      <w:start w:val="1"/>
      <w:numFmt w:val="bullet"/>
      <w:lvlText w:val="•"/>
      <w:lvlJc w:val="left"/>
      <w:pPr>
        <w:ind w:left="1812" w:hanging="240"/>
      </w:pPr>
      <w:rPr>
        <w:rFonts w:hint="default"/>
      </w:rPr>
    </w:lvl>
    <w:lvl w:ilvl="7" w:tplc="24F05636">
      <w:start w:val="1"/>
      <w:numFmt w:val="bullet"/>
      <w:lvlText w:val="•"/>
      <w:lvlJc w:val="left"/>
      <w:pPr>
        <w:ind w:left="2057" w:hanging="240"/>
      </w:pPr>
      <w:rPr>
        <w:rFonts w:hint="default"/>
      </w:rPr>
    </w:lvl>
    <w:lvl w:ilvl="8" w:tplc="C96CAE2C">
      <w:start w:val="1"/>
      <w:numFmt w:val="bullet"/>
      <w:lvlText w:val="•"/>
      <w:lvlJc w:val="left"/>
      <w:pPr>
        <w:ind w:left="2302" w:hanging="240"/>
      </w:pPr>
      <w:rPr>
        <w:rFonts w:hint="default"/>
      </w:rPr>
    </w:lvl>
  </w:abstractNum>
  <w:abstractNum w:abstractNumId="7" w15:restartNumberingAfterBreak="0">
    <w:nsid w:val="108037C1"/>
    <w:multiLevelType w:val="hybridMultilevel"/>
    <w:tmpl w:val="6E729DF2"/>
    <w:lvl w:ilvl="0" w:tplc="C3645924">
      <w:start w:val="1"/>
      <w:numFmt w:val="decimal"/>
      <w:lvlText w:val="%1."/>
      <w:lvlJc w:val="left"/>
      <w:pPr>
        <w:ind w:left="340" w:hanging="240"/>
        <w:jc w:val="left"/>
      </w:pPr>
      <w:rPr>
        <w:rFonts w:ascii="Times New Roman" w:eastAsia="Times New Roman" w:hAnsi="Times New Roman" w:hint="default"/>
        <w:sz w:val="24"/>
        <w:szCs w:val="24"/>
      </w:rPr>
    </w:lvl>
    <w:lvl w:ilvl="1" w:tplc="32CAD80C">
      <w:start w:val="1"/>
      <w:numFmt w:val="bullet"/>
      <w:lvlText w:val="•"/>
      <w:lvlJc w:val="left"/>
      <w:pPr>
        <w:ind w:left="1195" w:hanging="240"/>
      </w:pPr>
      <w:rPr>
        <w:rFonts w:hint="default"/>
      </w:rPr>
    </w:lvl>
    <w:lvl w:ilvl="2" w:tplc="F836ED4A">
      <w:start w:val="1"/>
      <w:numFmt w:val="bullet"/>
      <w:lvlText w:val="•"/>
      <w:lvlJc w:val="left"/>
      <w:pPr>
        <w:ind w:left="2049" w:hanging="240"/>
      </w:pPr>
      <w:rPr>
        <w:rFonts w:hint="default"/>
      </w:rPr>
    </w:lvl>
    <w:lvl w:ilvl="3" w:tplc="E7D6B8BA">
      <w:start w:val="1"/>
      <w:numFmt w:val="bullet"/>
      <w:lvlText w:val="•"/>
      <w:lvlJc w:val="left"/>
      <w:pPr>
        <w:ind w:left="2904" w:hanging="240"/>
      </w:pPr>
      <w:rPr>
        <w:rFonts w:hint="default"/>
      </w:rPr>
    </w:lvl>
    <w:lvl w:ilvl="4" w:tplc="6720A634">
      <w:start w:val="1"/>
      <w:numFmt w:val="bullet"/>
      <w:lvlText w:val="•"/>
      <w:lvlJc w:val="left"/>
      <w:pPr>
        <w:ind w:left="3758" w:hanging="240"/>
      </w:pPr>
      <w:rPr>
        <w:rFonts w:hint="default"/>
      </w:rPr>
    </w:lvl>
    <w:lvl w:ilvl="5" w:tplc="884645DA">
      <w:start w:val="1"/>
      <w:numFmt w:val="bullet"/>
      <w:lvlText w:val="•"/>
      <w:lvlJc w:val="left"/>
      <w:pPr>
        <w:ind w:left="4613" w:hanging="240"/>
      </w:pPr>
      <w:rPr>
        <w:rFonts w:hint="default"/>
      </w:rPr>
    </w:lvl>
    <w:lvl w:ilvl="6" w:tplc="4B86D790">
      <w:start w:val="1"/>
      <w:numFmt w:val="bullet"/>
      <w:lvlText w:val="•"/>
      <w:lvlJc w:val="left"/>
      <w:pPr>
        <w:ind w:left="5468" w:hanging="240"/>
      </w:pPr>
      <w:rPr>
        <w:rFonts w:hint="default"/>
      </w:rPr>
    </w:lvl>
    <w:lvl w:ilvl="7" w:tplc="5A108F74">
      <w:start w:val="1"/>
      <w:numFmt w:val="bullet"/>
      <w:lvlText w:val="•"/>
      <w:lvlJc w:val="left"/>
      <w:pPr>
        <w:ind w:left="6322" w:hanging="240"/>
      </w:pPr>
      <w:rPr>
        <w:rFonts w:hint="default"/>
      </w:rPr>
    </w:lvl>
    <w:lvl w:ilvl="8" w:tplc="EF2C1366">
      <w:start w:val="1"/>
      <w:numFmt w:val="bullet"/>
      <w:lvlText w:val="•"/>
      <w:lvlJc w:val="left"/>
      <w:pPr>
        <w:ind w:left="7177" w:hanging="240"/>
      </w:pPr>
      <w:rPr>
        <w:rFonts w:hint="default"/>
      </w:rPr>
    </w:lvl>
  </w:abstractNum>
  <w:abstractNum w:abstractNumId="8" w15:restartNumberingAfterBreak="0">
    <w:nsid w:val="11D31152"/>
    <w:multiLevelType w:val="hybridMultilevel"/>
    <w:tmpl w:val="35E295FA"/>
    <w:lvl w:ilvl="0" w:tplc="3E0CCAB0">
      <w:start w:val="2"/>
      <w:numFmt w:val="decimal"/>
      <w:lvlText w:val="%1."/>
      <w:lvlJc w:val="left"/>
      <w:pPr>
        <w:ind w:left="340" w:hanging="240"/>
        <w:jc w:val="left"/>
      </w:pPr>
      <w:rPr>
        <w:rFonts w:ascii="Times New Roman" w:eastAsia="Times New Roman" w:hAnsi="Times New Roman" w:hint="default"/>
        <w:sz w:val="24"/>
        <w:szCs w:val="24"/>
      </w:rPr>
    </w:lvl>
    <w:lvl w:ilvl="1" w:tplc="58F2B8A2">
      <w:start w:val="1"/>
      <w:numFmt w:val="bullet"/>
      <w:lvlText w:val="•"/>
      <w:lvlJc w:val="left"/>
      <w:pPr>
        <w:ind w:left="1195" w:hanging="240"/>
      </w:pPr>
      <w:rPr>
        <w:rFonts w:hint="default"/>
      </w:rPr>
    </w:lvl>
    <w:lvl w:ilvl="2" w:tplc="AD6ECC54">
      <w:start w:val="1"/>
      <w:numFmt w:val="bullet"/>
      <w:lvlText w:val="•"/>
      <w:lvlJc w:val="left"/>
      <w:pPr>
        <w:ind w:left="2049" w:hanging="240"/>
      </w:pPr>
      <w:rPr>
        <w:rFonts w:hint="default"/>
      </w:rPr>
    </w:lvl>
    <w:lvl w:ilvl="3" w:tplc="51EC296C">
      <w:start w:val="1"/>
      <w:numFmt w:val="bullet"/>
      <w:lvlText w:val="•"/>
      <w:lvlJc w:val="left"/>
      <w:pPr>
        <w:ind w:left="2904" w:hanging="240"/>
      </w:pPr>
      <w:rPr>
        <w:rFonts w:hint="default"/>
      </w:rPr>
    </w:lvl>
    <w:lvl w:ilvl="4" w:tplc="8E24A776">
      <w:start w:val="1"/>
      <w:numFmt w:val="bullet"/>
      <w:lvlText w:val="•"/>
      <w:lvlJc w:val="left"/>
      <w:pPr>
        <w:ind w:left="3758" w:hanging="240"/>
      </w:pPr>
      <w:rPr>
        <w:rFonts w:hint="default"/>
      </w:rPr>
    </w:lvl>
    <w:lvl w:ilvl="5" w:tplc="C2E0BFF0">
      <w:start w:val="1"/>
      <w:numFmt w:val="bullet"/>
      <w:lvlText w:val="•"/>
      <w:lvlJc w:val="left"/>
      <w:pPr>
        <w:ind w:left="4613" w:hanging="240"/>
      </w:pPr>
      <w:rPr>
        <w:rFonts w:hint="default"/>
      </w:rPr>
    </w:lvl>
    <w:lvl w:ilvl="6" w:tplc="07C6A5B4">
      <w:start w:val="1"/>
      <w:numFmt w:val="bullet"/>
      <w:lvlText w:val="•"/>
      <w:lvlJc w:val="left"/>
      <w:pPr>
        <w:ind w:left="5468" w:hanging="240"/>
      </w:pPr>
      <w:rPr>
        <w:rFonts w:hint="default"/>
      </w:rPr>
    </w:lvl>
    <w:lvl w:ilvl="7" w:tplc="7428877C">
      <w:start w:val="1"/>
      <w:numFmt w:val="bullet"/>
      <w:lvlText w:val="•"/>
      <w:lvlJc w:val="left"/>
      <w:pPr>
        <w:ind w:left="6322" w:hanging="240"/>
      </w:pPr>
      <w:rPr>
        <w:rFonts w:hint="default"/>
      </w:rPr>
    </w:lvl>
    <w:lvl w:ilvl="8" w:tplc="0FB03148">
      <w:start w:val="1"/>
      <w:numFmt w:val="bullet"/>
      <w:lvlText w:val="•"/>
      <w:lvlJc w:val="left"/>
      <w:pPr>
        <w:ind w:left="7177" w:hanging="240"/>
      </w:pPr>
      <w:rPr>
        <w:rFonts w:hint="default"/>
      </w:rPr>
    </w:lvl>
  </w:abstractNum>
  <w:abstractNum w:abstractNumId="9" w15:restartNumberingAfterBreak="0">
    <w:nsid w:val="125D2098"/>
    <w:multiLevelType w:val="hybridMultilevel"/>
    <w:tmpl w:val="3F74A4CA"/>
    <w:lvl w:ilvl="0" w:tplc="61C2DF40">
      <w:start w:val="1"/>
      <w:numFmt w:val="decimal"/>
      <w:lvlText w:val="%1."/>
      <w:lvlJc w:val="left"/>
      <w:pPr>
        <w:ind w:left="460" w:hanging="360"/>
        <w:jc w:val="left"/>
      </w:pPr>
      <w:rPr>
        <w:rFonts w:ascii="Times New Roman" w:eastAsia="Times New Roman" w:hAnsi="Times New Roman" w:hint="default"/>
        <w:sz w:val="24"/>
        <w:szCs w:val="24"/>
      </w:rPr>
    </w:lvl>
    <w:lvl w:ilvl="1" w:tplc="1E2278A4">
      <w:start w:val="1"/>
      <w:numFmt w:val="bullet"/>
      <w:lvlText w:val=""/>
      <w:lvlJc w:val="left"/>
      <w:pPr>
        <w:ind w:left="820" w:hanging="360"/>
      </w:pPr>
      <w:rPr>
        <w:rFonts w:ascii="Symbol" w:eastAsia="Symbol" w:hAnsi="Symbol" w:hint="default"/>
        <w:sz w:val="24"/>
        <w:szCs w:val="24"/>
      </w:rPr>
    </w:lvl>
    <w:lvl w:ilvl="2" w:tplc="97007E82">
      <w:start w:val="1"/>
      <w:numFmt w:val="bullet"/>
      <w:lvlText w:val="•"/>
      <w:lvlJc w:val="left"/>
      <w:pPr>
        <w:ind w:left="1756" w:hanging="360"/>
      </w:pPr>
      <w:rPr>
        <w:rFonts w:hint="default"/>
      </w:rPr>
    </w:lvl>
    <w:lvl w:ilvl="3" w:tplc="DF8CB4D6">
      <w:start w:val="1"/>
      <w:numFmt w:val="bullet"/>
      <w:lvlText w:val="•"/>
      <w:lvlJc w:val="left"/>
      <w:pPr>
        <w:ind w:left="2692" w:hanging="360"/>
      </w:pPr>
      <w:rPr>
        <w:rFonts w:hint="default"/>
      </w:rPr>
    </w:lvl>
    <w:lvl w:ilvl="4" w:tplc="EA124648">
      <w:start w:val="1"/>
      <w:numFmt w:val="bullet"/>
      <w:lvlText w:val="•"/>
      <w:lvlJc w:val="left"/>
      <w:pPr>
        <w:ind w:left="3629" w:hanging="360"/>
      </w:pPr>
      <w:rPr>
        <w:rFonts w:hint="default"/>
      </w:rPr>
    </w:lvl>
    <w:lvl w:ilvl="5" w:tplc="9482BE6C">
      <w:start w:val="1"/>
      <w:numFmt w:val="bullet"/>
      <w:lvlText w:val="•"/>
      <w:lvlJc w:val="left"/>
      <w:pPr>
        <w:ind w:left="4565" w:hanging="360"/>
      </w:pPr>
      <w:rPr>
        <w:rFonts w:hint="default"/>
      </w:rPr>
    </w:lvl>
    <w:lvl w:ilvl="6" w:tplc="DE0E54B2">
      <w:start w:val="1"/>
      <w:numFmt w:val="bullet"/>
      <w:lvlText w:val="•"/>
      <w:lvlJc w:val="left"/>
      <w:pPr>
        <w:ind w:left="5501" w:hanging="360"/>
      </w:pPr>
      <w:rPr>
        <w:rFonts w:hint="default"/>
      </w:rPr>
    </w:lvl>
    <w:lvl w:ilvl="7" w:tplc="9C6450A2">
      <w:start w:val="1"/>
      <w:numFmt w:val="bullet"/>
      <w:lvlText w:val="•"/>
      <w:lvlJc w:val="left"/>
      <w:pPr>
        <w:ind w:left="6437" w:hanging="360"/>
      </w:pPr>
      <w:rPr>
        <w:rFonts w:hint="default"/>
      </w:rPr>
    </w:lvl>
    <w:lvl w:ilvl="8" w:tplc="F196CD64">
      <w:start w:val="1"/>
      <w:numFmt w:val="bullet"/>
      <w:lvlText w:val="•"/>
      <w:lvlJc w:val="left"/>
      <w:pPr>
        <w:ind w:left="7373" w:hanging="360"/>
      </w:pPr>
      <w:rPr>
        <w:rFonts w:hint="default"/>
      </w:rPr>
    </w:lvl>
  </w:abstractNum>
  <w:abstractNum w:abstractNumId="10" w15:restartNumberingAfterBreak="0">
    <w:nsid w:val="128F387C"/>
    <w:multiLevelType w:val="hybridMultilevel"/>
    <w:tmpl w:val="408E00BA"/>
    <w:lvl w:ilvl="0" w:tplc="547A5D44">
      <w:start w:val="1"/>
      <w:numFmt w:val="decimal"/>
      <w:lvlText w:val="%1."/>
      <w:lvlJc w:val="left"/>
      <w:pPr>
        <w:ind w:left="820" w:hanging="360"/>
        <w:jc w:val="left"/>
      </w:pPr>
      <w:rPr>
        <w:rFonts w:ascii="Times New Roman" w:eastAsia="Times New Roman" w:hAnsi="Times New Roman" w:hint="default"/>
        <w:sz w:val="24"/>
        <w:szCs w:val="24"/>
      </w:rPr>
    </w:lvl>
    <w:lvl w:ilvl="1" w:tplc="630A046A">
      <w:start w:val="1"/>
      <w:numFmt w:val="bullet"/>
      <w:lvlText w:val="•"/>
      <w:lvlJc w:val="left"/>
      <w:pPr>
        <w:ind w:left="1663" w:hanging="360"/>
      </w:pPr>
      <w:rPr>
        <w:rFonts w:hint="default"/>
      </w:rPr>
    </w:lvl>
    <w:lvl w:ilvl="2" w:tplc="C166DBD0">
      <w:start w:val="1"/>
      <w:numFmt w:val="bullet"/>
      <w:lvlText w:val="•"/>
      <w:lvlJc w:val="left"/>
      <w:pPr>
        <w:ind w:left="2505" w:hanging="360"/>
      </w:pPr>
      <w:rPr>
        <w:rFonts w:hint="default"/>
      </w:rPr>
    </w:lvl>
    <w:lvl w:ilvl="3" w:tplc="6428BDEE">
      <w:start w:val="1"/>
      <w:numFmt w:val="bullet"/>
      <w:lvlText w:val="•"/>
      <w:lvlJc w:val="left"/>
      <w:pPr>
        <w:ind w:left="3348" w:hanging="360"/>
      </w:pPr>
      <w:rPr>
        <w:rFonts w:hint="default"/>
      </w:rPr>
    </w:lvl>
    <w:lvl w:ilvl="4" w:tplc="EB664B3C">
      <w:start w:val="1"/>
      <w:numFmt w:val="bullet"/>
      <w:lvlText w:val="•"/>
      <w:lvlJc w:val="left"/>
      <w:pPr>
        <w:ind w:left="4190" w:hanging="360"/>
      </w:pPr>
      <w:rPr>
        <w:rFonts w:hint="default"/>
      </w:rPr>
    </w:lvl>
    <w:lvl w:ilvl="5" w:tplc="B788704C">
      <w:start w:val="1"/>
      <w:numFmt w:val="bullet"/>
      <w:lvlText w:val="•"/>
      <w:lvlJc w:val="left"/>
      <w:pPr>
        <w:ind w:left="5033" w:hanging="360"/>
      </w:pPr>
      <w:rPr>
        <w:rFonts w:hint="default"/>
      </w:rPr>
    </w:lvl>
    <w:lvl w:ilvl="6" w:tplc="7A5C7D3A">
      <w:start w:val="1"/>
      <w:numFmt w:val="bullet"/>
      <w:lvlText w:val="•"/>
      <w:lvlJc w:val="left"/>
      <w:pPr>
        <w:ind w:left="5876" w:hanging="360"/>
      </w:pPr>
      <w:rPr>
        <w:rFonts w:hint="default"/>
      </w:rPr>
    </w:lvl>
    <w:lvl w:ilvl="7" w:tplc="7EBA131E">
      <w:start w:val="1"/>
      <w:numFmt w:val="bullet"/>
      <w:lvlText w:val="•"/>
      <w:lvlJc w:val="left"/>
      <w:pPr>
        <w:ind w:left="6718" w:hanging="360"/>
      </w:pPr>
      <w:rPr>
        <w:rFonts w:hint="default"/>
      </w:rPr>
    </w:lvl>
    <w:lvl w:ilvl="8" w:tplc="CE96E380">
      <w:start w:val="1"/>
      <w:numFmt w:val="bullet"/>
      <w:lvlText w:val="•"/>
      <w:lvlJc w:val="left"/>
      <w:pPr>
        <w:ind w:left="7561" w:hanging="360"/>
      </w:pPr>
      <w:rPr>
        <w:rFonts w:hint="default"/>
      </w:rPr>
    </w:lvl>
  </w:abstractNum>
  <w:abstractNum w:abstractNumId="11" w15:restartNumberingAfterBreak="0">
    <w:nsid w:val="15C321A7"/>
    <w:multiLevelType w:val="hybridMultilevel"/>
    <w:tmpl w:val="567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12743"/>
    <w:multiLevelType w:val="hybridMultilevel"/>
    <w:tmpl w:val="CB8EB48C"/>
    <w:lvl w:ilvl="0" w:tplc="FBEA0BD6">
      <w:start w:val="1"/>
      <w:numFmt w:val="bullet"/>
      <w:lvlText w:val="–"/>
      <w:lvlJc w:val="left"/>
      <w:pPr>
        <w:ind w:left="280" w:hanging="180"/>
      </w:pPr>
      <w:rPr>
        <w:rFonts w:ascii="Times New Roman" w:eastAsia="Times New Roman" w:hAnsi="Times New Roman" w:hint="default"/>
        <w:sz w:val="24"/>
        <w:szCs w:val="24"/>
      </w:rPr>
    </w:lvl>
    <w:lvl w:ilvl="1" w:tplc="4CDCE8EC">
      <w:start w:val="1"/>
      <w:numFmt w:val="bullet"/>
      <w:lvlText w:val="•"/>
      <w:lvlJc w:val="left"/>
      <w:pPr>
        <w:ind w:left="1177" w:hanging="180"/>
      </w:pPr>
      <w:rPr>
        <w:rFonts w:hint="default"/>
      </w:rPr>
    </w:lvl>
    <w:lvl w:ilvl="2" w:tplc="475631AE">
      <w:start w:val="1"/>
      <w:numFmt w:val="bullet"/>
      <w:lvlText w:val="•"/>
      <w:lvlJc w:val="left"/>
      <w:pPr>
        <w:ind w:left="2073" w:hanging="180"/>
      </w:pPr>
      <w:rPr>
        <w:rFonts w:hint="default"/>
      </w:rPr>
    </w:lvl>
    <w:lvl w:ilvl="3" w:tplc="372295EC">
      <w:start w:val="1"/>
      <w:numFmt w:val="bullet"/>
      <w:lvlText w:val="•"/>
      <w:lvlJc w:val="left"/>
      <w:pPr>
        <w:ind w:left="2970" w:hanging="180"/>
      </w:pPr>
      <w:rPr>
        <w:rFonts w:hint="default"/>
      </w:rPr>
    </w:lvl>
    <w:lvl w:ilvl="4" w:tplc="1D442726">
      <w:start w:val="1"/>
      <w:numFmt w:val="bullet"/>
      <w:lvlText w:val="•"/>
      <w:lvlJc w:val="left"/>
      <w:pPr>
        <w:ind w:left="3866" w:hanging="180"/>
      </w:pPr>
      <w:rPr>
        <w:rFonts w:hint="default"/>
      </w:rPr>
    </w:lvl>
    <w:lvl w:ilvl="5" w:tplc="685293E0">
      <w:start w:val="1"/>
      <w:numFmt w:val="bullet"/>
      <w:lvlText w:val="•"/>
      <w:lvlJc w:val="left"/>
      <w:pPr>
        <w:ind w:left="4763" w:hanging="180"/>
      </w:pPr>
      <w:rPr>
        <w:rFonts w:hint="default"/>
      </w:rPr>
    </w:lvl>
    <w:lvl w:ilvl="6" w:tplc="9F60ABF6">
      <w:start w:val="1"/>
      <w:numFmt w:val="bullet"/>
      <w:lvlText w:val="•"/>
      <w:lvlJc w:val="left"/>
      <w:pPr>
        <w:ind w:left="5660" w:hanging="180"/>
      </w:pPr>
      <w:rPr>
        <w:rFonts w:hint="default"/>
      </w:rPr>
    </w:lvl>
    <w:lvl w:ilvl="7" w:tplc="8556A48A">
      <w:start w:val="1"/>
      <w:numFmt w:val="bullet"/>
      <w:lvlText w:val="•"/>
      <w:lvlJc w:val="left"/>
      <w:pPr>
        <w:ind w:left="6556" w:hanging="180"/>
      </w:pPr>
      <w:rPr>
        <w:rFonts w:hint="default"/>
      </w:rPr>
    </w:lvl>
    <w:lvl w:ilvl="8" w:tplc="C880758E">
      <w:start w:val="1"/>
      <w:numFmt w:val="bullet"/>
      <w:lvlText w:val="•"/>
      <w:lvlJc w:val="left"/>
      <w:pPr>
        <w:ind w:left="7453" w:hanging="180"/>
      </w:pPr>
      <w:rPr>
        <w:rFonts w:hint="default"/>
      </w:rPr>
    </w:lvl>
  </w:abstractNum>
  <w:abstractNum w:abstractNumId="13" w15:restartNumberingAfterBreak="0">
    <w:nsid w:val="17F417DE"/>
    <w:multiLevelType w:val="hybridMultilevel"/>
    <w:tmpl w:val="97A89F3C"/>
    <w:lvl w:ilvl="0" w:tplc="2BC2067E">
      <w:start w:val="2"/>
      <w:numFmt w:val="decimal"/>
      <w:lvlText w:val="%1."/>
      <w:lvlJc w:val="left"/>
      <w:pPr>
        <w:ind w:left="340" w:hanging="240"/>
        <w:jc w:val="left"/>
      </w:pPr>
      <w:rPr>
        <w:rFonts w:ascii="Times New Roman" w:eastAsia="Times New Roman" w:hAnsi="Times New Roman" w:hint="default"/>
        <w:sz w:val="24"/>
        <w:szCs w:val="24"/>
      </w:rPr>
    </w:lvl>
    <w:lvl w:ilvl="1" w:tplc="5F6E53B6">
      <w:start w:val="1"/>
      <w:numFmt w:val="bullet"/>
      <w:lvlText w:val="•"/>
      <w:lvlJc w:val="left"/>
      <w:pPr>
        <w:ind w:left="1195" w:hanging="240"/>
      </w:pPr>
      <w:rPr>
        <w:rFonts w:hint="default"/>
      </w:rPr>
    </w:lvl>
    <w:lvl w:ilvl="2" w:tplc="C52CE420">
      <w:start w:val="1"/>
      <w:numFmt w:val="bullet"/>
      <w:lvlText w:val="•"/>
      <w:lvlJc w:val="left"/>
      <w:pPr>
        <w:ind w:left="2049" w:hanging="240"/>
      </w:pPr>
      <w:rPr>
        <w:rFonts w:hint="default"/>
      </w:rPr>
    </w:lvl>
    <w:lvl w:ilvl="3" w:tplc="27C4E9F6">
      <w:start w:val="1"/>
      <w:numFmt w:val="bullet"/>
      <w:lvlText w:val="•"/>
      <w:lvlJc w:val="left"/>
      <w:pPr>
        <w:ind w:left="2904" w:hanging="240"/>
      </w:pPr>
      <w:rPr>
        <w:rFonts w:hint="default"/>
      </w:rPr>
    </w:lvl>
    <w:lvl w:ilvl="4" w:tplc="21DEB01E">
      <w:start w:val="1"/>
      <w:numFmt w:val="bullet"/>
      <w:lvlText w:val="•"/>
      <w:lvlJc w:val="left"/>
      <w:pPr>
        <w:ind w:left="3758" w:hanging="240"/>
      </w:pPr>
      <w:rPr>
        <w:rFonts w:hint="default"/>
      </w:rPr>
    </w:lvl>
    <w:lvl w:ilvl="5" w:tplc="F6E44274">
      <w:start w:val="1"/>
      <w:numFmt w:val="bullet"/>
      <w:lvlText w:val="•"/>
      <w:lvlJc w:val="left"/>
      <w:pPr>
        <w:ind w:left="4613" w:hanging="240"/>
      </w:pPr>
      <w:rPr>
        <w:rFonts w:hint="default"/>
      </w:rPr>
    </w:lvl>
    <w:lvl w:ilvl="6" w:tplc="B0A2E3BA">
      <w:start w:val="1"/>
      <w:numFmt w:val="bullet"/>
      <w:lvlText w:val="•"/>
      <w:lvlJc w:val="left"/>
      <w:pPr>
        <w:ind w:left="5468" w:hanging="240"/>
      </w:pPr>
      <w:rPr>
        <w:rFonts w:hint="default"/>
      </w:rPr>
    </w:lvl>
    <w:lvl w:ilvl="7" w:tplc="DEB0A288">
      <w:start w:val="1"/>
      <w:numFmt w:val="bullet"/>
      <w:lvlText w:val="•"/>
      <w:lvlJc w:val="left"/>
      <w:pPr>
        <w:ind w:left="6322" w:hanging="240"/>
      </w:pPr>
      <w:rPr>
        <w:rFonts w:hint="default"/>
      </w:rPr>
    </w:lvl>
    <w:lvl w:ilvl="8" w:tplc="AF8AE17C">
      <w:start w:val="1"/>
      <w:numFmt w:val="bullet"/>
      <w:lvlText w:val="•"/>
      <w:lvlJc w:val="left"/>
      <w:pPr>
        <w:ind w:left="7177" w:hanging="240"/>
      </w:pPr>
      <w:rPr>
        <w:rFonts w:hint="default"/>
      </w:rPr>
    </w:lvl>
  </w:abstractNum>
  <w:abstractNum w:abstractNumId="14" w15:restartNumberingAfterBreak="0">
    <w:nsid w:val="1E781F2D"/>
    <w:multiLevelType w:val="hybridMultilevel"/>
    <w:tmpl w:val="725CB7B8"/>
    <w:lvl w:ilvl="0" w:tplc="84CAB5D4">
      <w:start w:val="3"/>
      <w:numFmt w:val="decimal"/>
      <w:lvlText w:val="%1."/>
      <w:lvlJc w:val="left"/>
      <w:pPr>
        <w:ind w:left="100" w:hanging="240"/>
        <w:jc w:val="left"/>
      </w:pPr>
      <w:rPr>
        <w:rFonts w:ascii="Times New Roman" w:eastAsia="Times New Roman" w:hAnsi="Times New Roman" w:hint="default"/>
        <w:b/>
        <w:bCs/>
        <w:sz w:val="24"/>
        <w:szCs w:val="24"/>
      </w:rPr>
    </w:lvl>
    <w:lvl w:ilvl="1" w:tplc="13E6D034">
      <w:start w:val="1"/>
      <w:numFmt w:val="bullet"/>
      <w:lvlText w:val="•"/>
      <w:lvlJc w:val="left"/>
      <w:pPr>
        <w:ind w:left="1015" w:hanging="240"/>
      </w:pPr>
      <w:rPr>
        <w:rFonts w:hint="default"/>
      </w:rPr>
    </w:lvl>
    <w:lvl w:ilvl="2" w:tplc="0CE0733C">
      <w:start w:val="1"/>
      <w:numFmt w:val="bullet"/>
      <w:lvlText w:val="•"/>
      <w:lvlJc w:val="left"/>
      <w:pPr>
        <w:ind w:left="1929" w:hanging="240"/>
      </w:pPr>
      <w:rPr>
        <w:rFonts w:hint="default"/>
      </w:rPr>
    </w:lvl>
    <w:lvl w:ilvl="3" w:tplc="4E348162">
      <w:start w:val="1"/>
      <w:numFmt w:val="bullet"/>
      <w:lvlText w:val="•"/>
      <w:lvlJc w:val="left"/>
      <w:pPr>
        <w:ind w:left="2844" w:hanging="240"/>
      </w:pPr>
      <w:rPr>
        <w:rFonts w:hint="default"/>
      </w:rPr>
    </w:lvl>
    <w:lvl w:ilvl="4" w:tplc="357A0E78">
      <w:start w:val="1"/>
      <w:numFmt w:val="bullet"/>
      <w:lvlText w:val="•"/>
      <w:lvlJc w:val="left"/>
      <w:pPr>
        <w:ind w:left="3758" w:hanging="240"/>
      </w:pPr>
      <w:rPr>
        <w:rFonts w:hint="default"/>
      </w:rPr>
    </w:lvl>
    <w:lvl w:ilvl="5" w:tplc="5052CD1E">
      <w:start w:val="1"/>
      <w:numFmt w:val="bullet"/>
      <w:lvlText w:val="•"/>
      <w:lvlJc w:val="left"/>
      <w:pPr>
        <w:ind w:left="4673" w:hanging="240"/>
      </w:pPr>
      <w:rPr>
        <w:rFonts w:hint="default"/>
      </w:rPr>
    </w:lvl>
    <w:lvl w:ilvl="6" w:tplc="967480B4">
      <w:start w:val="1"/>
      <w:numFmt w:val="bullet"/>
      <w:lvlText w:val="•"/>
      <w:lvlJc w:val="left"/>
      <w:pPr>
        <w:ind w:left="5588" w:hanging="240"/>
      </w:pPr>
      <w:rPr>
        <w:rFonts w:hint="default"/>
      </w:rPr>
    </w:lvl>
    <w:lvl w:ilvl="7" w:tplc="FEEE81AC">
      <w:start w:val="1"/>
      <w:numFmt w:val="bullet"/>
      <w:lvlText w:val="•"/>
      <w:lvlJc w:val="left"/>
      <w:pPr>
        <w:ind w:left="6502" w:hanging="240"/>
      </w:pPr>
      <w:rPr>
        <w:rFonts w:hint="default"/>
      </w:rPr>
    </w:lvl>
    <w:lvl w:ilvl="8" w:tplc="147EA71A">
      <w:start w:val="1"/>
      <w:numFmt w:val="bullet"/>
      <w:lvlText w:val="•"/>
      <w:lvlJc w:val="left"/>
      <w:pPr>
        <w:ind w:left="7417" w:hanging="240"/>
      </w:pPr>
      <w:rPr>
        <w:rFonts w:hint="default"/>
      </w:rPr>
    </w:lvl>
  </w:abstractNum>
  <w:abstractNum w:abstractNumId="15" w15:restartNumberingAfterBreak="0">
    <w:nsid w:val="1EFA2078"/>
    <w:multiLevelType w:val="hybridMultilevel"/>
    <w:tmpl w:val="9080FBAA"/>
    <w:lvl w:ilvl="0" w:tplc="4E5A3502">
      <w:start w:val="1"/>
      <w:numFmt w:val="bullet"/>
      <w:lvlText w:val="-"/>
      <w:lvlJc w:val="left"/>
      <w:pPr>
        <w:ind w:left="100" w:hanging="269"/>
      </w:pPr>
      <w:rPr>
        <w:rFonts w:ascii="Times New Roman" w:eastAsia="Times New Roman" w:hAnsi="Times New Roman" w:hint="default"/>
        <w:b/>
        <w:bCs/>
        <w:sz w:val="24"/>
        <w:szCs w:val="24"/>
      </w:rPr>
    </w:lvl>
    <w:lvl w:ilvl="1" w:tplc="1F1270E6">
      <w:start w:val="1"/>
      <w:numFmt w:val="bullet"/>
      <w:lvlText w:val="•"/>
      <w:lvlJc w:val="left"/>
      <w:pPr>
        <w:ind w:left="1015" w:hanging="269"/>
      </w:pPr>
      <w:rPr>
        <w:rFonts w:hint="default"/>
      </w:rPr>
    </w:lvl>
    <w:lvl w:ilvl="2" w:tplc="865AC09A">
      <w:start w:val="1"/>
      <w:numFmt w:val="bullet"/>
      <w:lvlText w:val="•"/>
      <w:lvlJc w:val="left"/>
      <w:pPr>
        <w:ind w:left="1929" w:hanging="269"/>
      </w:pPr>
      <w:rPr>
        <w:rFonts w:hint="default"/>
      </w:rPr>
    </w:lvl>
    <w:lvl w:ilvl="3" w:tplc="4D0639C4">
      <w:start w:val="1"/>
      <w:numFmt w:val="bullet"/>
      <w:lvlText w:val="•"/>
      <w:lvlJc w:val="left"/>
      <w:pPr>
        <w:ind w:left="2844" w:hanging="269"/>
      </w:pPr>
      <w:rPr>
        <w:rFonts w:hint="default"/>
      </w:rPr>
    </w:lvl>
    <w:lvl w:ilvl="4" w:tplc="80B6483A">
      <w:start w:val="1"/>
      <w:numFmt w:val="bullet"/>
      <w:lvlText w:val="•"/>
      <w:lvlJc w:val="left"/>
      <w:pPr>
        <w:ind w:left="3758" w:hanging="269"/>
      </w:pPr>
      <w:rPr>
        <w:rFonts w:hint="default"/>
      </w:rPr>
    </w:lvl>
    <w:lvl w:ilvl="5" w:tplc="449C93D2">
      <w:start w:val="1"/>
      <w:numFmt w:val="bullet"/>
      <w:lvlText w:val="•"/>
      <w:lvlJc w:val="left"/>
      <w:pPr>
        <w:ind w:left="4673" w:hanging="269"/>
      </w:pPr>
      <w:rPr>
        <w:rFonts w:hint="default"/>
      </w:rPr>
    </w:lvl>
    <w:lvl w:ilvl="6" w:tplc="8B445196">
      <w:start w:val="1"/>
      <w:numFmt w:val="bullet"/>
      <w:lvlText w:val="•"/>
      <w:lvlJc w:val="left"/>
      <w:pPr>
        <w:ind w:left="5588" w:hanging="269"/>
      </w:pPr>
      <w:rPr>
        <w:rFonts w:hint="default"/>
      </w:rPr>
    </w:lvl>
    <w:lvl w:ilvl="7" w:tplc="43A22E26">
      <w:start w:val="1"/>
      <w:numFmt w:val="bullet"/>
      <w:lvlText w:val="•"/>
      <w:lvlJc w:val="left"/>
      <w:pPr>
        <w:ind w:left="6502" w:hanging="269"/>
      </w:pPr>
      <w:rPr>
        <w:rFonts w:hint="default"/>
      </w:rPr>
    </w:lvl>
    <w:lvl w:ilvl="8" w:tplc="CAFCA70A">
      <w:start w:val="1"/>
      <w:numFmt w:val="bullet"/>
      <w:lvlText w:val="•"/>
      <w:lvlJc w:val="left"/>
      <w:pPr>
        <w:ind w:left="7417" w:hanging="269"/>
      </w:pPr>
      <w:rPr>
        <w:rFonts w:hint="default"/>
      </w:rPr>
    </w:lvl>
  </w:abstractNum>
  <w:abstractNum w:abstractNumId="16" w15:restartNumberingAfterBreak="0">
    <w:nsid w:val="2DED1752"/>
    <w:multiLevelType w:val="hybridMultilevel"/>
    <w:tmpl w:val="C1B03454"/>
    <w:lvl w:ilvl="0" w:tplc="CEEA7800">
      <w:start w:val="1"/>
      <w:numFmt w:val="bullet"/>
      <w:lvlText w:val="–"/>
      <w:lvlJc w:val="left"/>
      <w:pPr>
        <w:ind w:left="280" w:hanging="180"/>
      </w:pPr>
      <w:rPr>
        <w:rFonts w:ascii="Times New Roman" w:eastAsia="Times New Roman" w:hAnsi="Times New Roman" w:hint="default"/>
        <w:sz w:val="24"/>
        <w:szCs w:val="24"/>
      </w:rPr>
    </w:lvl>
    <w:lvl w:ilvl="1" w:tplc="F702D46C">
      <w:start w:val="1"/>
      <w:numFmt w:val="bullet"/>
      <w:lvlText w:val="•"/>
      <w:lvlJc w:val="left"/>
      <w:pPr>
        <w:ind w:left="1177" w:hanging="180"/>
      </w:pPr>
      <w:rPr>
        <w:rFonts w:hint="default"/>
      </w:rPr>
    </w:lvl>
    <w:lvl w:ilvl="2" w:tplc="B90440C6">
      <w:start w:val="1"/>
      <w:numFmt w:val="bullet"/>
      <w:lvlText w:val="•"/>
      <w:lvlJc w:val="left"/>
      <w:pPr>
        <w:ind w:left="2073" w:hanging="180"/>
      </w:pPr>
      <w:rPr>
        <w:rFonts w:hint="default"/>
      </w:rPr>
    </w:lvl>
    <w:lvl w:ilvl="3" w:tplc="4EACA032">
      <w:start w:val="1"/>
      <w:numFmt w:val="bullet"/>
      <w:lvlText w:val="•"/>
      <w:lvlJc w:val="left"/>
      <w:pPr>
        <w:ind w:left="2970" w:hanging="180"/>
      </w:pPr>
      <w:rPr>
        <w:rFonts w:hint="default"/>
      </w:rPr>
    </w:lvl>
    <w:lvl w:ilvl="4" w:tplc="234217EA">
      <w:start w:val="1"/>
      <w:numFmt w:val="bullet"/>
      <w:lvlText w:val="•"/>
      <w:lvlJc w:val="left"/>
      <w:pPr>
        <w:ind w:left="3866" w:hanging="180"/>
      </w:pPr>
      <w:rPr>
        <w:rFonts w:hint="default"/>
      </w:rPr>
    </w:lvl>
    <w:lvl w:ilvl="5" w:tplc="DA28E37A">
      <w:start w:val="1"/>
      <w:numFmt w:val="bullet"/>
      <w:lvlText w:val="•"/>
      <w:lvlJc w:val="left"/>
      <w:pPr>
        <w:ind w:left="4763" w:hanging="180"/>
      </w:pPr>
      <w:rPr>
        <w:rFonts w:hint="default"/>
      </w:rPr>
    </w:lvl>
    <w:lvl w:ilvl="6" w:tplc="69904D0E">
      <w:start w:val="1"/>
      <w:numFmt w:val="bullet"/>
      <w:lvlText w:val="•"/>
      <w:lvlJc w:val="left"/>
      <w:pPr>
        <w:ind w:left="5660" w:hanging="180"/>
      </w:pPr>
      <w:rPr>
        <w:rFonts w:hint="default"/>
      </w:rPr>
    </w:lvl>
    <w:lvl w:ilvl="7" w:tplc="63D20252">
      <w:start w:val="1"/>
      <w:numFmt w:val="bullet"/>
      <w:lvlText w:val="•"/>
      <w:lvlJc w:val="left"/>
      <w:pPr>
        <w:ind w:left="6556" w:hanging="180"/>
      </w:pPr>
      <w:rPr>
        <w:rFonts w:hint="default"/>
      </w:rPr>
    </w:lvl>
    <w:lvl w:ilvl="8" w:tplc="510CC5F6">
      <w:start w:val="1"/>
      <w:numFmt w:val="bullet"/>
      <w:lvlText w:val="•"/>
      <w:lvlJc w:val="left"/>
      <w:pPr>
        <w:ind w:left="7453" w:hanging="180"/>
      </w:pPr>
      <w:rPr>
        <w:rFonts w:hint="default"/>
      </w:rPr>
    </w:lvl>
  </w:abstractNum>
  <w:abstractNum w:abstractNumId="17" w15:restartNumberingAfterBreak="0">
    <w:nsid w:val="2F254880"/>
    <w:multiLevelType w:val="hybridMultilevel"/>
    <w:tmpl w:val="4A561962"/>
    <w:lvl w:ilvl="0" w:tplc="051070F6">
      <w:start w:val="6"/>
      <w:numFmt w:val="decimal"/>
      <w:lvlText w:val="%1."/>
      <w:lvlJc w:val="left"/>
      <w:pPr>
        <w:ind w:left="340" w:hanging="240"/>
        <w:jc w:val="left"/>
      </w:pPr>
      <w:rPr>
        <w:rFonts w:ascii="Times New Roman" w:eastAsia="Times New Roman" w:hAnsi="Times New Roman" w:hint="default"/>
        <w:sz w:val="24"/>
        <w:szCs w:val="24"/>
      </w:rPr>
    </w:lvl>
    <w:lvl w:ilvl="1" w:tplc="180262C2">
      <w:start w:val="1"/>
      <w:numFmt w:val="bullet"/>
      <w:lvlText w:val="•"/>
      <w:lvlJc w:val="left"/>
      <w:pPr>
        <w:ind w:left="1195" w:hanging="240"/>
      </w:pPr>
      <w:rPr>
        <w:rFonts w:hint="default"/>
      </w:rPr>
    </w:lvl>
    <w:lvl w:ilvl="2" w:tplc="20A6FBC8">
      <w:start w:val="1"/>
      <w:numFmt w:val="bullet"/>
      <w:lvlText w:val="•"/>
      <w:lvlJc w:val="left"/>
      <w:pPr>
        <w:ind w:left="2049" w:hanging="240"/>
      </w:pPr>
      <w:rPr>
        <w:rFonts w:hint="default"/>
      </w:rPr>
    </w:lvl>
    <w:lvl w:ilvl="3" w:tplc="EF147BD8">
      <w:start w:val="1"/>
      <w:numFmt w:val="bullet"/>
      <w:lvlText w:val="•"/>
      <w:lvlJc w:val="left"/>
      <w:pPr>
        <w:ind w:left="2904" w:hanging="240"/>
      </w:pPr>
      <w:rPr>
        <w:rFonts w:hint="default"/>
      </w:rPr>
    </w:lvl>
    <w:lvl w:ilvl="4" w:tplc="AF1C355C">
      <w:start w:val="1"/>
      <w:numFmt w:val="bullet"/>
      <w:lvlText w:val="•"/>
      <w:lvlJc w:val="left"/>
      <w:pPr>
        <w:ind w:left="3758" w:hanging="240"/>
      </w:pPr>
      <w:rPr>
        <w:rFonts w:hint="default"/>
      </w:rPr>
    </w:lvl>
    <w:lvl w:ilvl="5" w:tplc="8BC0B5F2">
      <w:start w:val="1"/>
      <w:numFmt w:val="bullet"/>
      <w:lvlText w:val="•"/>
      <w:lvlJc w:val="left"/>
      <w:pPr>
        <w:ind w:left="4613" w:hanging="240"/>
      </w:pPr>
      <w:rPr>
        <w:rFonts w:hint="default"/>
      </w:rPr>
    </w:lvl>
    <w:lvl w:ilvl="6" w:tplc="A84CF62A">
      <w:start w:val="1"/>
      <w:numFmt w:val="bullet"/>
      <w:lvlText w:val="•"/>
      <w:lvlJc w:val="left"/>
      <w:pPr>
        <w:ind w:left="5468" w:hanging="240"/>
      </w:pPr>
      <w:rPr>
        <w:rFonts w:hint="default"/>
      </w:rPr>
    </w:lvl>
    <w:lvl w:ilvl="7" w:tplc="2B585340">
      <w:start w:val="1"/>
      <w:numFmt w:val="bullet"/>
      <w:lvlText w:val="•"/>
      <w:lvlJc w:val="left"/>
      <w:pPr>
        <w:ind w:left="6322" w:hanging="240"/>
      </w:pPr>
      <w:rPr>
        <w:rFonts w:hint="default"/>
      </w:rPr>
    </w:lvl>
    <w:lvl w:ilvl="8" w:tplc="46BE4182">
      <w:start w:val="1"/>
      <w:numFmt w:val="bullet"/>
      <w:lvlText w:val="•"/>
      <w:lvlJc w:val="left"/>
      <w:pPr>
        <w:ind w:left="7177" w:hanging="240"/>
      </w:pPr>
      <w:rPr>
        <w:rFonts w:hint="default"/>
      </w:rPr>
    </w:lvl>
  </w:abstractNum>
  <w:abstractNum w:abstractNumId="18" w15:restartNumberingAfterBreak="0">
    <w:nsid w:val="2FA047C6"/>
    <w:multiLevelType w:val="hybridMultilevel"/>
    <w:tmpl w:val="88583028"/>
    <w:lvl w:ilvl="0" w:tplc="B550702A">
      <w:start w:val="2"/>
      <w:numFmt w:val="upperRoman"/>
      <w:lvlText w:val="%1"/>
      <w:lvlJc w:val="left"/>
      <w:pPr>
        <w:ind w:left="100" w:hanging="360"/>
        <w:jc w:val="left"/>
      </w:pPr>
      <w:rPr>
        <w:rFonts w:ascii="Times New Roman" w:eastAsia="Times New Roman" w:hAnsi="Times New Roman" w:hint="default"/>
        <w:b/>
        <w:bCs/>
        <w:sz w:val="24"/>
        <w:szCs w:val="24"/>
      </w:rPr>
    </w:lvl>
    <w:lvl w:ilvl="1" w:tplc="66F05ABC">
      <w:start w:val="1"/>
      <w:numFmt w:val="decimal"/>
      <w:lvlText w:val="%1.%2."/>
      <w:lvlJc w:val="left"/>
      <w:pPr>
        <w:ind w:left="100" w:hanging="516"/>
        <w:jc w:val="left"/>
      </w:pPr>
      <w:rPr>
        <w:rFonts w:ascii="Times New Roman" w:eastAsia="Times New Roman" w:hAnsi="Times New Roman" w:hint="default"/>
        <w:b/>
        <w:bCs/>
        <w:sz w:val="24"/>
        <w:szCs w:val="24"/>
      </w:rPr>
    </w:lvl>
    <w:lvl w:ilvl="2" w:tplc="469C5952">
      <w:start w:val="1"/>
      <w:numFmt w:val="bullet"/>
      <w:lvlText w:val="•"/>
      <w:lvlJc w:val="left"/>
      <w:pPr>
        <w:ind w:left="1929" w:hanging="516"/>
      </w:pPr>
      <w:rPr>
        <w:rFonts w:hint="default"/>
      </w:rPr>
    </w:lvl>
    <w:lvl w:ilvl="3" w:tplc="2A5A18C8">
      <w:start w:val="1"/>
      <w:numFmt w:val="bullet"/>
      <w:lvlText w:val="•"/>
      <w:lvlJc w:val="left"/>
      <w:pPr>
        <w:ind w:left="2844" w:hanging="516"/>
      </w:pPr>
      <w:rPr>
        <w:rFonts w:hint="default"/>
      </w:rPr>
    </w:lvl>
    <w:lvl w:ilvl="4" w:tplc="FB20A182">
      <w:start w:val="1"/>
      <w:numFmt w:val="bullet"/>
      <w:lvlText w:val="•"/>
      <w:lvlJc w:val="left"/>
      <w:pPr>
        <w:ind w:left="3758" w:hanging="516"/>
      </w:pPr>
      <w:rPr>
        <w:rFonts w:hint="default"/>
      </w:rPr>
    </w:lvl>
    <w:lvl w:ilvl="5" w:tplc="909894FC">
      <w:start w:val="1"/>
      <w:numFmt w:val="bullet"/>
      <w:lvlText w:val="•"/>
      <w:lvlJc w:val="left"/>
      <w:pPr>
        <w:ind w:left="4673" w:hanging="516"/>
      </w:pPr>
      <w:rPr>
        <w:rFonts w:hint="default"/>
      </w:rPr>
    </w:lvl>
    <w:lvl w:ilvl="6" w:tplc="051EB21C">
      <w:start w:val="1"/>
      <w:numFmt w:val="bullet"/>
      <w:lvlText w:val="•"/>
      <w:lvlJc w:val="left"/>
      <w:pPr>
        <w:ind w:left="5588" w:hanging="516"/>
      </w:pPr>
      <w:rPr>
        <w:rFonts w:hint="default"/>
      </w:rPr>
    </w:lvl>
    <w:lvl w:ilvl="7" w:tplc="82B01BF2">
      <w:start w:val="1"/>
      <w:numFmt w:val="bullet"/>
      <w:lvlText w:val="•"/>
      <w:lvlJc w:val="left"/>
      <w:pPr>
        <w:ind w:left="6502" w:hanging="516"/>
      </w:pPr>
      <w:rPr>
        <w:rFonts w:hint="default"/>
      </w:rPr>
    </w:lvl>
    <w:lvl w:ilvl="8" w:tplc="7AC431F6">
      <w:start w:val="1"/>
      <w:numFmt w:val="bullet"/>
      <w:lvlText w:val="•"/>
      <w:lvlJc w:val="left"/>
      <w:pPr>
        <w:ind w:left="7417" w:hanging="516"/>
      </w:pPr>
      <w:rPr>
        <w:rFonts w:hint="default"/>
      </w:rPr>
    </w:lvl>
  </w:abstractNum>
  <w:abstractNum w:abstractNumId="19" w15:restartNumberingAfterBreak="0">
    <w:nsid w:val="32454B59"/>
    <w:multiLevelType w:val="hybridMultilevel"/>
    <w:tmpl w:val="A6906402"/>
    <w:lvl w:ilvl="0" w:tplc="CEEA7800">
      <w:start w:val="1"/>
      <w:numFmt w:val="bullet"/>
      <w:lvlText w:val="–"/>
      <w:lvlJc w:val="left"/>
      <w:pPr>
        <w:ind w:left="1080" w:hanging="360"/>
      </w:pPr>
      <w:rPr>
        <w:rFonts w:ascii="Times New Roman" w:eastAsia="Times New Roman" w:hAnsi="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124CA3"/>
    <w:multiLevelType w:val="hybridMultilevel"/>
    <w:tmpl w:val="A5368938"/>
    <w:lvl w:ilvl="0" w:tplc="9F1225A2">
      <w:start w:val="1"/>
      <w:numFmt w:val="upperRoman"/>
      <w:lvlText w:val="%1"/>
      <w:lvlJc w:val="left"/>
      <w:pPr>
        <w:ind w:left="253" w:hanging="154"/>
        <w:jc w:val="left"/>
      </w:pPr>
      <w:rPr>
        <w:rFonts w:ascii="Times New Roman" w:eastAsia="Times New Roman" w:hAnsi="Times New Roman" w:hint="default"/>
        <w:b/>
        <w:bCs/>
        <w:sz w:val="24"/>
        <w:szCs w:val="24"/>
      </w:rPr>
    </w:lvl>
    <w:lvl w:ilvl="1" w:tplc="135E619C">
      <w:start w:val="1"/>
      <w:numFmt w:val="bullet"/>
      <w:lvlText w:val="•"/>
      <w:lvlJc w:val="left"/>
      <w:pPr>
        <w:ind w:left="810" w:hanging="154"/>
      </w:pPr>
      <w:rPr>
        <w:rFonts w:hint="default"/>
      </w:rPr>
    </w:lvl>
    <w:lvl w:ilvl="2" w:tplc="05E69F90">
      <w:start w:val="1"/>
      <w:numFmt w:val="bullet"/>
      <w:lvlText w:val="•"/>
      <w:lvlJc w:val="left"/>
      <w:pPr>
        <w:ind w:left="1366" w:hanging="154"/>
      </w:pPr>
      <w:rPr>
        <w:rFonts w:hint="default"/>
      </w:rPr>
    </w:lvl>
    <w:lvl w:ilvl="3" w:tplc="0160381A">
      <w:start w:val="1"/>
      <w:numFmt w:val="bullet"/>
      <w:lvlText w:val="•"/>
      <w:lvlJc w:val="left"/>
      <w:pPr>
        <w:ind w:left="1923" w:hanging="154"/>
      </w:pPr>
      <w:rPr>
        <w:rFonts w:hint="default"/>
      </w:rPr>
    </w:lvl>
    <w:lvl w:ilvl="4" w:tplc="A4C6B3DE">
      <w:start w:val="1"/>
      <w:numFmt w:val="bullet"/>
      <w:lvlText w:val="•"/>
      <w:lvlJc w:val="left"/>
      <w:pPr>
        <w:ind w:left="2479" w:hanging="154"/>
      </w:pPr>
      <w:rPr>
        <w:rFonts w:hint="default"/>
      </w:rPr>
    </w:lvl>
    <w:lvl w:ilvl="5" w:tplc="D0029BE6">
      <w:start w:val="1"/>
      <w:numFmt w:val="bullet"/>
      <w:lvlText w:val="•"/>
      <w:lvlJc w:val="left"/>
      <w:pPr>
        <w:ind w:left="3036" w:hanging="154"/>
      </w:pPr>
      <w:rPr>
        <w:rFonts w:hint="default"/>
      </w:rPr>
    </w:lvl>
    <w:lvl w:ilvl="6" w:tplc="3E940046">
      <w:start w:val="1"/>
      <w:numFmt w:val="bullet"/>
      <w:lvlText w:val="•"/>
      <w:lvlJc w:val="left"/>
      <w:pPr>
        <w:ind w:left="3592" w:hanging="154"/>
      </w:pPr>
      <w:rPr>
        <w:rFonts w:hint="default"/>
      </w:rPr>
    </w:lvl>
    <w:lvl w:ilvl="7" w:tplc="DC9838AE">
      <w:start w:val="1"/>
      <w:numFmt w:val="bullet"/>
      <w:lvlText w:val="•"/>
      <w:lvlJc w:val="left"/>
      <w:pPr>
        <w:ind w:left="4149" w:hanging="154"/>
      </w:pPr>
      <w:rPr>
        <w:rFonts w:hint="default"/>
      </w:rPr>
    </w:lvl>
    <w:lvl w:ilvl="8" w:tplc="F752A076">
      <w:start w:val="1"/>
      <w:numFmt w:val="bullet"/>
      <w:lvlText w:val="•"/>
      <w:lvlJc w:val="left"/>
      <w:pPr>
        <w:ind w:left="4705" w:hanging="154"/>
      </w:pPr>
      <w:rPr>
        <w:rFonts w:hint="default"/>
      </w:rPr>
    </w:lvl>
  </w:abstractNum>
  <w:abstractNum w:abstractNumId="21" w15:restartNumberingAfterBreak="0">
    <w:nsid w:val="3DD26204"/>
    <w:multiLevelType w:val="hybridMultilevel"/>
    <w:tmpl w:val="1F5A18C4"/>
    <w:lvl w:ilvl="0" w:tplc="95D229A6">
      <w:start w:val="1"/>
      <w:numFmt w:val="bullet"/>
      <w:lvlText w:val="-"/>
      <w:lvlJc w:val="left"/>
      <w:pPr>
        <w:ind w:left="100" w:hanging="236"/>
      </w:pPr>
      <w:rPr>
        <w:rFonts w:ascii="Times New Roman" w:eastAsia="Times New Roman" w:hAnsi="Times New Roman" w:hint="default"/>
        <w:sz w:val="24"/>
        <w:szCs w:val="24"/>
      </w:rPr>
    </w:lvl>
    <w:lvl w:ilvl="1" w:tplc="100A96FA">
      <w:start w:val="1"/>
      <w:numFmt w:val="bullet"/>
      <w:lvlText w:val="•"/>
      <w:lvlJc w:val="left"/>
      <w:pPr>
        <w:ind w:left="1015" w:hanging="236"/>
      </w:pPr>
      <w:rPr>
        <w:rFonts w:hint="default"/>
      </w:rPr>
    </w:lvl>
    <w:lvl w:ilvl="2" w:tplc="775A30AE">
      <w:start w:val="1"/>
      <w:numFmt w:val="bullet"/>
      <w:lvlText w:val="•"/>
      <w:lvlJc w:val="left"/>
      <w:pPr>
        <w:ind w:left="1929" w:hanging="236"/>
      </w:pPr>
      <w:rPr>
        <w:rFonts w:hint="default"/>
      </w:rPr>
    </w:lvl>
    <w:lvl w:ilvl="3" w:tplc="E51E4FFA">
      <w:start w:val="1"/>
      <w:numFmt w:val="bullet"/>
      <w:lvlText w:val="•"/>
      <w:lvlJc w:val="left"/>
      <w:pPr>
        <w:ind w:left="2844" w:hanging="236"/>
      </w:pPr>
      <w:rPr>
        <w:rFonts w:hint="default"/>
      </w:rPr>
    </w:lvl>
    <w:lvl w:ilvl="4" w:tplc="BBD443CE">
      <w:start w:val="1"/>
      <w:numFmt w:val="bullet"/>
      <w:lvlText w:val="•"/>
      <w:lvlJc w:val="left"/>
      <w:pPr>
        <w:ind w:left="3758" w:hanging="236"/>
      </w:pPr>
      <w:rPr>
        <w:rFonts w:hint="default"/>
      </w:rPr>
    </w:lvl>
    <w:lvl w:ilvl="5" w:tplc="CAC8D7F2">
      <w:start w:val="1"/>
      <w:numFmt w:val="bullet"/>
      <w:lvlText w:val="•"/>
      <w:lvlJc w:val="left"/>
      <w:pPr>
        <w:ind w:left="4673" w:hanging="236"/>
      </w:pPr>
      <w:rPr>
        <w:rFonts w:hint="default"/>
      </w:rPr>
    </w:lvl>
    <w:lvl w:ilvl="6" w:tplc="0296913A">
      <w:start w:val="1"/>
      <w:numFmt w:val="bullet"/>
      <w:lvlText w:val="•"/>
      <w:lvlJc w:val="left"/>
      <w:pPr>
        <w:ind w:left="5588" w:hanging="236"/>
      </w:pPr>
      <w:rPr>
        <w:rFonts w:hint="default"/>
      </w:rPr>
    </w:lvl>
    <w:lvl w:ilvl="7" w:tplc="00529D48">
      <w:start w:val="1"/>
      <w:numFmt w:val="bullet"/>
      <w:lvlText w:val="•"/>
      <w:lvlJc w:val="left"/>
      <w:pPr>
        <w:ind w:left="6502" w:hanging="236"/>
      </w:pPr>
      <w:rPr>
        <w:rFonts w:hint="default"/>
      </w:rPr>
    </w:lvl>
    <w:lvl w:ilvl="8" w:tplc="4FB418DE">
      <w:start w:val="1"/>
      <w:numFmt w:val="bullet"/>
      <w:lvlText w:val="•"/>
      <w:lvlJc w:val="left"/>
      <w:pPr>
        <w:ind w:left="7417" w:hanging="236"/>
      </w:pPr>
      <w:rPr>
        <w:rFonts w:hint="default"/>
      </w:rPr>
    </w:lvl>
  </w:abstractNum>
  <w:abstractNum w:abstractNumId="22" w15:restartNumberingAfterBreak="0">
    <w:nsid w:val="3FAF4D76"/>
    <w:multiLevelType w:val="hybridMultilevel"/>
    <w:tmpl w:val="CF9C5120"/>
    <w:lvl w:ilvl="0" w:tplc="CE2C1500">
      <w:start w:val="1"/>
      <w:numFmt w:val="decimal"/>
      <w:lvlText w:val="%1."/>
      <w:lvlJc w:val="left"/>
      <w:pPr>
        <w:ind w:left="340" w:hanging="240"/>
        <w:jc w:val="left"/>
      </w:pPr>
      <w:rPr>
        <w:rFonts w:ascii="Times New Roman" w:eastAsia="Times New Roman" w:hAnsi="Times New Roman" w:hint="default"/>
        <w:sz w:val="24"/>
        <w:szCs w:val="24"/>
      </w:rPr>
    </w:lvl>
    <w:lvl w:ilvl="1" w:tplc="0436E160">
      <w:start w:val="1"/>
      <w:numFmt w:val="bullet"/>
      <w:lvlText w:val="•"/>
      <w:lvlJc w:val="left"/>
      <w:pPr>
        <w:ind w:left="625" w:hanging="240"/>
      </w:pPr>
      <w:rPr>
        <w:rFonts w:hint="default"/>
      </w:rPr>
    </w:lvl>
    <w:lvl w:ilvl="2" w:tplc="DC82FB90">
      <w:start w:val="1"/>
      <w:numFmt w:val="bullet"/>
      <w:lvlText w:val="•"/>
      <w:lvlJc w:val="left"/>
      <w:pPr>
        <w:ind w:left="910" w:hanging="240"/>
      </w:pPr>
      <w:rPr>
        <w:rFonts w:hint="default"/>
      </w:rPr>
    </w:lvl>
    <w:lvl w:ilvl="3" w:tplc="6826F638">
      <w:start w:val="1"/>
      <w:numFmt w:val="bullet"/>
      <w:lvlText w:val="•"/>
      <w:lvlJc w:val="left"/>
      <w:pPr>
        <w:ind w:left="1195" w:hanging="240"/>
      </w:pPr>
      <w:rPr>
        <w:rFonts w:hint="default"/>
      </w:rPr>
    </w:lvl>
    <w:lvl w:ilvl="4" w:tplc="46FC989A">
      <w:start w:val="1"/>
      <w:numFmt w:val="bullet"/>
      <w:lvlText w:val="•"/>
      <w:lvlJc w:val="left"/>
      <w:pPr>
        <w:ind w:left="1480" w:hanging="240"/>
      </w:pPr>
      <w:rPr>
        <w:rFonts w:hint="default"/>
      </w:rPr>
    </w:lvl>
    <w:lvl w:ilvl="5" w:tplc="F1B67D60">
      <w:start w:val="1"/>
      <w:numFmt w:val="bullet"/>
      <w:lvlText w:val="•"/>
      <w:lvlJc w:val="left"/>
      <w:pPr>
        <w:ind w:left="1765" w:hanging="240"/>
      </w:pPr>
      <w:rPr>
        <w:rFonts w:hint="default"/>
      </w:rPr>
    </w:lvl>
    <w:lvl w:ilvl="6" w:tplc="73088DB6">
      <w:start w:val="1"/>
      <w:numFmt w:val="bullet"/>
      <w:lvlText w:val="•"/>
      <w:lvlJc w:val="left"/>
      <w:pPr>
        <w:ind w:left="2049" w:hanging="240"/>
      </w:pPr>
      <w:rPr>
        <w:rFonts w:hint="default"/>
      </w:rPr>
    </w:lvl>
    <w:lvl w:ilvl="7" w:tplc="1ED42FB2">
      <w:start w:val="1"/>
      <w:numFmt w:val="bullet"/>
      <w:lvlText w:val="•"/>
      <w:lvlJc w:val="left"/>
      <w:pPr>
        <w:ind w:left="2334" w:hanging="240"/>
      </w:pPr>
      <w:rPr>
        <w:rFonts w:hint="default"/>
      </w:rPr>
    </w:lvl>
    <w:lvl w:ilvl="8" w:tplc="0FE4DAC6">
      <w:start w:val="1"/>
      <w:numFmt w:val="bullet"/>
      <w:lvlText w:val="•"/>
      <w:lvlJc w:val="left"/>
      <w:pPr>
        <w:ind w:left="2619" w:hanging="240"/>
      </w:pPr>
      <w:rPr>
        <w:rFonts w:hint="default"/>
      </w:rPr>
    </w:lvl>
  </w:abstractNum>
  <w:abstractNum w:abstractNumId="23" w15:restartNumberingAfterBreak="0">
    <w:nsid w:val="434F6A76"/>
    <w:multiLevelType w:val="hybridMultilevel"/>
    <w:tmpl w:val="8CA63E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6B95E5D"/>
    <w:multiLevelType w:val="hybridMultilevel"/>
    <w:tmpl w:val="BA70F6CA"/>
    <w:lvl w:ilvl="0" w:tplc="47888C1E">
      <w:start w:val="1"/>
      <w:numFmt w:val="decimal"/>
      <w:lvlText w:val="%1."/>
      <w:lvlJc w:val="left"/>
      <w:pPr>
        <w:ind w:left="340" w:hanging="240"/>
        <w:jc w:val="left"/>
      </w:pPr>
      <w:rPr>
        <w:rFonts w:ascii="Times New Roman" w:eastAsia="Times New Roman" w:hAnsi="Times New Roman" w:hint="default"/>
        <w:sz w:val="24"/>
        <w:szCs w:val="24"/>
      </w:rPr>
    </w:lvl>
    <w:lvl w:ilvl="1" w:tplc="D8860434">
      <w:start w:val="1"/>
      <w:numFmt w:val="bullet"/>
      <w:lvlText w:val="•"/>
      <w:lvlJc w:val="left"/>
      <w:pPr>
        <w:ind w:left="1195" w:hanging="240"/>
      </w:pPr>
      <w:rPr>
        <w:rFonts w:hint="default"/>
      </w:rPr>
    </w:lvl>
    <w:lvl w:ilvl="2" w:tplc="B0C03B2E">
      <w:start w:val="1"/>
      <w:numFmt w:val="bullet"/>
      <w:lvlText w:val="•"/>
      <w:lvlJc w:val="left"/>
      <w:pPr>
        <w:ind w:left="2049" w:hanging="240"/>
      </w:pPr>
      <w:rPr>
        <w:rFonts w:hint="default"/>
      </w:rPr>
    </w:lvl>
    <w:lvl w:ilvl="3" w:tplc="AB92ADF4">
      <w:start w:val="1"/>
      <w:numFmt w:val="bullet"/>
      <w:lvlText w:val="•"/>
      <w:lvlJc w:val="left"/>
      <w:pPr>
        <w:ind w:left="2904" w:hanging="240"/>
      </w:pPr>
      <w:rPr>
        <w:rFonts w:hint="default"/>
      </w:rPr>
    </w:lvl>
    <w:lvl w:ilvl="4" w:tplc="EDBE278E">
      <w:start w:val="1"/>
      <w:numFmt w:val="bullet"/>
      <w:lvlText w:val="•"/>
      <w:lvlJc w:val="left"/>
      <w:pPr>
        <w:ind w:left="3758" w:hanging="240"/>
      </w:pPr>
      <w:rPr>
        <w:rFonts w:hint="default"/>
      </w:rPr>
    </w:lvl>
    <w:lvl w:ilvl="5" w:tplc="F5B024D2">
      <w:start w:val="1"/>
      <w:numFmt w:val="bullet"/>
      <w:lvlText w:val="•"/>
      <w:lvlJc w:val="left"/>
      <w:pPr>
        <w:ind w:left="4613" w:hanging="240"/>
      </w:pPr>
      <w:rPr>
        <w:rFonts w:hint="default"/>
      </w:rPr>
    </w:lvl>
    <w:lvl w:ilvl="6" w:tplc="E9C84602">
      <w:start w:val="1"/>
      <w:numFmt w:val="bullet"/>
      <w:lvlText w:val="•"/>
      <w:lvlJc w:val="left"/>
      <w:pPr>
        <w:ind w:left="5468" w:hanging="240"/>
      </w:pPr>
      <w:rPr>
        <w:rFonts w:hint="default"/>
      </w:rPr>
    </w:lvl>
    <w:lvl w:ilvl="7" w:tplc="1CE4A34E">
      <w:start w:val="1"/>
      <w:numFmt w:val="bullet"/>
      <w:lvlText w:val="•"/>
      <w:lvlJc w:val="left"/>
      <w:pPr>
        <w:ind w:left="6322" w:hanging="240"/>
      </w:pPr>
      <w:rPr>
        <w:rFonts w:hint="default"/>
      </w:rPr>
    </w:lvl>
    <w:lvl w:ilvl="8" w:tplc="69D6A7CE">
      <w:start w:val="1"/>
      <w:numFmt w:val="bullet"/>
      <w:lvlText w:val="•"/>
      <w:lvlJc w:val="left"/>
      <w:pPr>
        <w:ind w:left="7177" w:hanging="240"/>
      </w:pPr>
      <w:rPr>
        <w:rFonts w:hint="default"/>
      </w:rPr>
    </w:lvl>
  </w:abstractNum>
  <w:abstractNum w:abstractNumId="25" w15:restartNumberingAfterBreak="0">
    <w:nsid w:val="49517BF1"/>
    <w:multiLevelType w:val="hybridMultilevel"/>
    <w:tmpl w:val="1932FA44"/>
    <w:lvl w:ilvl="0" w:tplc="B3AA0F92">
      <w:start w:val="1"/>
      <w:numFmt w:val="decimal"/>
      <w:lvlText w:val="%1."/>
      <w:lvlJc w:val="left"/>
      <w:pPr>
        <w:ind w:left="786" w:hanging="330"/>
      </w:pPr>
      <w:rPr>
        <w:rFonts w:hint="default"/>
        <w:b w:val="0"/>
        <w:bCs/>
        <w:w w:val="102"/>
      </w:rPr>
    </w:lvl>
    <w:lvl w:ilvl="1" w:tplc="E5CAF87A">
      <w:numFmt w:val="bullet"/>
      <w:lvlText w:val="•"/>
      <w:lvlJc w:val="left"/>
      <w:pPr>
        <w:ind w:left="1648" w:hanging="330"/>
      </w:pPr>
      <w:rPr>
        <w:rFonts w:hint="default"/>
      </w:rPr>
    </w:lvl>
    <w:lvl w:ilvl="2" w:tplc="004E0ADC">
      <w:numFmt w:val="bullet"/>
      <w:lvlText w:val="•"/>
      <w:lvlJc w:val="left"/>
      <w:pPr>
        <w:ind w:left="2516" w:hanging="330"/>
      </w:pPr>
      <w:rPr>
        <w:rFonts w:hint="default"/>
      </w:rPr>
    </w:lvl>
    <w:lvl w:ilvl="3" w:tplc="137A8C2E">
      <w:numFmt w:val="bullet"/>
      <w:lvlText w:val="•"/>
      <w:lvlJc w:val="left"/>
      <w:pPr>
        <w:ind w:left="3384" w:hanging="330"/>
      </w:pPr>
      <w:rPr>
        <w:rFonts w:hint="default"/>
      </w:rPr>
    </w:lvl>
    <w:lvl w:ilvl="4" w:tplc="51385DEC">
      <w:numFmt w:val="bullet"/>
      <w:lvlText w:val="•"/>
      <w:lvlJc w:val="left"/>
      <w:pPr>
        <w:ind w:left="4252" w:hanging="330"/>
      </w:pPr>
      <w:rPr>
        <w:rFonts w:hint="default"/>
      </w:rPr>
    </w:lvl>
    <w:lvl w:ilvl="5" w:tplc="8424BA40">
      <w:numFmt w:val="bullet"/>
      <w:lvlText w:val="•"/>
      <w:lvlJc w:val="left"/>
      <w:pPr>
        <w:ind w:left="5120" w:hanging="330"/>
      </w:pPr>
      <w:rPr>
        <w:rFonts w:hint="default"/>
      </w:rPr>
    </w:lvl>
    <w:lvl w:ilvl="6" w:tplc="B874AF3E">
      <w:numFmt w:val="bullet"/>
      <w:lvlText w:val="•"/>
      <w:lvlJc w:val="left"/>
      <w:pPr>
        <w:ind w:left="5988" w:hanging="330"/>
      </w:pPr>
      <w:rPr>
        <w:rFonts w:hint="default"/>
      </w:rPr>
    </w:lvl>
    <w:lvl w:ilvl="7" w:tplc="5DF620B2">
      <w:numFmt w:val="bullet"/>
      <w:lvlText w:val="•"/>
      <w:lvlJc w:val="left"/>
      <w:pPr>
        <w:ind w:left="6856" w:hanging="330"/>
      </w:pPr>
      <w:rPr>
        <w:rFonts w:hint="default"/>
      </w:rPr>
    </w:lvl>
    <w:lvl w:ilvl="8" w:tplc="BAF60D8A">
      <w:numFmt w:val="bullet"/>
      <w:lvlText w:val="•"/>
      <w:lvlJc w:val="left"/>
      <w:pPr>
        <w:ind w:left="7724" w:hanging="330"/>
      </w:pPr>
      <w:rPr>
        <w:rFonts w:hint="default"/>
      </w:rPr>
    </w:lvl>
  </w:abstractNum>
  <w:abstractNum w:abstractNumId="26" w15:restartNumberingAfterBreak="0">
    <w:nsid w:val="49C54AFA"/>
    <w:multiLevelType w:val="hybridMultilevel"/>
    <w:tmpl w:val="48E85C86"/>
    <w:lvl w:ilvl="0" w:tplc="DB4EE372">
      <w:start w:val="1"/>
      <w:numFmt w:val="decimal"/>
      <w:lvlText w:val="%1."/>
      <w:lvlJc w:val="left"/>
      <w:pPr>
        <w:ind w:left="340" w:hanging="240"/>
        <w:jc w:val="left"/>
      </w:pPr>
      <w:rPr>
        <w:rFonts w:ascii="Times New Roman" w:eastAsia="Times New Roman" w:hAnsi="Times New Roman" w:hint="default"/>
        <w:sz w:val="24"/>
        <w:szCs w:val="24"/>
      </w:rPr>
    </w:lvl>
    <w:lvl w:ilvl="1" w:tplc="2142632A">
      <w:start w:val="1"/>
      <w:numFmt w:val="bullet"/>
      <w:lvlText w:val="•"/>
      <w:lvlJc w:val="left"/>
      <w:pPr>
        <w:ind w:left="1231" w:hanging="240"/>
      </w:pPr>
      <w:rPr>
        <w:rFonts w:hint="default"/>
      </w:rPr>
    </w:lvl>
    <w:lvl w:ilvl="2" w:tplc="9F32EBEE">
      <w:start w:val="1"/>
      <w:numFmt w:val="bullet"/>
      <w:lvlText w:val="•"/>
      <w:lvlJc w:val="left"/>
      <w:pPr>
        <w:ind w:left="2121" w:hanging="240"/>
      </w:pPr>
      <w:rPr>
        <w:rFonts w:hint="default"/>
      </w:rPr>
    </w:lvl>
    <w:lvl w:ilvl="3" w:tplc="87BA567A">
      <w:start w:val="1"/>
      <w:numFmt w:val="bullet"/>
      <w:lvlText w:val="•"/>
      <w:lvlJc w:val="left"/>
      <w:pPr>
        <w:ind w:left="3012" w:hanging="240"/>
      </w:pPr>
      <w:rPr>
        <w:rFonts w:hint="default"/>
      </w:rPr>
    </w:lvl>
    <w:lvl w:ilvl="4" w:tplc="09DA4826">
      <w:start w:val="1"/>
      <w:numFmt w:val="bullet"/>
      <w:lvlText w:val="•"/>
      <w:lvlJc w:val="left"/>
      <w:pPr>
        <w:ind w:left="3902" w:hanging="240"/>
      </w:pPr>
      <w:rPr>
        <w:rFonts w:hint="default"/>
      </w:rPr>
    </w:lvl>
    <w:lvl w:ilvl="5" w:tplc="40C08A96">
      <w:start w:val="1"/>
      <w:numFmt w:val="bullet"/>
      <w:lvlText w:val="•"/>
      <w:lvlJc w:val="left"/>
      <w:pPr>
        <w:ind w:left="4793" w:hanging="240"/>
      </w:pPr>
      <w:rPr>
        <w:rFonts w:hint="default"/>
      </w:rPr>
    </w:lvl>
    <w:lvl w:ilvl="6" w:tplc="0F800A62">
      <w:start w:val="1"/>
      <w:numFmt w:val="bullet"/>
      <w:lvlText w:val="•"/>
      <w:lvlJc w:val="left"/>
      <w:pPr>
        <w:ind w:left="5684" w:hanging="240"/>
      </w:pPr>
      <w:rPr>
        <w:rFonts w:hint="default"/>
      </w:rPr>
    </w:lvl>
    <w:lvl w:ilvl="7" w:tplc="99CEF594">
      <w:start w:val="1"/>
      <w:numFmt w:val="bullet"/>
      <w:lvlText w:val="•"/>
      <w:lvlJc w:val="left"/>
      <w:pPr>
        <w:ind w:left="6574" w:hanging="240"/>
      </w:pPr>
      <w:rPr>
        <w:rFonts w:hint="default"/>
      </w:rPr>
    </w:lvl>
    <w:lvl w:ilvl="8" w:tplc="BD7A76A8">
      <w:start w:val="1"/>
      <w:numFmt w:val="bullet"/>
      <w:lvlText w:val="•"/>
      <w:lvlJc w:val="left"/>
      <w:pPr>
        <w:ind w:left="7465" w:hanging="240"/>
      </w:pPr>
      <w:rPr>
        <w:rFonts w:hint="default"/>
      </w:rPr>
    </w:lvl>
  </w:abstractNum>
  <w:abstractNum w:abstractNumId="27" w15:restartNumberingAfterBreak="0">
    <w:nsid w:val="57A935C0"/>
    <w:multiLevelType w:val="hybridMultilevel"/>
    <w:tmpl w:val="A91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31AB"/>
    <w:multiLevelType w:val="hybridMultilevel"/>
    <w:tmpl w:val="6B96B4D8"/>
    <w:lvl w:ilvl="0" w:tplc="6218A798">
      <w:start w:val="4"/>
      <w:numFmt w:val="decimal"/>
      <w:lvlText w:val="%1."/>
      <w:lvlJc w:val="left"/>
      <w:pPr>
        <w:ind w:left="340" w:hanging="240"/>
        <w:jc w:val="left"/>
      </w:pPr>
      <w:rPr>
        <w:rFonts w:ascii="Times New Roman" w:eastAsia="Times New Roman" w:hAnsi="Times New Roman" w:hint="default"/>
        <w:sz w:val="24"/>
        <w:szCs w:val="24"/>
      </w:rPr>
    </w:lvl>
    <w:lvl w:ilvl="1" w:tplc="162CFD82">
      <w:start w:val="1"/>
      <w:numFmt w:val="bullet"/>
      <w:lvlText w:val="•"/>
      <w:lvlJc w:val="left"/>
      <w:pPr>
        <w:ind w:left="1195" w:hanging="240"/>
      </w:pPr>
      <w:rPr>
        <w:rFonts w:hint="default"/>
      </w:rPr>
    </w:lvl>
    <w:lvl w:ilvl="2" w:tplc="FC96A68A">
      <w:start w:val="1"/>
      <w:numFmt w:val="bullet"/>
      <w:lvlText w:val="•"/>
      <w:lvlJc w:val="left"/>
      <w:pPr>
        <w:ind w:left="2049" w:hanging="240"/>
      </w:pPr>
      <w:rPr>
        <w:rFonts w:hint="default"/>
      </w:rPr>
    </w:lvl>
    <w:lvl w:ilvl="3" w:tplc="8970F7DE">
      <w:start w:val="1"/>
      <w:numFmt w:val="bullet"/>
      <w:lvlText w:val="•"/>
      <w:lvlJc w:val="left"/>
      <w:pPr>
        <w:ind w:left="2904" w:hanging="240"/>
      </w:pPr>
      <w:rPr>
        <w:rFonts w:hint="default"/>
      </w:rPr>
    </w:lvl>
    <w:lvl w:ilvl="4" w:tplc="B2E825D8">
      <w:start w:val="1"/>
      <w:numFmt w:val="bullet"/>
      <w:lvlText w:val="•"/>
      <w:lvlJc w:val="left"/>
      <w:pPr>
        <w:ind w:left="3758" w:hanging="240"/>
      </w:pPr>
      <w:rPr>
        <w:rFonts w:hint="default"/>
      </w:rPr>
    </w:lvl>
    <w:lvl w:ilvl="5" w:tplc="3F8EA120">
      <w:start w:val="1"/>
      <w:numFmt w:val="bullet"/>
      <w:lvlText w:val="•"/>
      <w:lvlJc w:val="left"/>
      <w:pPr>
        <w:ind w:left="4613" w:hanging="240"/>
      </w:pPr>
      <w:rPr>
        <w:rFonts w:hint="default"/>
      </w:rPr>
    </w:lvl>
    <w:lvl w:ilvl="6" w:tplc="EE086CE6">
      <w:start w:val="1"/>
      <w:numFmt w:val="bullet"/>
      <w:lvlText w:val="•"/>
      <w:lvlJc w:val="left"/>
      <w:pPr>
        <w:ind w:left="5468" w:hanging="240"/>
      </w:pPr>
      <w:rPr>
        <w:rFonts w:hint="default"/>
      </w:rPr>
    </w:lvl>
    <w:lvl w:ilvl="7" w:tplc="1322678E">
      <w:start w:val="1"/>
      <w:numFmt w:val="bullet"/>
      <w:lvlText w:val="•"/>
      <w:lvlJc w:val="left"/>
      <w:pPr>
        <w:ind w:left="6322" w:hanging="240"/>
      </w:pPr>
      <w:rPr>
        <w:rFonts w:hint="default"/>
      </w:rPr>
    </w:lvl>
    <w:lvl w:ilvl="8" w:tplc="42F4DF5E">
      <w:start w:val="1"/>
      <w:numFmt w:val="bullet"/>
      <w:lvlText w:val="•"/>
      <w:lvlJc w:val="left"/>
      <w:pPr>
        <w:ind w:left="7177" w:hanging="240"/>
      </w:pPr>
      <w:rPr>
        <w:rFonts w:hint="default"/>
      </w:rPr>
    </w:lvl>
  </w:abstractNum>
  <w:abstractNum w:abstractNumId="29" w15:restartNumberingAfterBreak="0">
    <w:nsid w:val="5A4677BC"/>
    <w:multiLevelType w:val="hybridMultilevel"/>
    <w:tmpl w:val="5198BEDE"/>
    <w:lvl w:ilvl="0" w:tplc="062E66BA">
      <w:start w:val="1"/>
      <w:numFmt w:val="decimal"/>
      <w:lvlText w:val="%1."/>
      <w:lvlJc w:val="left"/>
      <w:pPr>
        <w:ind w:left="340" w:hanging="240"/>
        <w:jc w:val="left"/>
      </w:pPr>
      <w:rPr>
        <w:rFonts w:ascii="Times New Roman" w:eastAsia="Times New Roman" w:hAnsi="Times New Roman" w:hint="default"/>
        <w:sz w:val="24"/>
        <w:szCs w:val="24"/>
      </w:rPr>
    </w:lvl>
    <w:lvl w:ilvl="1" w:tplc="605878D8">
      <w:start w:val="1"/>
      <w:numFmt w:val="bullet"/>
      <w:lvlText w:val="•"/>
      <w:lvlJc w:val="left"/>
      <w:pPr>
        <w:ind w:left="1231" w:hanging="240"/>
      </w:pPr>
      <w:rPr>
        <w:rFonts w:hint="default"/>
      </w:rPr>
    </w:lvl>
    <w:lvl w:ilvl="2" w:tplc="9496A6CA">
      <w:start w:val="1"/>
      <w:numFmt w:val="bullet"/>
      <w:lvlText w:val="•"/>
      <w:lvlJc w:val="left"/>
      <w:pPr>
        <w:ind w:left="2121" w:hanging="240"/>
      </w:pPr>
      <w:rPr>
        <w:rFonts w:hint="default"/>
      </w:rPr>
    </w:lvl>
    <w:lvl w:ilvl="3" w:tplc="2FAA1C90">
      <w:start w:val="1"/>
      <w:numFmt w:val="bullet"/>
      <w:lvlText w:val="•"/>
      <w:lvlJc w:val="left"/>
      <w:pPr>
        <w:ind w:left="3012" w:hanging="240"/>
      </w:pPr>
      <w:rPr>
        <w:rFonts w:hint="default"/>
      </w:rPr>
    </w:lvl>
    <w:lvl w:ilvl="4" w:tplc="33F47232">
      <w:start w:val="1"/>
      <w:numFmt w:val="bullet"/>
      <w:lvlText w:val="•"/>
      <w:lvlJc w:val="left"/>
      <w:pPr>
        <w:ind w:left="3902" w:hanging="240"/>
      </w:pPr>
      <w:rPr>
        <w:rFonts w:hint="default"/>
      </w:rPr>
    </w:lvl>
    <w:lvl w:ilvl="5" w:tplc="87F40104">
      <w:start w:val="1"/>
      <w:numFmt w:val="bullet"/>
      <w:lvlText w:val="•"/>
      <w:lvlJc w:val="left"/>
      <w:pPr>
        <w:ind w:left="4793" w:hanging="240"/>
      </w:pPr>
      <w:rPr>
        <w:rFonts w:hint="default"/>
      </w:rPr>
    </w:lvl>
    <w:lvl w:ilvl="6" w:tplc="4266B298">
      <w:start w:val="1"/>
      <w:numFmt w:val="bullet"/>
      <w:lvlText w:val="•"/>
      <w:lvlJc w:val="left"/>
      <w:pPr>
        <w:ind w:left="5684" w:hanging="240"/>
      </w:pPr>
      <w:rPr>
        <w:rFonts w:hint="default"/>
      </w:rPr>
    </w:lvl>
    <w:lvl w:ilvl="7" w:tplc="02722936">
      <w:start w:val="1"/>
      <w:numFmt w:val="bullet"/>
      <w:lvlText w:val="•"/>
      <w:lvlJc w:val="left"/>
      <w:pPr>
        <w:ind w:left="6574" w:hanging="240"/>
      </w:pPr>
      <w:rPr>
        <w:rFonts w:hint="default"/>
      </w:rPr>
    </w:lvl>
    <w:lvl w:ilvl="8" w:tplc="61C08DCA">
      <w:start w:val="1"/>
      <w:numFmt w:val="bullet"/>
      <w:lvlText w:val="•"/>
      <w:lvlJc w:val="left"/>
      <w:pPr>
        <w:ind w:left="7465" w:hanging="240"/>
      </w:pPr>
      <w:rPr>
        <w:rFonts w:hint="default"/>
      </w:rPr>
    </w:lvl>
  </w:abstractNum>
  <w:abstractNum w:abstractNumId="30" w15:restartNumberingAfterBreak="0">
    <w:nsid w:val="62146C2C"/>
    <w:multiLevelType w:val="hybridMultilevel"/>
    <w:tmpl w:val="68A26A72"/>
    <w:lvl w:ilvl="0" w:tplc="2520C660">
      <w:start w:val="1"/>
      <w:numFmt w:val="decimal"/>
      <w:lvlText w:val="%1."/>
      <w:lvlJc w:val="left"/>
      <w:pPr>
        <w:ind w:left="340" w:hanging="240"/>
        <w:jc w:val="left"/>
      </w:pPr>
      <w:rPr>
        <w:rFonts w:ascii="Times New Roman" w:eastAsia="Times New Roman" w:hAnsi="Times New Roman" w:hint="default"/>
        <w:sz w:val="24"/>
        <w:szCs w:val="24"/>
      </w:rPr>
    </w:lvl>
    <w:lvl w:ilvl="1" w:tplc="FD7664C2">
      <w:start w:val="1"/>
      <w:numFmt w:val="bullet"/>
      <w:lvlText w:val="•"/>
      <w:lvlJc w:val="left"/>
      <w:pPr>
        <w:ind w:left="1195" w:hanging="240"/>
      </w:pPr>
      <w:rPr>
        <w:rFonts w:hint="default"/>
      </w:rPr>
    </w:lvl>
    <w:lvl w:ilvl="2" w:tplc="CE808B7E">
      <w:start w:val="1"/>
      <w:numFmt w:val="bullet"/>
      <w:lvlText w:val="•"/>
      <w:lvlJc w:val="left"/>
      <w:pPr>
        <w:ind w:left="2049" w:hanging="240"/>
      </w:pPr>
      <w:rPr>
        <w:rFonts w:hint="default"/>
      </w:rPr>
    </w:lvl>
    <w:lvl w:ilvl="3" w:tplc="F1A042C6">
      <w:start w:val="1"/>
      <w:numFmt w:val="bullet"/>
      <w:lvlText w:val="•"/>
      <w:lvlJc w:val="left"/>
      <w:pPr>
        <w:ind w:left="2904" w:hanging="240"/>
      </w:pPr>
      <w:rPr>
        <w:rFonts w:hint="default"/>
      </w:rPr>
    </w:lvl>
    <w:lvl w:ilvl="4" w:tplc="1182E79A">
      <w:start w:val="1"/>
      <w:numFmt w:val="bullet"/>
      <w:lvlText w:val="•"/>
      <w:lvlJc w:val="left"/>
      <w:pPr>
        <w:ind w:left="3758" w:hanging="240"/>
      </w:pPr>
      <w:rPr>
        <w:rFonts w:hint="default"/>
      </w:rPr>
    </w:lvl>
    <w:lvl w:ilvl="5" w:tplc="7F2C2F86">
      <w:start w:val="1"/>
      <w:numFmt w:val="bullet"/>
      <w:lvlText w:val="•"/>
      <w:lvlJc w:val="left"/>
      <w:pPr>
        <w:ind w:left="4613" w:hanging="240"/>
      </w:pPr>
      <w:rPr>
        <w:rFonts w:hint="default"/>
      </w:rPr>
    </w:lvl>
    <w:lvl w:ilvl="6" w:tplc="94A06558">
      <w:start w:val="1"/>
      <w:numFmt w:val="bullet"/>
      <w:lvlText w:val="•"/>
      <w:lvlJc w:val="left"/>
      <w:pPr>
        <w:ind w:left="5468" w:hanging="240"/>
      </w:pPr>
      <w:rPr>
        <w:rFonts w:hint="default"/>
      </w:rPr>
    </w:lvl>
    <w:lvl w:ilvl="7" w:tplc="3A0EB89C">
      <w:start w:val="1"/>
      <w:numFmt w:val="bullet"/>
      <w:lvlText w:val="•"/>
      <w:lvlJc w:val="left"/>
      <w:pPr>
        <w:ind w:left="6322" w:hanging="240"/>
      </w:pPr>
      <w:rPr>
        <w:rFonts w:hint="default"/>
      </w:rPr>
    </w:lvl>
    <w:lvl w:ilvl="8" w:tplc="CFC09218">
      <w:start w:val="1"/>
      <w:numFmt w:val="bullet"/>
      <w:lvlText w:val="•"/>
      <w:lvlJc w:val="left"/>
      <w:pPr>
        <w:ind w:left="7177" w:hanging="240"/>
      </w:pPr>
      <w:rPr>
        <w:rFonts w:hint="default"/>
      </w:rPr>
    </w:lvl>
  </w:abstractNum>
  <w:abstractNum w:abstractNumId="31" w15:restartNumberingAfterBreak="0">
    <w:nsid w:val="64097B2C"/>
    <w:multiLevelType w:val="hybridMultilevel"/>
    <w:tmpl w:val="28AE085C"/>
    <w:lvl w:ilvl="0" w:tplc="0E6EE4CC">
      <w:start w:val="5"/>
      <w:numFmt w:val="decimal"/>
      <w:lvlText w:val="%1."/>
      <w:lvlJc w:val="left"/>
      <w:pPr>
        <w:ind w:left="340" w:hanging="240"/>
        <w:jc w:val="left"/>
      </w:pPr>
      <w:rPr>
        <w:rFonts w:ascii="Times New Roman" w:eastAsia="Times New Roman" w:hAnsi="Times New Roman" w:hint="default"/>
        <w:sz w:val="24"/>
        <w:szCs w:val="24"/>
      </w:rPr>
    </w:lvl>
    <w:lvl w:ilvl="1" w:tplc="F342BCAA">
      <w:start w:val="1"/>
      <w:numFmt w:val="bullet"/>
      <w:lvlText w:val="•"/>
      <w:lvlJc w:val="left"/>
      <w:pPr>
        <w:ind w:left="1231" w:hanging="240"/>
      </w:pPr>
      <w:rPr>
        <w:rFonts w:hint="default"/>
      </w:rPr>
    </w:lvl>
    <w:lvl w:ilvl="2" w:tplc="3FF62F16">
      <w:start w:val="1"/>
      <w:numFmt w:val="bullet"/>
      <w:lvlText w:val="•"/>
      <w:lvlJc w:val="left"/>
      <w:pPr>
        <w:ind w:left="2121" w:hanging="240"/>
      </w:pPr>
      <w:rPr>
        <w:rFonts w:hint="default"/>
      </w:rPr>
    </w:lvl>
    <w:lvl w:ilvl="3" w:tplc="D5606D54">
      <w:start w:val="1"/>
      <w:numFmt w:val="bullet"/>
      <w:lvlText w:val="•"/>
      <w:lvlJc w:val="left"/>
      <w:pPr>
        <w:ind w:left="3012" w:hanging="240"/>
      </w:pPr>
      <w:rPr>
        <w:rFonts w:hint="default"/>
      </w:rPr>
    </w:lvl>
    <w:lvl w:ilvl="4" w:tplc="C7B0511A">
      <w:start w:val="1"/>
      <w:numFmt w:val="bullet"/>
      <w:lvlText w:val="•"/>
      <w:lvlJc w:val="left"/>
      <w:pPr>
        <w:ind w:left="3902" w:hanging="240"/>
      </w:pPr>
      <w:rPr>
        <w:rFonts w:hint="default"/>
      </w:rPr>
    </w:lvl>
    <w:lvl w:ilvl="5" w:tplc="E2821AE8">
      <w:start w:val="1"/>
      <w:numFmt w:val="bullet"/>
      <w:lvlText w:val="•"/>
      <w:lvlJc w:val="left"/>
      <w:pPr>
        <w:ind w:left="4793" w:hanging="240"/>
      </w:pPr>
      <w:rPr>
        <w:rFonts w:hint="default"/>
      </w:rPr>
    </w:lvl>
    <w:lvl w:ilvl="6" w:tplc="7E88B138">
      <w:start w:val="1"/>
      <w:numFmt w:val="bullet"/>
      <w:lvlText w:val="•"/>
      <w:lvlJc w:val="left"/>
      <w:pPr>
        <w:ind w:left="5684" w:hanging="240"/>
      </w:pPr>
      <w:rPr>
        <w:rFonts w:hint="default"/>
      </w:rPr>
    </w:lvl>
    <w:lvl w:ilvl="7" w:tplc="46C45424">
      <w:start w:val="1"/>
      <w:numFmt w:val="bullet"/>
      <w:lvlText w:val="•"/>
      <w:lvlJc w:val="left"/>
      <w:pPr>
        <w:ind w:left="6574" w:hanging="240"/>
      </w:pPr>
      <w:rPr>
        <w:rFonts w:hint="default"/>
      </w:rPr>
    </w:lvl>
    <w:lvl w:ilvl="8" w:tplc="5300A5DE">
      <w:start w:val="1"/>
      <w:numFmt w:val="bullet"/>
      <w:lvlText w:val="•"/>
      <w:lvlJc w:val="left"/>
      <w:pPr>
        <w:ind w:left="7465" w:hanging="240"/>
      </w:pPr>
      <w:rPr>
        <w:rFonts w:hint="default"/>
      </w:rPr>
    </w:lvl>
  </w:abstractNum>
  <w:abstractNum w:abstractNumId="32" w15:restartNumberingAfterBreak="0">
    <w:nsid w:val="6564035F"/>
    <w:multiLevelType w:val="hybridMultilevel"/>
    <w:tmpl w:val="0284EB18"/>
    <w:lvl w:ilvl="0" w:tplc="BBD2F300">
      <w:start w:val="1"/>
      <w:numFmt w:val="decimal"/>
      <w:lvlText w:val="%1."/>
      <w:lvlJc w:val="left"/>
      <w:pPr>
        <w:ind w:left="340" w:hanging="240"/>
        <w:jc w:val="left"/>
      </w:pPr>
      <w:rPr>
        <w:rFonts w:ascii="Times New Roman" w:eastAsia="Times New Roman" w:hAnsi="Times New Roman" w:hint="default"/>
        <w:sz w:val="24"/>
        <w:szCs w:val="24"/>
      </w:rPr>
    </w:lvl>
    <w:lvl w:ilvl="1" w:tplc="068A172E">
      <w:start w:val="1"/>
      <w:numFmt w:val="bullet"/>
      <w:lvlText w:val="•"/>
      <w:lvlJc w:val="left"/>
      <w:pPr>
        <w:ind w:left="1195" w:hanging="240"/>
      </w:pPr>
      <w:rPr>
        <w:rFonts w:hint="default"/>
      </w:rPr>
    </w:lvl>
    <w:lvl w:ilvl="2" w:tplc="95D8F5CA">
      <w:start w:val="1"/>
      <w:numFmt w:val="bullet"/>
      <w:lvlText w:val="•"/>
      <w:lvlJc w:val="left"/>
      <w:pPr>
        <w:ind w:left="2049" w:hanging="240"/>
      </w:pPr>
      <w:rPr>
        <w:rFonts w:hint="default"/>
      </w:rPr>
    </w:lvl>
    <w:lvl w:ilvl="3" w:tplc="06BEF6F2">
      <w:start w:val="1"/>
      <w:numFmt w:val="bullet"/>
      <w:lvlText w:val="•"/>
      <w:lvlJc w:val="left"/>
      <w:pPr>
        <w:ind w:left="2904" w:hanging="240"/>
      </w:pPr>
      <w:rPr>
        <w:rFonts w:hint="default"/>
      </w:rPr>
    </w:lvl>
    <w:lvl w:ilvl="4" w:tplc="523C2056">
      <w:start w:val="1"/>
      <w:numFmt w:val="bullet"/>
      <w:lvlText w:val="•"/>
      <w:lvlJc w:val="left"/>
      <w:pPr>
        <w:ind w:left="3758" w:hanging="240"/>
      </w:pPr>
      <w:rPr>
        <w:rFonts w:hint="default"/>
      </w:rPr>
    </w:lvl>
    <w:lvl w:ilvl="5" w:tplc="05862C08">
      <w:start w:val="1"/>
      <w:numFmt w:val="bullet"/>
      <w:lvlText w:val="•"/>
      <w:lvlJc w:val="left"/>
      <w:pPr>
        <w:ind w:left="4613" w:hanging="240"/>
      </w:pPr>
      <w:rPr>
        <w:rFonts w:hint="default"/>
      </w:rPr>
    </w:lvl>
    <w:lvl w:ilvl="6" w:tplc="73BC4CC8">
      <w:start w:val="1"/>
      <w:numFmt w:val="bullet"/>
      <w:lvlText w:val="•"/>
      <w:lvlJc w:val="left"/>
      <w:pPr>
        <w:ind w:left="5468" w:hanging="240"/>
      </w:pPr>
      <w:rPr>
        <w:rFonts w:hint="default"/>
      </w:rPr>
    </w:lvl>
    <w:lvl w:ilvl="7" w:tplc="2CFE8EB8">
      <w:start w:val="1"/>
      <w:numFmt w:val="bullet"/>
      <w:lvlText w:val="•"/>
      <w:lvlJc w:val="left"/>
      <w:pPr>
        <w:ind w:left="6322" w:hanging="240"/>
      </w:pPr>
      <w:rPr>
        <w:rFonts w:hint="default"/>
      </w:rPr>
    </w:lvl>
    <w:lvl w:ilvl="8" w:tplc="AA26ECA2">
      <w:start w:val="1"/>
      <w:numFmt w:val="bullet"/>
      <w:lvlText w:val="•"/>
      <w:lvlJc w:val="left"/>
      <w:pPr>
        <w:ind w:left="7177" w:hanging="240"/>
      </w:pPr>
      <w:rPr>
        <w:rFonts w:hint="default"/>
      </w:rPr>
    </w:lvl>
  </w:abstractNum>
  <w:abstractNum w:abstractNumId="33" w15:restartNumberingAfterBreak="0">
    <w:nsid w:val="658741E5"/>
    <w:multiLevelType w:val="hybridMultilevel"/>
    <w:tmpl w:val="50CABF8C"/>
    <w:lvl w:ilvl="0" w:tplc="10EECEC4">
      <w:start w:val="1"/>
      <w:numFmt w:val="upperRoman"/>
      <w:lvlText w:val="%1."/>
      <w:lvlJc w:val="left"/>
      <w:pPr>
        <w:ind w:left="299" w:hanging="199"/>
        <w:jc w:val="left"/>
      </w:pPr>
      <w:rPr>
        <w:rFonts w:ascii="Times New Roman" w:eastAsia="Times New Roman" w:hAnsi="Times New Roman" w:hint="default"/>
        <w:spacing w:val="-4"/>
        <w:sz w:val="24"/>
        <w:szCs w:val="24"/>
      </w:rPr>
    </w:lvl>
    <w:lvl w:ilvl="1" w:tplc="EAD21D6E">
      <w:start w:val="1"/>
      <w:numFmt w:val="decimal"/>
      <w:lvlText w:val="%2."/>
      <w:lvlJc w:val="left"/>
      <w:pPr>
        <w:ind w:left="340" w:hanging="240"/>
        <w:jc w:val="left"/>
      </w:pPr>
      <w:rPr>
        <w:rFonts w:ascii="Times New Roman" w:eastAsia="Times New Roman" w:hAnsi="Times New Roman" w:hint="default"/>
        <w:sz w:val="24"/>
        <w:szCs w:val="24"/>
      </w:rPr>
    </w:lvl>
    <w:lvl w:ilvl="2" w:tplc="850A6EE2">
      <w:start w:val="1"/>
      <w:numFmt w:val="bullet"/>
      <w:lvlText w:val="•"/>
      <w:lvlJc w:val="left"/>
      <w:pPr>
        <w:ind w:left="1330" w:hanging="240"/>
      </w:pPr>
      <w:rPr>
        <w:rFonts w:hint="default"/>
      </w:rPr>
    </w:lvl>
    <w:lvl w:ilvl="3" w:tplc="4922FFD6">
      <w:start w:val="1"/>
      <w:numFmt w:val="bullet"/>
      <w:lvlText w:val="•"/>
      <w:lvlJc w:val="left"/>
      <w:pPr>
        <w:ind w:left="2319" w:hanging="240"/>
      </w:pPr>
      <w:rPr>
        <w:rFonts w:hint="default"/>
      </w:rPr>
    </w:lvl>
    <w:lvl w:ilvl="4" w:tplc="5BC642F6">
      <w:start w:val="1"/>
      <w:numFmt w:val="bullet"/>
      <w:lvlText w:val="•"/>
      <w:lvlJc w:val="left"/>
      <w:pPr>
        <w:ind w:left="3309" w:hanging="240"/>
      </w:pPr>
      <w:rPr>
        <w:rFonts w:hint="default"/>
      </w:rPr>
    </w:lvl>
    <w:lvl w:ilvl="5" w:tplc="5AC8FC6E">
      <w:start w:val="1"/>
      <w:numFmt w:val="bullet"/>
      <w:lvlText w:val="•"/>
      <w:lvlJc w:val="left"/>
      <w:pPr>
        <w:ind w:left="4298" w:hanging="240"/>
      </w:pPr>
      <w:rPr>
        <w:rFonts w:hint="default"/>
      </w:rPr>
    </w:lvl>
    <w:lvl w:ilvl="6" w:tplc="977CE954">
      <w:start w:val="1"/>
      <w:numFmt w:val="bullet"/>
      <w:lvlText w:val="•"/>
      <w:lvlJc w:val="left"/>
      <w:pPr>
        <w:ind w:left="5288" w:hanging="240"/>
      </w:pPr>
      <w:rPr>
        <w:rFonts w:hint="default"/>
      </w:rPr>
    </w:lvl>
    <w:lvl w:ilvl="7" w:tplc="F6A6D718">
      <w:start w:val="1"/>
      <w:numFmt w:val="bullet"/>
      <w:lvlText w:val="•"/>
      <w:lvlJc w:val="left"/>
      <w:pPr>
        <w:ind w:left="6277" w:hanging="240"/>
      </w:pPr>
      <w:rPr>
        <w:rFonts w:hint="default"/>
      </w:rPr>
    </w:lvl>
    <w:lvl w:ilvl="8" w:tplc="4B428AD0">
      <w:start w:val="1"/>
      <w:numFmt w:val="bullet"/>
      <w:lvlText w:val="•"/>
      <w:lvlJc w:val="left"/>
      <w:pPr>
        <w:ind w:left="7267" w:hanging="240"/>
      </w:pPr>
      <w:rPr>
        <w:rFonts w:hint="default"/>
      </w:rPr>
    </w:lvl>
  </w:abstractNum>
  <w:abstractNum w:abstractNumId="34" w15:restartNumberingAfterBreak="0">
    <w:nsid w:val="68AF5DCF"/>
    <w:multiLevelType w:val="hybridMultilevel"/>
    <w:tmpl w:val="50B8062E"/>
    <w:lvl w:ilvl="0" w:tplc="723ABDF8">
      <w:start w:val="1"/>
      <w:numFmt w:val="decimal"/>
      <w:lvlText w:val="%1."/>
      <w:lvlJc w:val="left"/>
      <w:pPr>
        <w:ind w:left="100" w:hanging="240"/>
        <w:jc w:val="left"/>
      </w:pPr>
      <w:rPr>
        <w:rFonts w:ascii="Times New Roman" w:eastAsia="Times New Roman" w:hAnsi="Times New Roman" w:hint="default"/>
        <w:sz w:val="24"/>
        <w:szCs w:val="24"/>
      </w:rPr>
    </w:lvl>
    <w:lvl w:ilvl="1" w:tplc="7F4616A4">
      <w:start w:val="1"/>
      <w:numFmt w:val="bullet"/>
      <w:lvlText w:val="•"/>
      <w:lvlJc w:val="left"/>
      <w:pPr>
        <w:ind w:left="979" w:hanging="240"/>
      </w:pPr>
      <w:rPr>
        <w:rFonts w:hint="default"/>
      </w:rPr>
    </w:lvl>
    <w:lvl w:ilvl="2" w:tplc="FF7AA4FC">
      <w:start w:val="1"/>
      <w:numFmt w:val="bullet"/>
      <w:lvlText w:val="•"/>
      <w:lvlJc w:val="left"/>
      <w:pPr>
        <w:ind w:left="1857" w:hanging="240"/>
      </w:pPr>
      <w:rPr>
        <w:rFonts w:hint="default"/>
      </w:rPr>
    </w:lvl>
    <w:lvl w:ilvl="3" w:tplc="07FCBC48">
      <w:start w:val="1"/>
      <w:numFmt w:val="bullet"/>
      <w:lvlText w:val="•"/>
      <w:lvlJc w:val="left"/>
      <w:pPr>
        <w:ind w:left="2736" w:hanging="240"/>
      </w:pPr>
      <w:rPr>
        <w:rFonts w:hint="default"/>
      </w:rPr>
    </w:lvl>
    <w:lvl w:ilvl="4" w:tplc="BF60626E">
      <w:start w:val="1"/>
      <w:numFmt w:val="bullet"/>
      <w:lvlText w:val="•"/>
      <w:lvlJc w:val="left"/>
      <w:pPr>
        <w:ind w:left="3614" w:hanging="240"/>
      </w:pPr>
      <w:rPr>
        <w:rFonts w:hint="default"/>
      </w:rPr>
    </w:lvl>
    <w:lvl w:ilvl="5" w:tplc="9A16C31C">
      <w:start w:val="1"/>
      <w:numFmt w:val="bullet"/>
      <w:lvlText w:val="•"/>
      <w:lvlJc w:val="left"/>
      <w:pPr>
        <w:ind w:left="4493" w:hanging="240"/>
      </w:pPr>
      <w:rPr>
        <w:rFonts w:hint="default"/>
      </w:rPr>
    </w:lvl>
    <w:lvl w:ilvl="6" w:tplc="A48AD79A">
      <w:start w:val="1"/>
      <w:numFmt w:val="bullet"/>
      <w:lvlText w:val="•"/>
      <w:lvlJc w:val="left"/>
      <w:pPr>
        <w:ind w:left="5372" w:hanging="240"/>
      </w:pPr>
      <w:rPr>
        <w:rFonts w:hint="default"/>
      </w:rPr>
    </w:lvl>
    <w:lvl w:ilvl="7" w:tplc="A77E242C">
      <w:start w:val="1"/>
      <w:numFmt w:val="bullet"/>
      <w:lvlText w:val="•"/>
      <w:lvlJc w:val="left"/>
      <w:pPr>
        <w:ind w:left="6250" w:hanging="240"/>
      </w:pPr>
      <w:rPr>
        <w:rFonts w:hint="default"/>
      </w:rPr>
    </w:lvl>
    <w:lvl w:ilvl="8" w:tplc="FBB86A4A">
      <w:start w:val="1"/>
      <w:numFmt w:val="bullet"/>
      <w:lvlText w:val="•"/>
      <w:lvlJc w:val="left"/>
      <w:pPr>
        <w:ind w:left="7129" w:hanging="240"/>
      </w:pPr>
      <w:rPr>
        <w:rFonts w:hint="default"/>
      </w:rPr>
    </w:lvl>
  </w:abstractNum>
  <w:abstractNum w:abstractNumId="35" w15:restartNumberingAfterBreak="0">
    <w:nsid w:val="694A014A"/>
    <w:multiLevelType w:val="hybridMultilevel"/>
    <w:tmpl w:val="D3A4C2EA"/>
    <w:lvl w:ilvl="0" w:tplc="B71888C8">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C66C60"/>
    <w:multiLevelType w:val="hybridMultilevel"/>
    <w:tmpl w:val="B7A84B8A"/>
    <w:lvl w:ilvl="0" w:tplc="82405E92">
      <w:start w:val="1"/>
      <w:numFmt w:val="decimal"/>
      <w:lvlText w:val="%1."/>
      <w:lvlJc w:val="left"/>
      <w:pPr>
        <w:ind w:left="340" w:hanging="240"/>
        <w:jc w:val="left"/>
      </w:pPr>
      <w:rPr>
        <w:rFonts w:ascii="Times New Roman" w:eastAsia="Times New Roman" w:hAnsi="Times New Roman" w:hint="default"/>
        <w:sz w:val="24"/>
        <w:szCs w:val="24"/>
      </w:rPr>
    </w:lvl>
    <w:lvl w:ilvl="1" w:tplc="9ACAA698">
      <w:start w:val="1"/>
      <w:numFmt w:val="decimal"/>
      <w:lvlText w:val="%2."/>
      <w:lvlJc w:val="left"/>
      <w:pPr>
        <w:ind w:left="100" w:hanging="732"/>
        <w:jc w:val="right"/>
      </w:pPr>
      <w:rPr>
        <w:rFonts w:ascii="Times New Roman" w:eastAsia="Times New Roman" w:hAnsi="Times New Roman" w:hint="default"/>
        <w:b/>
        <w:bCs/>
        <w:sz w:val="24"/>
        <w:szCs w:val="24"/>
      </w:rPr>
    </w:lvl>
    <w:lvl w:ilvl="2" w:tplc="80CEFF18">
      <w:start w:val="1"/>
      <w:numFmt w:val="bullet"/>
      <w:lvlText w:val="•"/>
      <w:lvlJc w:val="left"/>
      <w:pPr>
        <w:ind w:left="1330" w:hanging="732"/>
      </w:pPr>
      <w:rPr>
        <w:rFonts w:hint="default"/>
      </w:rPr>
    </w:lvl>
    <w:lvl w:ilvl="3" w:tplc="F3245F2C">
      <w:start w:val="1"/>
      <w:numFmt w:val="bullet"/>
      <w:lvlText w:val="•"/>
      <w:lvlJc w:val="left"/>
      <w:pPr>
        <w:ind w:left="2319" w:hanging="732"/>
      </w:pPr>
      <w:rPr>
        <w:rFonts w:hint="default"/>
      </w:rPr>
    </w:lvl>
    <w:lvl w:ilvl="4" w:tplc="8C96B8BE">
      <w:start w:val="1"/>
      <w:numFmt w:val="bullet"/>
      <w:lvlText w:val="•"/>
      <w:lvlJc w:val="left"/>
      <w:pPr>
        <w:ind w:left="3309" w:hanging="732"/>
      </w:pPr>
      <w:rPr>
        <w:rFonts w:hint="default"/>
      </w:rPr>
    </w:lvl>
    <w:lvl w:ilvl="5" w:tplc="F58A3DCC">
      <w:start w:val="1"/>
      <w:numFmt w:val="bullet"/>
      <w:lvlText w:val="•"/>
      <w:lvlJc w:val="left"/>
      <w:pPr>
        <w:ind w:left="4298" w:hanging="732"/>
      </w:pPr>
      <w:rPr>
        <w:rFonts w:hint="default"/>
      </w:rPr>
    </w:lvl>
    <w:lvl w:ilvl="6" w:tplc="34A0415E">
      <w:start w:val="1"/>
      <w:numFmt w:val="bullet"/>
      <w:lvlText w:val="•"/>
      <w:lvlJc w:val="left"/>
      <w:pPr>
        <w:ind w:left="5288" w:hanging="732"/>
      </w:pPr>
      <w:rPr>
        <w:rFonts w:hint="default"/>
      </w:rPr>
    </w:lvl>
    <w:lvl w:ilvl="7" w:tplc="0E5E6A12">
      <w:start w:val="1"/>
      <w:numFmt w:val="bullet"/>
      <w:lvlText w:val="•"/>
      <w:lvlJc w:val="left"/>
      <w:pPr>
        <w:ind w:left="6277" w:hanging="732"/>
      </w:pPr>
      <w:rPr>
        <w:rFonts w:hint="default"/>
      </w:rPr>
    </w:lvl>
    <w:lvl w:ilvl="8" w:tplc="8FB46A0C">
      <w:start w:val="1"/>
      <w:numFmt w:val="bullet"/>
      <w:lvlText w:val="•"/>
      <w:lvlJc w:val="left"/>
      <w:pPr>
        <w:ind w:left="7267" w:hanging="732"/>
      </w:pPr>
      <w:rPr>
        <w:rFonts w:hint="default"/>
      </w:rPr>
    </w:lvl>
  </w:abstractNum>
  <w:abstractNum w:abstractNumId="37" w15:restartNumberingAfterBreak="0">
    <w:nsid w:val="751738FE"/>
    <w:multiLevelType w:val="hybridMultilevel"/>
    <w:tmpl w:val="74E6117C"/>
    <w:lvl w:ilvl="0" w:tplc="3F9459FC">
      <w:start w:val="2"/>
      <w:numFmt w:val="decimal"/>
      <w:lvlText w:val="%1."/>
      <w:lvlJc w:val="left"/>
      <w:pPr>
        <w:ind w:left="340" w:hanging="240"/>
        <w:jc w:val="left"/>
      </w:pPr>
      <w:rPr>
        <w:rFonts w:ascii="Times New Roman" w:eastAsia="Times New Roman" w:hAnsi="Times New Roman" w:hint="default"/>
        <w:sz w:val="24"/>
        <w:szCs w:val="24"/>
      </w:rPr>
    </w:lvl>
    <w:lvl w:ilvl="1" w:tplc="A7726808">
      <w:start w:val="1"/>
      <w:numFmt w:val="bullet"/>
      <w:lvlText w:val="•"/>
      <w:lvlJc w:val="left"/>
      <w:pPr>
        <w:ind w:left="1195" w:hanging="240"/>
      </w:pPr>
      <w:rPr>
        <w:rFonts w:hint="default"/>
      </w:rPr>
    </w:lvl>
    <w:lvl w:ilvl="2" w:tplc="75C8D47C">
      <w:start w:val="1"/>
      <w:numFmt w:val="bullet"/>
      <w:lvlText w:val="•"/>
      <w:lvlJc w:val="left"/>
      <w:pPr>
        <w:ind w:left="2049" w:hanging="240"/>
      </w:pPr>
      <w:rPr>
        <w:rFonts w:hint="default"/>
      </w:rPr>
    </w:lvl>
    <w:lvl w:ilvl="3" w:tplc="23863664">
      <w:start w:val="1"/>
      <w:numFmt w:val="bullet"/>
      <w:lvlText w:val="•"/>
      <w:lvlJc w:val="left"/>
      <w:pPr>
        <w:ind w:left="2904" w:hanging="240"/>
      </w:pPr>
      <w:rPr>
        <w:rFonts w:hint="default"/>
      </w:rPr>
    </w:lvl>
    <w:lvl w:ilvl="4" w:tplc="04988194">
      <w:start w:val="1"/>
      <w:numFmt w:val="bullet"/>
      <w:lvlText w:val="•"/>
      <w:lvlJc w:val="left"/>
      <w:pPr>
        <w:ind w:left="3758" w:hanging="240"/>
      </w:pPr>
      <w:rPr>
        <w:rFonts w:hint="default"/>
      </w:rPr>
    </w:lvl>
    <w:lvl w:ilvl="5" w:tplc="693E0814">
      <w:start w:val="1"/>
      <w:numFmt w:val="bullet"/>
      <w:lvlText w:val="•"/>
      <w:lvlJc w:val="left"/>
      <w:pPr>
        <w:ind w:left="4613" w:hanging="240"/>
      </w:pPr>
      <w:rPr>
        <w:rFonts w:hint="default"/>
      </w:rPr>
    </w:lvl>
    <w:lvl w:ilvl="6" w:tplc="20C2FF18">
      <w:start w:val="1"/>
      <w:numFmt w:val="bullet"/>
      <w:lvlText w:val="•"/>
      <w:lvlJc w:val="left"/>
      <w:pPr>
        <w:ind w:left="5468" w:hanging="240"/>
      </w:pPr>
      <w:rPr>
        <w:rFonts w:hint="default"/>
      </w:rPr>
    </w:lvl>
    <w:lvl w:ilvl="7" w:tplc="DD2A3430">
      <w:start w:val="1"/>
      <w:numFmt w:val="bullet"/>
      <w:lvlText w:val="•"/>
      <w:lvlJc w:val="left"/>
      <w:pPr>
        <w:ind w:left="6322" w:hanging="240"/>
      </w:pPr>
      <w:rPr>
        <w:rFonts w:hint="default"/>
      </w:rPr>
    </w:lvl>
    <w:lvl w:ilvl="8" w:tplc="A63847A0">
      <w:start w:val="1"/>
      <w:numFmt w:val="bullet"/>
      <w:lvlText w:val="•"/>
      <w:lvlJc w:val="left"/>
      <w:pPr>
        <w:ind w:left="7177" w:hanging="240"/>
      </w:pPr>
      <w:rPr>
        <w:rFonts w:hint="default"/>
      </w:rPr>
    </w:lvl>
  </w:abstractNum>
  <w:abstractNum w:abstractNumId="38" w15:restartNumberingAfterBreak="0">
    <w:nsid w:val="760610DC"/>
    <w:multiLevelType w:val="hybridMultilevel"/>
    <w:tmpl w:val="0D7E12BA"/>
    <w:lvl w:ilvl="0" w:tplc="E9CCEC3A">
      <w:start w:val="1"/>
      <w:numFmt w:val="decimal"/>
      <w:lvlText w:val="%1."/>
      <w:lvlJc w:val="left"/>
      <w:pPr>
        <w:ind w:left="340" w:hanging="240"/>
        <w:jc w:val="left"/>
      </w:pPr>
      <w:rPr>
        <w:rFonts w:ascii="Times New Roman" w:eastAsia="Times New Roman" w:hAnsi="Times New Roman" w:hint="default"/>
        <w:sz w:val="24"/>
        <w:szCs w:val="24"/>
      </w:rPr>
    </w:lvl>
    <w:lvl w:ilvl="1" w:tplc="2A58B894">
      <w:start w:val="1"/>
      <w:numFmt w:val="bullet"/>
      <w:lvlText w:val="•"/>
      <w:lvlJc w:val="left"/>
      <w:pPr>
        <w:ind w:left="1195" w:hanging="240"/>
      </w:pPr>
      <w:rPr>
        <w:rFonts w:hint="default"/>
      </w:rPr>
    </w:lvl>
    <w:lvl w:ilvl="2" w:tplc="8E0277B8">
      <w:start w:val="1"/>
      <w:numFmt w:val="bullet"/>
      <w:lvlText w:val="•"/>
      <w:lvlJc w:val="left"/>
      <w:pPr>
        <w:ind w:left="2049" w:hanging="240"/>
      </w:pPr>
      <w:rPr>
        <w:rFonts w:hint="default"/>
      </w:rPr>
    </w:lvl>
    <w:lvl w:ilvl="3" w:tplc="296A5086">
      <w:start w:val="1"/>
      <w:numFmt w:val="bullet"/>
      <w:lvlText w:val="•"/>
      <w:lvlJc w:val="left"/>
      <w:pPr>
        <w:ind w:left="2904" w:hanging="240"/>
      </w:pPr>
      <w:rPr>
        <w:rFonts w:hint="default"/>
      </w:rPr>
    </w:lvl>
    <w:lvl w:ilvl="4" w:tplc="943EAACC">
      <w:start w:val="1"/>
      <w:numFmt w:val="bullet"/>
      <w:lvlText w:val="•"/>
      <w:lvlJc w:val="left"/>
      <w:pPr>
        <w:ind w:left="3758" w:hanging="240"/>
      </w:pPr>
      <w:rPr>
        <w:rFonts w:hint="default"/>
      </w:rPr>
    </w:lvl>
    <w:lvl w:ilvl="5" w:tplc="E9A053C8">
      <w:start w:val="1"/>
      <w:numFmt w:val="bullet"/>
      <w:lvlText w:val="•"/>
      <w:lvlJc w:val="left"/>
      <w:pPr>
        <w:ind w:left="4613" w:hanging="240"/>
      </w:pPr>
      <w:rPr>
        <w:rFonts w:hint="default"/>
      </w:rPr>
    </w:lvl>
    <w:lvl w:ilvl="6" w:tplc="80BACF14">
      <w:start w:val="1"/>
      <w:numFmt w:val="bullet"/>
      <w:lvlText w:val="•"/>
      <w:lvlJc w:val="left"/>
      <w:pPr>
        <w:ind w:left="5468" w:hanging="240"/>
      </w:pPr>
      <w:rPr>
        <w:rFonts w:hint="default"/>
      </w:rPr>
    </w:lvl>
    <w:lvl w:ilvl="7" w:tplc="CFB612E8">
      <w:start w:val="1"/>
      <w:numFmt w:val="bullet"/>
      <w:lvlText w:val="•"/>
      <w:lvlJc w:val="left"/>
      <w:pPr>
        <w:ind w:left="6322" w:hanging="240"/>
      </w:pPr>
      <w:rPr>
        <w:rFonts w:hint="default"/>
      </w:rPr>
    </w:lvl>
    <w:lvl w:ilvl="8" w:tplc="B6928E04">
      <w:start w:val="1"/>
      <w:numFmt w:val="bullet"/>
      <w:lvlText w:val="•"/>
      <w:lvlJc w:val="left"/>
      <w:pPr>
        <w:ind w:left="7177" w:hanging="240"/>
      </w:pPr>
      <w:rPr>
        <w:rFonts w:hint="default"/>
      </w:rPr>
    </w:lvl>
  </w:abstractNum>
  <w:abstractNum w:abstractNumId="39" w15:restartNumberingAfterBreak="0">
    <w:nsid w:val="77F95AD2"/>
    <w:multiLevelType w:val="hybridMultilevel"/>
    <w:tmpl w:val="01B831EA"/>
    <w:lvl w:ilvl="0" w:tplc="425C5750">
      <w:start w:val="2"/>
      <w:numFmt w:val="decimal"/>
      <w:lvlText w:val="%1"/>
      <w:lvlJc w:val="left"/>
      <w:pPr>
        <w:ind w:left="100" w:hanging="178"/>
        <w:jc w:val="left"/>
      </w:pPr>
      <w:rPr>
        <w:rFonts w:ascii="Times New Roman" w:eastAsia="Times New Roman" w:hAnsi="Times New Roman" w:hint="default"/>
        <w:i/>
        <w:sz w:val="24"/>
        <w:szCs w:val="24"/>
      </w:rPr>
    </w:lvl>
    <w:lvl w:ilvl="1" w:tplc="007625CC">
      <w:start w:val="1"/>
      <w:numFmt w:val="bullet"/>
      <w:lvlText w:val="•"/>
      <w:lvlJc w:val="left"/>
      <w:pPr>
        <w:ind w:left="1015" w:hanging="178"/>
      </w:pPr>
      <w:rPr>
        <w:rFonts w:hint="default"/>
      </w:rPr>
    </w:lvl>
    <w:lvl w:ilvl="2" w:tplc="86A017BE">
      <w:start w:val="1"/>
      <w:numFmt w:val="bullet"/>
      <w:lvlText w:val="•"/>
      <w:lvlJc w:val="left"/>
      <w:pPr>
        <w:ind w:left="1929" w:hanging="178"/>
      </w:pPr>
      <w:rPr>
        <w:rFonts w:hint="default"/>
      </w:rPr>
    </w:lvl>
    <w:lvl w:ilvl="3" w:tplc="34529248">
      <w:start w:val="1"/>
      <w:numFmt w:val="bullet"/>
      <w:lvlText w:val="•"/>
      <w:lvlJc w:val="left"/>
      <w:pPr>
        <w:ind w:left="2844" w:hanging="178"/>
      </w:pPr>
      <w:rPr>
        <w:rFonts w:hint="default"/>
      </w:rPr>
    </w:lvl>
    <w:lvl w:ilvl="4" w:tplc="67BC1458">
      <w:start w:val="1"/>
      <w:numFmt w:val="bullet"/>
      <w:lvlText w:val="•"/>
      <w:lvlJc w:val="left"/>
      <w:pPr>
        <w:ind w:left="3758" w:hanging="178"/>
      </w:pPr>
      <w:rPr>
        <w:rFonts w:hint="default"/>
      </w:rPr>
    </w:lvl>
    <w:lvl w:ilvl="5" w:tplc="F57894C0">
      <w:start w:val="1"/>
      <w:numFmt w:val="bullet"/>
      <w:lvlText w:val="•"/>
      <w:lvlJc w:val="left"/>
      <w:pPr>
        <w:ind w:left="4673" w:hanging="178"/>
      </w:pPr>
      <w:rPr>
        <w:rFonts w:hint="default"/>
      </w:rPr>
    </w:lvl>
    <w:lvl w:ilvl="6" w:tplc="126AD57E">
      <w:start w:val="1"/>
      <w:numFmt w:val="bullet"/>
      <w:lvlText w:val="•"/>
      <w:lvlJc w:val="left"/>
      <w:pPr>
        <w:ind w:left="5588" w:hanging="178"/>
      </w:pPr>
      <w:rPr>
        <w:rFonts w:hint="default"/>
      </w:rPr>
    </w:lvl>
    <w:lvl w:ilvl="7" w:tplc="D1121692">
      <w:start w:val="1"/>
      <w:numFmt w:val="bullet"/>
      <w:lvlText w:val="•"/>
      <w:lvlJc w:val="left"/>
      <w:pPr>
        <w:ind w:left="6502" w:hanging="178"/>
      </w:pPr>
      <w:rPr>
        <w:rFonts w:hint="default"/>
      </w:rPr>
    </w:lvl>
    <w:lvl w:ilvl="8" w:tplc="1FF6A2FA">
      <w:start w:val="1"/>
      <w:numFmt w:val="bullet"/>
      <w:lvlText w:val="•"/>
      <w:lvlJc w:val="left"/>
      <w:pPr>
        <w:ind w:left="7417" w:hanging="178"/>
      </w:pPr>
      <w:rPr>
        <w:rFonts w:hint="default"/>
      </w:rPr>
    </w:lvl>
  </w:abstractNum>
  <w:abstractNum w:abstractNumId="40" w15:restartNumberingAfterBreak="0">
    <w:nsid w:val="7A7938C0"/>
    <w:multiLevelType w:val="hybridMultilevel"/>
    <w:tmpl w:val="AD2E435C"/>
    <w:lvl w:ilvl="0" w:tplc="8716F1AA">
      <w:start w:val="1"/>
      <w:numFmt w:val="decimal"/>
      <w:lvlText w:val="%1."/>
      <w:lvlJc w:val="left"/>
      <w:pPr>
        <w:ind w:left="400" w:hanging="300"/>
        <w:jc w:val="right"/>
      </w:pPr>
      <w:rPr>
        <w:rFonts w:ascii="Times New Roman" w:eastAsia="Times New Roman" w:hAnsi="Times New Roman" w:hint="default"/>
        <w:sz w:val="24"/>
        <w:szCs w:val="24"/>
      </w:rPr>
    </w:lvl>
    <w:lvl w:ilvl="1" w:tplc="B4CEB674">
      <w:start w:val="1"/>
      <w:numFmt w:val="bullet"/>
      <w:lvlText w:val="•"/>
      <w:lvlJc w:val="left"/>
      <w:pPr>
        <w:ind w:left="1249" w:hanging="300"/>
      </w:pPr>
      <w:rPr>
        <w:rFonts w:hint="default"/>
      </w:rPr>
    </w:lvl>
    <w:lvl w:ilvl="2" w:tplc="F18E5A94">
      <w:start w:val="1"/>
      <w:numFmt w:val="bullet"/>
      <w:lvlText w:val="•"/>
      <w:lvlJc w:val="left"/>
      <w:pPr>
        <w:ind w:left="2097" w:hanging="300"/>
      </w:pPr>
      <w:rPr>
        <w:rFonts w:hint="default"/>
      </w:rPr>
    </w:lvl>
    <w:lvl w:ilvl="3" w:tplc="5D88AB24">
      <w:start w:val="1"/>
      <w:numFmt w:val="bullet"/>
      <w:lvlText w:val="•"/>
      <w:lvlJc w:val="left"/>
      <w:pPr>
        <w:ind w:left="2946" w:hanging="300"/>
      </w:pPr>
      <w:rPr>
        <w:rFonts w:hint="default"/>
      </w:rPr>
    </w:lvl>
    <w:lvl w:ilvl="4" w:tplc="FD986F7C">
      <w:start w:val="1"/>
      <w:numFmt w:val="bullet"/>
      <w:lvlText w:val="•"/>
      <w:lvlJc w:val="left"/>
      <w:pPr>
        <w:ind w:left="3794" w:hanging="300"/>
      </w:pPr>
      <w:rPr>
        <w:rFonts w:hint="default"/>
      </w:rPr>
    </w:lvl>
    <w:lvl w:ilvl="5" w:tplc="776AAE20">
      <w:start w:val="1"/>
      <w:numFmt w:val="bullet"/>
      <w:lvlText w:val="•"/>
      <w:lvlJc w:val="left"/>
      <w:pPr>
        <w:ind w:left="4643" w:hanging="300"/>
      </w:pPr>
      <w:rPr>
        <w:rFonts w:hint="default"/>
      </w:rPr>
    </w:lvl>
    <w:lvl w:ilvl="6" w:tplc="9F9A819A">
      <w:start w:val="1"/>
      <w:numFmt w:val="bullet"/>
      <w:lvlText w:val="•"/>
      <w:lvlJc w:val="left"/>
      <w:pPr>
        <w:ind w:left="5492" w:hanging="300"/>
      </w:pPr>
      <w:rPr>
        <w:rFonts w:hint="default"/>
      </w:rPr>
    </w:lvl>
    <w:lvl w:ilvl="7" w:tplc="6CA21C8E">
      <w:start w:val="1"/>
      <w:numFmt w:val="bullet"/>
      <w:lvlText w:val="•"/>
      <w:lvlJc w:val="left"/>
      <w:pPr>
        <w:ind w:left="6340" w:hanging="300"/>
      </w:pPr>
      <w:rPr>
        <w:rFonts w:hint="default"/>
      </w:rPr>
    </w:lvl>
    <w:lvl w:ilvl="8" w:tplc="CAD27272">
      <w:start w:val="1"/>
      <w:numFmt w:val="bullet"/>
      <w:lvlText w:val="•"/>
      <w:lvlJc w:val="left"/>
      <w:pPr>
        <w:ind w:left="7189" w:hanging="300"/>
      </w:pPr>
      <w:rPr>
        <w:rFonts w:hint="default"/>
      </w:rPr>
    </w:lvl>
  </w:abstractNum>
  <w:abstractNum w:abstractNumId="41" w15:restartNumberingAfterBreak="0">
    <w:nsid w:val="7CD001CA"/>
    <w:multiLevelType w:val="hybridMultilevel"/>
    <w:tmpl w:val="9C143946"/>
    <w:lvl w:ilvl="0" w:tplc="8976DEB6">
      <w:start w:val="1"/>
      <w:numFmt w:val="decimal"/>
      <w:lvlText w:val="%1."/>
      <w:lvlJc w:val="left"/>
      <w:pPr>
        <w:ind w:left="340" w:hanging="240"/>
        <w:jc w:val="right"/>
      </w:pPr>
      <w:rPr>
        <w:rFonts w:ascii="Times New Roman" w:eastAsia="Times New Roman" w:hAnsi="Times New Roman" w:hint="default"/>
        <w:sz w:val="24"/>
        <w:szCs w:val="24"/>
      </w:rPr>
    </w:lvl>
    <w:lvl w:ilvl="1" w:tplc="A704C1FA">
      <w:start w:val="1"/>
      <w:numFmt w:val="bullet"/>
      <w:lvlText w:val="•"/>
      <w:lvlJc w:val="left"/>
      <w:pPr>
        <w:ind w:left="1231" w:hanging="240"/>
      </w:pPr>
      <w:rPr>
        <w:rFonts w:hint="default"/>
      </w:rPr>
    </w:lvl>
    <w:lvl w:ilvl="2" w:tplc="498604F6">
      <w:start w:val="1"/>
      <w:numFmt w:val="bullet"/>
      <w:lvlText w:val="•"/>
      <w:lvlJc w:val="left"/>
      <w:pPr>
        <w:ind w:left="2121" w:hanging="240"/>
      </w:pPr>
      <w:rPr>
        <w:rFonts w:hint="default"/>
      </w:rPr>
    </w:lvl>
    <w:lvl w:ilvl="3" w:tplc="A316FD7A">
      <w:start w:val="1"/>
      <w:numFmt w:val="bullet"/>
      <w:lvlText w:val="•"/>
      <w:lvlJc w:val="left"/>
      <w:pPr>
        <w:ind w:left="3012" w:hanging="240"/>
      </w:pPr>
      <w:rPr>
        <w:rFonts w:hint="default"/>
      </w:rPr>
    </w:lvl>
    <w:lvl w:ilvl="4" w:tplc="B8700FCE">
      <w:start w:val="1"/>
      <w:numFmt w:val="bullet"/>
      <w:lvlText w:val="•"/>
      <w:lvlJc w:val="left"/>
      <w:pPr>
        <w:ind w:left="3902" w:hanging="240"/>
      </w:pPr>
      <w:rPr>
        <w:rFonts w:hint="default"/>
      </w:rPr>
    </w:lvl>
    <w:lvl w:ilvl="5" w:tplc="AEFCAFCE">
      <w:start w:val="1"/>
      <w:numFmt w:val="bullet"/>
      <w:lvlText w:val="•"/>
      <w:lvlJc w:val="left"/>
      <w:pPr>
        <w:ind w:left="4793" w:hanging="240"/>
      </w:pPr>
      <w:rPr>
        <w:rFonts w:hint="default"/>
      </w:rPr>
    </w:lvl>
    <w:lvl w:ilvl="6" w:tplc="FACE5BA8">
      <w:start w:val="1"/>
      <w:numFmt w:val="bullet"/>
      <w:lvlText w:val="•"/>
      <w:lvlJc w:val="left"/>
      <w:pPr>
        <w:ind w:left="5684" w:hanging="240"/>
      </w:pPr>
      <w:rPr>
        <w:rFonts w:hint="default"/>
      </w:rPr>
    </w:lvl>
    <w:lvl w:ilvl="7" w:tplc="BD4CA69C">
      <w:start w:val="1"/>
      <w:numFmt w:val="bullet"/>
      <w:lvlText w:val="•"/>
      <w:lvlJc w:val="left"/>
      <w:pPr>
        <w:ind w:left="6574" w:hanging="240"/>
      </w:pPr>
      <w:rPr>
        <w:rFonts w:hint="default"/>
      </w:rPr>
    </w:lvl>
    <w:lvl w:ilvl="8" w:tplc="234459A2">
      <w:start w:val="1"/>
      <w:numFmt w:val="bullet"/>
      <w:lvlText w:val="•"/>
      <w:lvlJc w:val="left"/>
      <w:pPr>
        <w:ind w:left="7465" w:hanging="240"/>
      </w:pPr>
      <w:rPr>
        <w:rFonts w:hint="default"/>
      </w:rPr>
    </w:lvl>
  </w:abstractNum>
  <w:abstractNum w:abstractNumId="42" w15:restartNumberingAfterBreak="0">
    <w:nsid w:val="7D04546E"/>
    <w:multiLevelType w:val="hybridMultilevel"/>
    <w:tmpl w:val="9EC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39EE"/>
    <w:multiLevelType w:val="hybridMultilevel"/>
    <w:tmpl w:val="490492E4"/>
    <w:lvl w:ilvl="0" w:tplc="E0ACC5E0">
      <w:start w:val="6"/>
      <w:numFmt w:val="decimal"/>
      <w:lvlText w:val="%1"/>
      <w:lvlJc w:val="left"/>
      <w:pPr>
        <w:ind w:left="280" w:hanging="180"/>
        <w:jc w:val="left"/>
      </w:pPr>
      <w:rPr>
        <w:rFonts w:ascii="Times New Roman" w:eastAsia="Times New Roman" w:hAnsi="Times New Roman" w:hint="default"/>
        <w:i/>
        <w:sz w:val="24"/>
        <w:szCs w:val="24"/>
      </w:rPr>
    </w:lvl>
    <w:lvl w:ilvl="1" w:tplc="A6A23D50">
      <w:start w:val="1"/>
      <w:numFmt w:val="bullet"/>
      <w:lvlText w:val="•"/>
      <w:lvlJc w:val="left"/>
      <w:pPr>
        <w:ind w:left="1177" w:hanging="180"/>
      </w:pPr>
      <w:rPr>
        <w:rFonts w:hint="default"/>
      </w:rPr>
    </w:lvl>
    <w:lvl w:ilvl="2" w:tplc="B6EC0470">
      <w:start w:val="1"/>
      <w:numFmt w:val="bullet"/>
      <w:lvlText w:val="•"/>
      <w:lvlJc w:val="left"/>
      <w:pPr>
        <w:ind w:left="2073" w:hanging="180"/>
      </w:pPr>
      <w:rPr>
        <w:rFonts w:hint="default"/>
      </w:rPr>
    </w:lvl>
    <w:lvl w:ilvl="3" w:tplc="A220267C">
      <w:start w:val="1"/>
      <w:numFmt w:val="bullet"/>
      <w:lvlText w:val="•"/>
      <w:lvlJc w:val="left"/>
      <w:pPr>
        <w:ind w:left="2970" w:hanging="180"/>
      </w:pPr>
      <w:rPr>
        <w:rFonts w:hint="default"/>
      </w:rPr>
    </w:lvl>
    <w:lvl w:ilvl="4" w:tplc="C9208914">
      <w:start w:val="1"/>
      <w:numFmt w:val="bullet"/>
      <w:lvlText w:val="•"/>
      <w:lvlJc w:val="left"/>
      <w:pPr>
        <w:ind w:left="3866" w:hanging="180"/>
      </w:pPr>
      <w:rPr>
        <w:rFonts w:hint="default"/>
      </w:rPr>
    </w:lvl>
    <w:lvl w:ilvl="5" w:tplc="57D2AB7C">
      <w:start w:val="1"/>
      <w:numFmt w:val="bullet"/>
      <w:lvlText w:val="•"/>
      <w:lvlJc w:val="left"/>
      <w:pPr>
        <w:ind w:left="4763" w:hanging="180"/>
      </w:pPr>
      <w:rPr>
        <w:rFonts w:hint="default"/>
      </w:rPr>
    </w:lvl>
    <w:lvl w:ilvl="6" w:tplc="1DF23114">
      <w:start w:val="1"/>
      <w:numFmt w:val="bullet"/>
      <w:lvlText w:val="•"/>
      <w:lvlJc w:val="left"/>
      <w:pPr>
        <w:ind w:left="5660" w:hanging="180"/>
      </w:pPr>
      <w:rPr>
        <w:rFonts w:hint="default"/>
      </w:rPr>
    </w:lvl>
    <w:lvl w:ilvl="7" w:tplc="309AE868">
      <w:start w:val="1"/>
      <w:numFmt w:val="bullet"/>
      <w:lvlText w:val="•"/>
      <w:lvlJc w:val="left"/>
      <w:pPr>
        <w:ind w:left="6556" w:hanging="180"/>
      </w:pPr>
      <w:rPr>
        <w:rFonts w:hint="default"/>
      </w:rPr>
    </w:lvl>
    <w:lvl w:ilvl="8" w:tplc="7422A3A8">
      <w:start w:val="1"/>
      <w:numFmt w:val="bullet"/>
      <w:lvlText w:val="•"/>
      <w:lvlJc w:val="left"/>
      <w:pPr>
        <w:ind w:left="7453" w:hanging="180"/>
      </w:pPr>
      <w:rPr>
        <w:rFonts w:hint="default"/>
      </w:rPr>
    </w:lvl>
  </w:abstractNum>
  <w:abstractNum w:abstractNumId="44" w15:restartNumberingAfterBreak="0">
    <w:nsid w:val="7FF24A1D"/>
    <w:multiLevelType w:val="hybridMultilevel"/>
    <w:tmpl w:val="07C43520"/>
    <w:lvl w:ilvl="0" w:tplc="746E3D08">
      <w:start w:val="1"/>
      <w:numFmt w:val="bullet"/>
      <w:lvlText w:val="–"/>
      <w:lvlJc w:val="left"/>
      <w:pPr>
        <w:ind w:left="280" w:hanging="180"/>
      </w:pPr>
      <w:rPr>
        <w:rFonts w:ascii="Times New Roman" w:eastAsia="Times New Roman" w:hAnsi="Times New Roman" w:hint="default"/>
        <w:sz w:val="24"/>
        <w:szCs w:val="24"/>
      </w:rPr>
    </w:lvl>
    <w:lvl w:ilvl="1" w:tplc="A6489454">
      <w:start w:val="1"/>
      <w:numFmt w:val="bullet"/>
      <w:lvlText w:val="•"/>
      <w:lvlJc w:val="left"/>
      <w:pPr>
        <w:ind w:left="1177" w:hanging="180"/>
      </w:pPr>
      <w:rPr>
        <w:rFonts w:hint="default"/>
      </w:rPr>
    </w:lvl>
    <w:lvl w:ilvl="2" w:tplc="09BA85BC">
      <w:start w:val="1"/>
      <w:numFmt w:val="bullet"/>
      <w:lvlText w:val="•"/>
      <w:lvlJc w:val="left"/>
      <w:pPr>
        <w:ind w:left="2073" w:hanging="180"/>
      </w:pPr>
      <w:rPr>
        <w:rFonts w:hint="default"/>
      </w:rPr>
    </w:lvl>
    <w:lvl w:ilvl="3" w:tplc="279A8370">
      <w:start w:val="1"/>
      <w:numFmt w:val="bullet"/>
      <w:lvlText w:val="•"/>
      <w:lvlJc w:val="left"/>
      <w:pPr>
        <w:ind w:left="2970" w:hanging="180"/>
      </w:pPr>
      <w:rPr>
        <w:rFonts w:hint="default"/>
      </w:rPr>
    </w:lvl>
    <w:lvl w:ilvl="4" w:tplc="D5D28388">
      <w:start w:val="1"/>
      <w:numFmt w:val="bullet"/>
      <w:lvlText w:val="•"/>
      <w:lvlJc w:val="left"/>
      <w:pPr>
        <w:ind w:left="3866" w:hanging="180"/>
      </w:pPr>
      <w:rPr>
        <w:rFonts w:hint="default"/>
      </w:rPr>
    </w:lvl>
    <w:lvl w:ilvl="5" w:tplc="A1023A92">
      <w:start w:val="1"/>
      <w:numFmt w:val="bullet"/>
      <w:lvlText w:val="•"/>
      <w:lvlJc w:val="left"/>
      <w:pPr>
        <w:ind w:left="4763" w:hanging="180"/>
      </w:pPr>
      <w:rPr>
        <w:rFonts w:hint="default"/>
      </w:rPr>
    </w:lvl>
    <w:lvl w:ilvl="6" w:tplc="577A6146">
      <w:start w:val="1"/>
      <w:numFmt w:val="bullet"/>
      <w:lvlText w:val="•"/>
      <w:lvlJc w:val="left"/>
      <w:pPr>
        <w:ind w:left="5660" w:hanging="180"/>
      </w:pPr>
      <w:rPr>
        <w:rFonts w:hint="default"/>
      </w:rPr>
    </w:lvl>
    <w:lvl w:ilvl="7" w:tplc="597EC4EC">
      <w:start w:val="1"/>
      <w:numFmt w:val="bullet"/>
      <w:lvlText w:val="•"/>
      <w:lvlJc w:val="left"/>
      <w:pPr>
        <w:ind w:left="6556" w:hanging="180"/>
      </w:pPr>
      <w:rPr>
        <w:rFonts w:hint="default"/>
      </w:rPr>
    </w:lvl>
    <w:lvl w:ilvl="8" w:tplc="0BBC9A68">
      <w:start w:val="1"/>
      <w:numFmt w:val="bullet"/>
      <w:lvlText w:val="•"/>
      <w:lvlJc w:val="left"/>
      <w:pPr>
        <w:ind w:left="7453" w:hanging="180"/>
      </w:pPr>
      <w:rPr>
        <w:rFonts w:hint="default"/>
      </w:rPr>
    </w:lvl>
  </w:abstractNum>
  <w:num w:numId="1">
    <w:abstractNumId w:val="25"/>
  </w:num>
  <w:num w:numId="2">
    <w:abstractNumId w:val="35"/>
  </w:num>
  <w:num w:numId="3">
    <w:abstractNumId w:val="27"/>
  </w:num>
  <w:num w:numId="4">
    <w:abstractNumId w:val="23"/>
  </w:num>
  <w:num w:numId="5">
    <w:abstractNumId w:val="9"/>
  </w:num>
  <w:num w:numId="6">
    <w:abstractNumId w:val="10"/>
  </w:num>
  <w:num w:numId="7">
    <w:abstractNumId w:val="21"/>
  </w:num>
  <w:num w:numId="8">
    <w:abstractNumId w:val="15"/>
  </w:num>
  <w:num w:numId="9">
    <w:abstractNumId w:val="36"/>
  </w:num>
  <w:num w:numId="10">
    <w:abstractNumId w:val="31"/>
  </w:num>
  <w:num w:numId="11">
    <w:abstractNumId w:val="29"/>
  </w:num>
  <w:num w:numId="12">
    <w:abstractNumId w:val="0"/>
  </w:num>
  <w:num w:numId="13">
    <w:abstractNumId w:val="14"/>
  </w:num>
  <w:num w:numId="14">
    <w:abstractNumId w:val="41"/>
  </w:num>
  <w:num w:numId="15">
    <w:abstractNumId w:val="7"/>
  </w:num>
  <w:num w:numId="16">
    <w:abstractNumId w:val="28"/>
  </w:num>
  <w:num w:numId="17">
    <w:abstractNumId w:val="30"/>
  </w:num>
  <w:num w:numId="18">
    <w:abstractNumId w:val="8"/>
  </w:num>
  <w:num w:numId="19">
    <w:abstractNumId w:val="37"/>
  </w:num>
  <w:num w:numId="20">
    <w:abstractNumId w:val="6"/>
  </w:num>
  <w:num w:numId="21">
    <w:abstractNumId w:val="17"/>
  </w:num>
  <w:num w:numId="22">
    <w:abstractNumId w:val="24"/>
  </w:num>
  <w:num w:numId="23">
    <w:abstractNumId w:val="2"/>
  </w:num>
  <w:num w:numId="24">
    <w:abstractNumId w:val="13"/>
  </w:num>
  <w:num w:numId="25">
    <w:abstractNumId w:val="3"/>
  </w:num>
  <w:num w:numId="26">
    <w:abstractNumId w:val="34"/>
  </w:num>
  <w:num w:numId="27">
    <w:abstractNumId w:val="1"/>
  </w:num>
  <w:num w:numId="28">
    <w:abstractNumId w:val="40"/>
  </w:num>
  <w:num w:numId="29">
    <w:abstractNumId w:val="38"/>
  </w:num>
  <w:num w:numId="30">
    <w:abstractNumId w:val="32"/>
  </w:num>
  <w:num w:numId="31">
    <w:abstractNumId w:val="26"/>
  </w:num>
  <w:num w:numId="32">
    <w:abstractNumId w:val="20"/>
  </w:num>
  <w:num w:numId="33">
    <w:abstractNumId w:val="22"/>
  </w:num>
  <w:num w:numId="34">
    <w:abstractNumId w:val="18"/>
  </w:num>
  <w:num w:numId="35">
    <w:abstractNumId w:val="4"/>
  </w:num>
  <w:num w:numId="36">
    <w:abstractNumId w:val="5"/>
  </w:num>
  <w:num w:numId="37">
    <w:abstractNumId w:val="16"/>
  </w:num>
  <w:num w:numId="38">
    <w:abstractNumId w:val="44"/>
  </w:num>
  <w:num w:numId="39">
    <w:abstractNumId w:val="12"/>
  </w:num>
  <w:num w:numId="40">
    <w:abstractNumId w:val="43"/>
  </w:num>
  <w:num w:numId="41">
    <w:abstractNumId w:val="39"/>
  </w:num>
  <w:num w:numId="42">
    <w:abstractNumId w:val="33"/>
  </w:num>
  <w:num w:numId="43">
    <w:abstractNumId w:val="42"/>
  </w:num>
  <w:num w:numId="44">
    <w:abstractNumId w:val="1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53"/>
    <w:rsid w:val="000041F5"/>
    <w:rsid w:val="0001262C"/>
    <w:rsid w:val="00017DC0"/>
    <w:rsid w:val="00032764"/>
    <w:rsid w:val="00052649"/>
    <w:rsid w:val="00054279"/>
    <w:rsid w:val="000852C7"/>
    <w:rsid w:val="00091DF9"/>
    <w:rsid w:val="000925AC"/>
    <w:rsid w:val="000B578E"/>
    <w:rsid w:val="000F4F3C"/>
    <w:rsid w:val="00110971"/>
    <w:rsid w:val="0011354C"/>
    <w:rsid w:val="0012083A"/>
    <w:rsid w:val="00123288"/>
    <w:rsid w:val="00157F7B"/>
    <w:rsid w:val="001A7CCF"/>
    <w:rsid w:val="001B24E6"/>
    <w:rsid w:val="001C6E34"/>
    <w:rsid w:val="001E3FDE"/>
    <w:rsid w:val="00226253"/>
    <w:rsid w:val="002376AA"/>
    <w:rsid w:val="002651E4"/>
    <w:rsid w:val="00276F7A"/>
    <w:rsid w:val="00297890"/>
    <w:rsid w:val="002B0C84"/>
    <w:rsid w:val="002B1DEF"/>
    <w:rsid w:val="002B34B9"/>
    <w:rsid w:val="003505E9"/>
    <w:rsid w:val="003570DE"/>
    <w:rsid w:val="00394EC3"/>
    <w:rsid w:val="003A44D8"/>
    <w:rsid w:val="003C09CF"/>
    <w:rsid w:val="003D1284"/>
    <w:rsid w:val="003D1304"/>
    <w:rsid w:val="003E7634"/>
    <w:rsid w:val="003F205B"/>
    <w:rsid w:val="00412384"/>
    <w:rsid w:val="0041303A"/>
    <w:rsid w:val="00420682"/>
    <w:rsid w:val="004379C9"/>
    <w:rsid w:val="0044126E"/>
    <w:rsid w:val="00494F7B"/>
    <w:rsid w:val="004A094F"/>
    <w:rsid w:val="004A4091"/>
    <w:rsid w:val="004A479A"/>
    <w:rsid w:val="004B1960"/>
    <w:rsid w:val="004D122B"/>
    <w:rsid w:val="004E4889"/>
    <w:rsid w:val="004E5A8B"/>
    <w:rsid w:val="0053146D"/>
    <w:rsid w:val="00554EF4"/>
    <w:rsid w:val="005646D9"/>
    <w:rsid w:val="00570DB2"/>
    <w:rsid w:val="00576224"/>
    <w:rsid w:val="0058449E"/>
    <w:rsid w:val="00584D23"/>
    <w:rsid w:val="00586384"/>
    <w:rsid w:val="00594BBF"/>
    <w:rsid w:val="0059759A"/>
    <w:rsid w:val="005A4ECA"/>
    <w:rsid w:val="005B1744"/>
    <w:rsid w:val="005D7BCB"/>
    <w:rsid w:val="005E1A6E"/>
    <w:rsid w:val="005F538C"/>
    <w:rsid w:val="00613B83"/>
    <w:rsid w:val="0066112B"/>
    <w:rsid w:val="006652C1"/>
    <w:rsid w:val="006809C3"/>
    <w:rsid w:val="006C4DFD"/>
    <w:rsid w:val="006E31B2"/>
    <w:rsid w:val="006F33F2"/>
    <w:rsid w:val="006F5B04"/>
    <w:rsid w:val="007425E4"/>
    <w:rsid w:val="00750ACE"/>
    <w:rsid w:val="00762F94"/>
    <w:rsid w:val="0077662E"/>
    <w:rsid w:val="007A00EB"/>
    <w:rsid w:val="007A4E55"/>
    <w:rsid w:val="007D3EAF"/>
    <w:rsid w:val="007E2C42"/>
    <w:rsid w:val="007E7508"/>
    <w:rsid w:val="007F0349"/>
    <w:rsid w:val="007F4D24"/>
    <w:rsid w:val="008038EF"/>
    <w:rsid w:val="0086342D"/>
    <w:rsid w:val="008840AD"/>
    <w:rsid w:val="008A212F"/>
    <w:rsid w:val="008A6E75"/>
    <w:rsid w:val="008A750C"/>
    <w:rsid w:val="008B5E7D"/>
    <w:rsid w:val="008D3EBC"/>
    <w:rsid w:val="008F66F8"/>
    <w:rsid w:val="00910EAB"/>
    <w:rsid w:val="00947710"/>
    <w:rsid w:val="00975D5F"/>
    <w:rsid w:val="009C2DD7"/>
    <w:rsid w:val="009C3126"/>
    <w:rsid w:val="009D7575"/>
    <w:rsid w:val="00A05A7D"/>
    <w:rsid w:val="00A06B8E"/>
    <w:rsid w:val="00A16606"/>
    <w:rsid w:val="00A353F9"/>
    <w:rsid w:val="00A4682A"/>
    <w:rsid w:val="00A473FB"/>
    <w:rsid w:val="00A5210B"/>
    <w:rsid w:val="00A71D6E"/>
    <w:rsid w:val="00A8176D"/>
    <w:rsid w:val="00A97F1C"/>
    <w:rsid w:val="00AA011D"/>
    <w:rsid w:val="00AA59A2"/>
    <w:rsid w:val="00AA7A39"/>
    <w:rsid w:val="00AC1CDB"/>
    <w:rsid w:val="00AC4F49"/>
    <w:rsid w:val="00B05F4E"/>
    <w:rsid w:val="00B3532F"/>
    <w:rsid w:val="00B6540E"/>
    <w:rsid w:val="00B673E3"/>
    <w:rsid w:val="00B75D82"/>
    <w:rsid w:val="00BA30BA"/>
    <w:rsid w:val="00BA7371"/>
    <w:rsid w:val="00BC7427"/>
    <w:rsid w:val="00BD6E8B"/>
    <w:rsid w:val="00BE4285"/>
    <w:rsid w:val="00C105E7"/>
    <w:rsid w:val="00C232A3"/>
    <w:rsid w:val="00C3297F"/>
    <w:rsid w:val="00C40CA6"/>
    <w:rsid w:val="00C62500"/>
    <w:rsid w:val="00C642E3"/>
    <w:rsid w:val="00C81417"/>
    <w:rsid w:val="00CC1A4E"/>
    <w:rsid w:val="00D0513D"/>
    <w:rsid w:val="00D37281"/>
    <w:rsid w:val="00D42A53"/>
    <w:rsid w:val="00D72C6B"/>
    <w:rsid w:val="00D7580F"/>
    <w:rsid w:val="00DA1529"/>
    <w:rsid w:val="00DB16DF"/>
    <w:rsid w:val="00DC0D56"/>
    <w:rsid w:val="00DE13E4"/>
    <w:rsid w:val="00DE56B6"/>
    <w:rsid w:val="00E0598A"/>
    <w:rsid w:val="00E07D05"/>
    <w:rsid w:val="00E12AB5"/>
    <w:rsid w:val="00E40CF2"/>
    <w:rsid w:val="00E464E2"/>
    <w:rsid w:val="00E72D7F"/>
    <w:rsid w:val="00E8102D"/>
    <w:rsid w:val="00E87DA7"/>
    <w:rsid w:val="00E93C01"/>
    <w:rsid w:val="00EB663D"/>
    <w:rsid w:val="00ED222A"/>
    <w:rsid w:val="00ED2C99"/>
    <w:rsid w:val="00ED317E"/>
    <w:rsid w:val="00ED5F60"/>
    <w:rsid w:val="00ED77D8"/>
    <w:rsid w:val="00EE2576"/>
    <w:rsid w:val="00EF7BC8"/>
    <w:rsid w:val="00F05972"/>
    <w:rsid w:val="00F718A3"/>
    <w:rsid w:val="00F82B06"/>
    <w:rsid w:val="00F910D7"/>
    <w:rsid w:val="00FA66BB"/>
    <w:rsid w:val="00FD6E7E"/>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80C"/>
  <w15:docId w15:val="{49F2D51E-9DA9-48A7-A833-5D9F378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DE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E4"/>
    <w:rPr>
      <w:rFonts w:ascii="Verdana" w:hAnsi="Verdana" w:cs="Verdana"/>
    </w:rPr>
  </w:style>
  <w:style w:type="paragraph" w:styleId="BodyText">
    <w:name w:val="Body Text"/>
    <w:basedOn w:val="Normal"/>
    <w:link w:val="BodyTextChar"/>
    <w:uiPriority w:val="1"/>
    <w:qFormat/>
    <w:rsid w:val="00E72D7F"/>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72D7F"/>
    <w:rPr>
      <w:rFonts w:ascii="Times New Roman" w:eastAsia="Times New Roman" w:hAnsi="Times New Roman" w:cs="Times New Roman"/>
      <w:sz w:val="21"/>
      <w:szCs w:val="21"/>
    </w:rPr>
  </w:style>
  <w:style w:type="paragraph" w:styleId="ListParagraph">
    <w:name w:val="List Paragraph"/>
    <w:basedOn w:val="Normal"/>
    <w:uiPriority w:val="1"/>
    <w:qFormat/>
    <w:rsid w:val="00E72D7F"/>
    <w:pPr>
      <w:widowControl w:val="0"/>
      <w:autoSpaceDE w:val="0"/>
      <w:autoSpaceDN w:val="0"/>
      <w:spacing w:after="0" w:line="240" w:lineRule="auto"/>
      <w:ind w:left="442" w:hanging="332"/>
      <w:jc w:val="both"/>
    </w:pPr>
    <w:rPr>
      <w:rFonts w:ascii="Times New Roman" w:eastAsia="Times New Roman" w:hAnsi="Times New Roman" w:cs="Times New Roman"/>
    </w:rPr>
  </w:style>
  <w:style w:type="paragraph" w:customStyle="1" w:styleId="Default">
    <w:name w:val="Default"/>
    <w:rsid w:val="000041F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3F205B"/>
    <w:pPr>
      <w:spacing w:after="0" w:line="240" w:lineRule="auto"/>
    </w:pPr>
    <w:rPr>
      <w:rFonts w:ascii="Calibri" w:eastAsia="Times New Roman" w:hAnsi="Calibri" w:cs="Times New Roman"/>
    </w:rPr>
  </w:style>
  <w:style w:type="paragraph" w:customStyle="1" w:styleId="western">
    <w:name w:val="western"/>
    <w:basedOn w:val="Normal"/>
    <w:rsid w:val="003F20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CE"/>
    <w:rPr>
      <w:rFonts w:ascii="Segoe UI" w:hAnsi="Segoe UI" w:cs="Segoe UI"/>
      <w:sz w:val="18"/>
      <w:szCs w:val="18"/>
    </w:rPr>
  </w:style>
  <w:style w:type="numbering" w:customStyle="1" w:styleId="NoList1">
    <w:name w:val="No List1"/>
    <w:next w:val="NoList"/>
    <w:uiPriority w:val="99"/>
    <w:semiHidden/>
    <w:unhideWhenUsed/>
    <w:rsid w:val="00C40CA6"/>
  </w:style>
  <w:style w:type="paragraph" w:customStyle="1" w:styleId="TableParagraph">
    <w:name w:val="Table Paragraph"/>
    <w:basedOn w:val="Normal"/>
    <w:uiPriority w:val="1"/>
    <w:qFormat/>
    <w:rsid w:val="00C40CA6"/>
    <w:pPr>
      <w:widowControl w:val="0"/>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742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5E4"/>
    <w:rPr>
      <w:rFonts w:ascii="Verdana" w:hAnsi="Verdana" w:cs="Verdana"/>
      <w:sz w:val="20"/>
      <w:szCs w:val="20"/>
    </w:rPr>
  </w:style>
  <w:style w:type="character" w:styleId="FootnoteReference">
    <w:name w:val="footnote reference"/>
    <w:basedOn w:val="DefaultParagraphFont"/>
    <w:uiPriority w:val="99"/>
    <w:semiHidden/>
    <w:unhideWhenUsed/>
    <w:rsid w:val="00742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F44E-097B-4C09-91BE-1119BFD6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31</Pages>
  <Words>7910</Words>
  <Characters>45091</Characters>
  <Application>Microsoft Office Word</Application>
  <DocSecurity>0</DocSecurity>
  <Lines>375</Lines>
  <Paragraphs>105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У поглављу IV. ПОЛОЖАЈ МАГИСТРАЛНИХ ИНФРАСТРУКТУРНИХ СИСТЕМА У ИНФРАСТРУКТУРНОМ </vt:lpstr>
      <vt:lpstr>У поглављу IV. ПОЛОЖАЈ МАГИСТРАЛНИХ ИНФРАСТРУКТУРНИХ СИСТЕМА У ИНФРАСТРУКТУРНОМ </vt:lpstr>
      <vt:lpstr>У поглављу IV. ПОЛОЖАЈ МАГИСТРАЛНИХ ИНФРАСТРУКТУРНИХ СИСТЕМА У ИНФРАСТРУКТУРНОМ </vt:lpstr>
      <vt:lpstr>Коридор пута укрштаће се са електроенергетском инфраструктуром са којом је усагл</vt:lpstr>
      <vt:lpstr>– 400 kV далековод бр. 409/3 ТС Сремска Митровица 2– граница/ТС Ернестиново;</vt:lpstr>
      <vt:lpstr>– 400 kV далековод бр. 455 ТС Сремска Митровица 2– граница/ТС Угљевик;</vt:lpstr>
      <vt:lpstr>– 220 kV далековод бр. 209/2 ТС Сремска Митровица 2– ТС Србобран;</vt:lpstr>
      <vt:lpstr/>
      <vt:lpstr/>
    </vt:vector>
  </TitlesOfParts>
  <Company>Workgroup</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 Djurdjevic</dc:creator>
  <cp:lastModifiedBy>Danijela</cp:lastModifiedBy>
  <cp:revision>84</cp:revision>
  <cp:lastPrinted>2020-11-30T10:36:00Z</cp:lastPrinted>
  <dcterms:created xsi:type="dcterms:W3CDTF">2020-11-27T10:47:00Z</dcterms:created>
  <dcterms:modified xsi:type="dcterms:W3CDTF">2020-12-24T12:24:00Z</dcterms:modified>
</cp:coreProperties>
</file>